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D9C2" w14:textId="716711CF" w:rsidR="00BB2D45" w:rsidRPr="00017AD0" w:rsidRDefault="00BB2D45" w:rsidP="00BB2D45">
      <w:pPr>
        <w:jc w:val="center"/>
        <w:rPr>
          <w:rFonts w:ascii="Times New Roman" w:hAnsi="Times New Roman" w:cs="Times New Roman"/>
          <w:b/>
          <w:bCs/>
          <w:sz w:val="28"/>
          <w:szCs w:val="28"/>
        </w:rPr>
      </w:pPr>
      <w:r w:rsidRPr="00017AD0">
        <w:rPr>
          <w:rFonts w:ascii="Times New Roman" w:hAnsi="Times New Roman" w:cs="Times New Roman" w:hint="eastAsia"/>
          <w:b/>
          <w:bCs/>
          <w:sz w:val="28"/>
          <w:szCs w:val="28"/>
        </w:rPr>
        <w:t>亳州市引</w:t>
      </w:r>
      <w:proofErr w:type="gramStart"/>
      <w:r w:rsidRPr="00017AD0">
        <w:rPr>
          <w:rFonts w:ascii="Times New Roman" w:hAnsi="Times New Roman" w:cs="Times New Roman" w:hint="eastAsia"/>
          <w:b/>
          <w:bCs/>
          <w:sz w:val="28"/>
          <w:szCs w:val="28"/>
        </w:rPr>
        <w:t>江济淮古井</w:t>
      </w:r>
      <w:proofErr w:type="gramEnd"/>
      <w:r w:rsidRPr="00017AD0">
        <w:rPr>
          <w:rFonts w:ascii="Times New Roman" w:hAnsi="Times New Roman" w:cs="Times New Roman" w:hint="eastAsia"/>
          <w:b/>
          <w:bCs/>
          <w:sz w:val="28"/>
          <w:szCs w:val="28"/>
        </w:rPr>
        <w:t>镇供水工程总承包施工</w:t>
      </w:r>
      <w:r w:rsidRPr="00017AD0">
        <w:rPr>
          <w:rFonts w:ascii="Times New Roman" w:hAnsi="Times New Roman" w:cs="Times New Roman" w:hint="eastAsia"/>
          <w:b/>
          <w:bCs/>
          <w:sz w:val="28"/>
          <w:szCs w:val="28"/>
        </w:rPr>
        <w:t>1</w:t>
      </w:r>
      <w:r w:rsidRPr="00017AD0">
        <w:rPr>
          <w:rFonts w:ascii="Times New Roman" w:hAnsi="Times New Roman" w:cs="Times New Roman" w:hint="eastAsia"/>
          <w:b/>
          <w:bCs/>
          <w:sz w:val="28"/>
          <w:szCs w:val="28"/>
        </w:rPr>
        <w:t>标招标文件修改通知（编号</w:t>
      </w:r>
      <w:r w:rsidRPr="00017AD0">
        <w:rPr>
          <w:rFonts w:ascii="Times New Roman" w:hAnsi="Times New Roman" w:cs="Times New Roman" w:hint="eastAsia"/>
          <w:b/>
          <w:bCs/>
          <w:sz w:val="28"/>
          <w:szCs w:val="28"/>
        </w:rPr>
        <w:t>0</w:t>
      </w:r>
      <w:r w:rsidRPr="00017AD0">
        <w:rPr>
          <w:rFonts w:ascii="Times New Roman" w:hAnsi="Times New Roman" w:cs="Times New Roman"/>
          <w:b/>
          <w:bCs/>
          <w:sz w:val="28"/>
          <w:szCs w:val="28"/>
        </w:rPr>
        <w:t>1</w:t>
      </w:r>
      <w:r w:rsidRPr="00017AD0">
        <w:rPr>
          <w:rFonts w:ascii="Times New Roman" w:hAnsi="Times New Roman" w:cs="Times New Roman" w:hint="eastAsia"/>
          <w:b/>
          <w:bCs/>
          <w:sz w:val="28"/>
          <w:szCs w:val="28"/>
        </w:rPr>
        <w:t>）附件</w:t>
      </w:r>
    </w:p>
    <w:p w14:paraId="75537EC9" w14:textId="77777777" w:rsidR="00BB2D45" w:rsidRPr="00BB2D45" w:rsidRDefault="00BB2D45">
      <w:pPr>
        <w:rPr>
          <w:rFonts w:ascii="Times New Roman" w:hAnsi="Times New Roman" w:cs="Times New Roman"/>
          <w:b/>
          <w:bCs/>
          <w:szCs w:val="21"/>
        </w:rPr>
      </w:pPr>
    </w:p>
    <w:p w14:paraId="3120C826" w14:textId="503E4715" w:rsidR="004E7488" w:rsidRPr="00BB2D45" w:rsidRDefault="004E7488">
      <w:pPr>
        <w:rPr>
          <w:rFonts w:ascii="宋体" w:hAnsi="宋体" w:cs="SSJ-PK7482000002d-Identity-H"/>
          <w:kern w:val="0"/>
          <w:szCs w:val="21"/>
        </w:rPr>
      </w:pPr>
      <w:r w:rsidRPr="00BB2D45">
        <w:rPr>
          <w:rFonts w:ascii="宋体" w:hAnsi="宋体" w:cs="SSJ-PK7482000002d-Identity-H" w:hint="eastAsia"/>
          <w:kern w:val="0"/>
          <w:szCs w:val="21"/>
        </w:rPr>
        <w:t>附表</w:t>
      </w:r>
      <w:proofErr w:type="gramStart"/>
      <w:r w:rsidRPr="00BB2D45">
        <w:rPr>
          <w:rFonts w:ascii="宋体" w:hAnsi="宋体" w:cs="SSJ-PK7482000002d-Identity-H" w:hint="eastAsia"/>
          <w:kern w:val="0"/>
          <w:szCs w:val="21"/>
        </w:rPr>
        <w:t>一</w:t>
      </w:r>
      <w:proofErr w:type="gramEnd"/>
      <w:r w:rsidRPr="00BB2D45">
        <w:rPr>
          <w:rFonts w:ascii="宋体" w:hAnsi="宋体" w:cs="SSJ-PK7482000002d-Identity-H" w:hint="eastAsia"/>
          <w:kern w:val="0"/>
          <w:szCs w:val="21"/>
        </w:rPr>
        <w:t>：分项报价合理性评审汇总表</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824"/>
        <w:gridCol w:w="839"/>
        <w:gridCol w:w="1450"/>
        <w:gridCol w:w="1984"/>
        <w:gridCol w:w="1361"/>
      </w:tblGrid>
      <w:tr w:rsidR="004E7488" w:rsidRPr="00BB2D45" w14:paraId="1FF41FFC" w14:textId="77777777" w:rsidTr="004E7488">
        <w:trPr>
          <w:trHeight w:val="725"/>
        </w:trPr>
        <w:tc>
          <w:tcPr>
            <w:tcW w:w="839" w:type="dxa"/>
            <w:shd w:val="clear" w:color="auto" w:fill="auto"/>
            <w:vAlign w:val="center"/>
            <w:hideMark/>
          </w:tcPr>
          <w:p w14:paraId="1CBCCDB6" w14:textId="77777777" w:rsidR="004E7488" w:rsidRPr="00BB2D45" w:rsidRDefault="004E7488" w:rsidP="004E7488">
            <w:pPr>
              <w:widowControl/>
              <w:jc w:val="center"/>
              <w:rPr>
                <w:rFonts w:ascii="宋体" w:hAnsi="宋体" w:cs="宋体"/>
                <w:b/>
                <w:bCs/>
                <w:kern w:val="0"/>
                <w:szCs w:val="21"/>
              </w:rPr>
            </w:pPr>
            <w:r w:rsidRPr="00BB2D45">
              <w:rPr>
                <w:rFonts w:ascii="宋体" w:hAnsi="宋体" w:cs="宋体" w:hint="eastAsia"/>
                <w:b/>
                <w:bCs/>
                <w:kern w:val="0"/>
                <w:szCs w:val="21"/>
              </w:rPr>
              <w:t>序号</w:t>
            </w:r>
          </w:p>
        </w:tc>
        <w:tc>
          <w:tcPr>
            <w:tcW w:w="1824" w:type="dxa"/>
            <w:shd w:val="clear" w:color="auto" w:fill="auto"/>
            <w:vAlign w:val="center"/>
            <w:hideMark/>
          </w:tcPr>
          <w:p w14:paraId="122C7598" w14:textId="77777777" w:rsidR="004E7488" w:rsidRPr="00BB2D45" w:rsidRDefault="004E7488" w:rsidP="004E7488">
            <w:pPr>
              <w:widowControl/>
              <w:jc w:val="center"/>
              <w:rPr>
                <w:rFonts w:ascii="宋体" w:hAnsi="宋体" w:cs="宋体"/>
                <w:b/>
                <w:bCs/>
                <w:kern w:val="0"/>
                <w:szCs w:val="21"/>
              </w:rPr>
            </w:pPr>
            <w:r w:rsidRPr="00BB2D45">
              <w:rPr>
                <w:rFonts w:ascii="宋体" w:hAnsi="宋体" w:cs="宋体" w:hint="eastAsia"/>
                <w:b/>
                <w:bCs/>
                <w:kern w:val="0"/>
                <w:szCs w:val="21"/>
              </w:rPr>
              <w:t>分项工程名称</w:t>
            </w:r>
          </w:p>
        </w:tc>
        <w:tc>
          <w:tcPr>
            <w:tcW w:w="839" w:type="dxa"/>
            <w:shd w:val="clear" w:color="auto" w:fill="auto"/>
            <w:vAlign w:val="center"/>
            <w:hideMark/>
          </w:tcPr>
          <w:p w14:paraId="4EA7FDB8" w14:textId="77777777" w:rsidR="004E7488" w:rsidRPr="00BB2D45" w:rsidRDefault="004E7488" w:rsidP="004E7488">
            <w:pPr>
              <w:widowControl/>
              <w:jc w:val="center"/>
              <w:rPr>
                <w:rFonts w:ascii="宋体" w:hAnsi="宋体" w:cs="宋体"/>
                <w:b/>
                <w:bCs/>
                <w:kern w:val="0"/>
                <w:szCs w:val="21"/>
              </w:rPr>
            </w:pPr>
            <w:r w:rsidRPr="00BB2D45">
              <w:rPr>
                <w:rFonts w:ascii="宋体" w:hAnsi="宋体" w:cs="宋体" w:hint="eastAsia"/>
                <w:b/>
                <w:bCs/>
                <w:kern w:val="0"/>
                <w:szCs w:val="21"/>
              </w:rPr>
              <w:t>单位</w:t>
            </w:r>
          </w:p>
        </w:tc>
        <w:tc>
          <w:tcPr>
            <w:tcW w:w="1450" w:type="dxa"/>
            <w:shd w:val="clear" w:color="auto" w:fill="auto"/>
            <w:vAlign w:val="center"/>
            <w:hideMark/>
          </w:tcPr>
          <w:p w14:paraId="1DBD49D9" w14:textId="77777777" w:rsidR="004E7488" w:rsidRPr="00BB2D45" w:rsidRDefault="004E7488" w:rsidP="004E7488">
            <w:pPr>
              <w:widowControl/>
              <w:jc w:val="center"/>
              <w:rPr>
                <w:rFonts w:ascii="宋体" w:hAnsi="宋体" w:cs="宋体"/>
                <w:b/>
                <w:bCs/>
                <w:kern w:val="0"/>
                <w:szCs w:val="21"/>
              </w:rPr>
            </w:pPr>
            <w:r w:rsidRPr="00BB2D45">
              <w:rPr>
                <w:rFonts w:ascii="宋体" w:hAnsi="宋体" w:cs="宋体" w:hint="eastAsia"/>
                <w:b/>
                <w:bCs/>
                <w:kern w:val="0"/>
                <w:szCs w:val="21"/>
              </w:rPr>
              <w:t>分项报价</w:t>
            </w:r>
          </w:p>
        </w:tc>
        <w:tc>
          <w:tcPr>
            <w:tcW w:w="1984" w:type="dxa"/>
            <w:shd w:val="clear" w:color="auto" w:fill="auto"/>
            <w:vAlign w:val="center"/>
            <w:hideMark/>
          </w:tcPr>
          <w:p w14:paraId="01C6C0AF" w14:textId="77777777" w:rsidR="004E7488" w:rsidRPr="00BB2D45" w:rsidRDefault="004E7488" w:rsidP="004E7488">
            <w:pPr>
              <w:widowControl/>
              <w:jc w:val="center"/>
              <w:rPr>
                <w:rFonts w:ascii="宋体" w:hAnsi="宋体" w:cs="宋体"/>
                <w:b/>
                <w:bCs/>
                <w:kern w:val="0"/>
                <w:szCs w:val="21"/>
              </w:rPr>
            </w:pPr>
            <w:r w:rsidRPr="00BB2D45">
              <w:rPr>
                <w:rFonts w:ascii="宋体" w:hAnsi="宋体" w:cs="宋体" w:hint="eastAsia"/>
                <w:b/>
                <w:bCs/>
                <w:kern w:val="0"/>
                <w:szCs w:val="21"/>
              </w:rPr>
              <w:t>分项工程项目编码</w:t>
            </w:r>
          </w:p>
        </w:tc>
        <w:tc>
          <w:tcPr>
            <w:tcW w:w="1361" w:type="dxa"/>
            <w:shd w:val="clear" w:color="auto" w:fill="auto"/>
            <w:vAlign w:val="center"/>
            <w:hideMark/>
          </w:tcPr>
          <w:p w14:paraId="40DAAB8D" w14:textId="77777777" w:rsidR="004E7488" w:rsidRPr="00BB2D45" w:rsidRDefault="004E7488" w:rsidP="004E7488">
            <w:pPr>
              <w:widowControl/>
              <w:jc w:val="center"/>
              <w:rPr>
                <w:rFonts w:ascii="宋体" w:hAnsi="宋体" w:cs="宋体"/>
                <w:b/>
                <w:bCs/>
                <w:kern w:val="0"/>
                <w:szCs w:val="21"/>
              </w:rPr>
            </w:pPr>
            <w:r w:rsidRPr="00BB2D45">
              <w:rPr>
                <w:rFonts w:ascii="宋体" w:hAnsi="宋体" w:cs="宋体" w:hint="eastAsia"/>
                <w:b/>
                <w:bCs/>
                <w:kern w:val="0"/>
                <w:szCs w:val="21"/>
              </w:rPr>
              <w:t>备注</w:t>
            </w:r>
          </w:p>
        </w:tc>
      </w:tr>
      <w:tr w:rsidR="004E7488" w:rsidRPr="00BB2D45" w14:paraId="32A734A2" w14:textId="77777777" w:rsidTr="004E7488">
        <w:trPr>
          <w:trHeight w:val="725"/>
        </w:trPr>
        <w:tc>
          <w:tcPr>
            <w:tcW w:w="839" w:type="dxa"/>
            <w:shd w:val="clear" w:color="auto" w:fill="auto"/>
            <w:vAlign w:val="center"/>
            <w:hideMark/>
          </w:tcPr>
          <w:p w14:paraId="737BD645"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w:t>
            </w:r>
          </w:p>
        </w:tc>
        <w:tc>
          <w:tcPr>
            <w:tcW w:w="1824" w:type="dxa"/>
            <w:shd w:val="clear" w:color="auto" w:fill="auto"/>
            <w:vAlign w:val="center"/>
            <w:hideMark/>
          </w:tcPr>
          <w:p w14:paraId="70D7F918"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取水泵站改造工程</w:t>
            </w:r>
          </w:p>
        </w:tc>
        <w:tc>
          <w:tcPr>
            <w:tcW w:w="839" w:type="dxa"/>
            <w:shd w:val="clear" w:color="auto" w:fill="auto"/>
            <w:vAlign w:val="center"/>
            <w:hideMark/>
          </w:tcPr>
          <w:p w14:paraId="287BFA71"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元</w:t>
            </w:r>
          </w:p>
        </w:tc>
        <w:tc>
          <w:tcPr>
            <w:tcW w:w="1450" w:type="dxa"/>
            <w:shd w:val="clear" w:color="auto" w:fill="auto"/>
            <w:vAlign w:val="center"/>
            <w:hideMark/>
          </w:tcPr>
          <w:p w14:paraId="37438A1B"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c>
          <w:tcPr>
            <w:tcW w:w="1984" w:type="dxa"/>
            <w:shd w:val="clear" w:color="auto" w:fill="auto"/>
            <w:vAlign w:val="center"/>
            <w:hideMark/>
          </w:tcPr>
          <w:p w14:paraId="35160B78"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建筑工程序号8+安装工程序号12+措施项目序号1.6</w:t>
            </w:r>
          </w:p>
        </w:tc>
        <w:tc>
          <w:tcPr>
            <w:tcW w:w="1361" w:type="dxa"/>
            <w:shd w:val="clear" w:color="auto" w:fill="auto"/>
            <w:vAlign w:val="center"/>
            <w:hideMark/>
          </w:tcPr>
          <w:p w14:paraId="29C2D662"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4B691712" w14:textId="77777777" w:rsidTr="004E7488">
        <w:trPr>
          <w:trHeight w:val="725"/>
        </w:trPr>
        <w:tc>
          <w:tcPr>
            <w:tcW w:w="839" w:type="dxa"/>
            <w:shd w:val="clear" w:color="auto" w:fill="auto"/>
            <w:vAlign w:val="center"/>
            <w:hideMark/>
          </w:tcPr>
          <w:p w14:paraId="539B0C2F"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2</w:t>
            </w:r>
          </w:p>
        </w:tc>
        <w:tc>
          <w:tcPr>
            <w:tcW w:w="1824" w:type="dxa"/>
            <w:shd w:val="clear" w:color="auto" w:fill="auto"/>
            <w:vAlign w:val="center"/>
            <w:hideMark/>
          </w:tcPr>
          <w:p w14:paraId="7E2F3F09"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输水管安装工程</w:t>
            </w:r>
          </w:p>
        </w:tc>
        <w:tc>
          <w:tcPr>
            <w:tcW w:w="839" w:type="dxa"/>
            <w:shd w:val="clear" w:color="auto" w:fill="auto"/>
            <w:vAlign w:val="center"/>
            <w:hideMark/>
          </w:tcPr>
          <w:p w14:paraId="759245E9"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元</w:t>
            </w:r>
          </w:p>
        </w:tc>
        <w:tc>
          <w:tcPr>
            <w:tcW w:w="1450" w:type="dxa"/>
            <w:shd w:val="clear" w:color="auto" w:fill="auto"/>
            <w:vAlign w:val="center"/>
            <w:hideMark/>
          </w:tcPr>
          <w:p w14:paraId="0790EF6A"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c>
          <w:tcPr>
            <w:tcW w:w="1984" w:type="dxa"/>
            <w:shd w:val="clear" w:color="auto" w:fill="auto"/>
            <w:vAlign w:val="center"/>
            <w:hideMark/>
          </w:tcPr>
          <w:p w14:paraId="5E3D5B0C"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安装工程序号10</w:t>
            </w:r>
          </w:p>
        </w:tc>
        <w:tc>
          <w:tcPr>
            <w:tcW w:w="1361" w:type="dxa"/>
            <w:shd w:val="clear" w:color="auto" w:fill="auto"/>
            <w:vAlign w:val="center"/>
            <w:hideMark/>
          </w:tcPr>
          <w:p w14:paraId="72DAB545"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71A66773" w14:textId="77777777" w:rsidTr="004E7488">
        <w:trPr>
          <w:trHeight w:val="725"/>
        </w:trPr>
        <w:tc>
          <w:tcPr>
            <w:tcW w:w="839" w:type="dxa"/>
            <w:shd w:val="clear" w:color="auto" w:fill="auto"/>
            <w:vAlign w:val="center"/>
            <w:hideMark/>
          </w:tcPr>
          <w:p w14:paraId="19A6E2E3"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3</w:t>
            </w:r>
          </w:p>
        </w:tc>
        <w:tc>
          <w:tcPr>
            <w:tcW w:w="1824" w:type="dxa"/>
            <w:shd w:val="clear" w:color="auto" w:fill="auto"/>
            <w:vAlign w:val="center"/>
            <w:hideMark/>
          </w:tcPr>
          <w:p w14:paraId="325ACDAC"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环境保护工程</w:t>
            </w:r>
          </w:p>
        </w:tc>
        <w:tc>
          <w:tcPr>
            <w:tcW w:w="839" w:type="dxa"/>
            <w:shd w:val="clear" w:color="auto" w:fill="auto"/>
            <w:vAlign w:val="center"/>
            <w:hideMark/>
          </w:tcPr>
          <w:p w14:paraId="60910398"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元</w:t>
            </w:r>
          </w:p>
        </w:tc>
        <w:tc>
          <w:tcPr>
            <w:tcW w:w="1450" w:type="dxa"/>
            <w:shd w:val="clear" w:color="auto" w:fill="auto"/>
            <w:vAlign w:val="center"/>
            <w:hideMark/>
          </w:tcPr>
          <w:p w14:paraId="3643BC54"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c>
          <w:tcPr>
            <w:tcW w:w="1984" w:type="dxa"/>
            <w:shd w:val="clear" w:color="auto" w:fill="auto"/>
            <w:vAlign w:val="center"/>
            <w:hideMark/>
          </w:tcPr>
          <w:p w14:paraId="5F9CC1BF"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措施项目序号4</w:t>
            </w:r>
          </w:p>
        </w:tc>
        <w:tc>
          <w:tcPr>
            <w:tcW w:w="1361" w:type="dxa"/>
            <w:shd w:val="clear" w:color="auto" w:fill="auto"/>
            <w:vAlign w:val="center"/>
            <w:hideMark/>
          </w:tcPr>
          <w:p w14:paraId="1BC1B76C"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10BD413C" w14:textId="77777777" w:rsidTr="004E7488">
        <w:trPr>
          <w:trHeight w:val="725"/>
        </w:trPr>
        <w:tc>
          <w:tcPr>
            <w:tcW w:w="839" w:type="dxa"/>
            <w:shd w:val="clear" w:color="auto" w:fill="auto"/>
            <w:vAlign w:val="center"/>
            <w:hideMark/>
          </w:tcPr>
          <w:p w14:paraId="17DB8FFB"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4</w:t>
            </w:r>
          </w:p>
        </w:tc>
        <w:tc>
          <w:tcPr>
            <w:tcW w:w="1824" w:type="dxa"/>
            <w:shd w:val="clear" w:color="auto" w:fill="auto"/>
            <w:vAlign w:val="center"/>
            <w:hideMark/>
          </w:tcPr>
          <w:p w14:paraId="5D2F448F"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 xml:space="preserve">临时工程 </w:t>
            </w:r>
          </w:p>
        </w:tc>
        <w:tc>
          <w:tcPr>
            <w:tcW w:w="839" w:type="dxa"/>
            <w:shd w:val="clear" w:color="auto" w:fill="auto"/>
            <w:vAlign w:val="center"/>
            <w:hideMark/>
          </w:tcPr>
          <w:p w14:paraId="7965FA83"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元 </w:t>
            </w:r>
          </w:p>
        </w:tc>
        <w:tc>
          <w:tcPr>
            <w:tcW w:w="1450" w:type="dxa"/>
            <w:shd w:val="clear" w:color="auto" w:fill="auto"/>
            <w:vAlign w:val="center"/>
            <w:hideMark/>
          </w:tcPr>
          <w:p w14:paraId="58486841"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 xml:space="preserve">　</w:t>
            </w:r>
          </w:p>
        </w:tc>
        <w:tc>
          <w:tcPr>
            <w:tcW w:w="1984" w:type="dxa"/>
            <w:shd w:val="clear" w:color="auto" w:fill="auto"/>
            <w:vAlign w:val="center"/>
            <w:hideMark/>
          </w:tcPr>
          <w:p w14:paraId="6CD45868"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措施项目序号1</w:t>
            </w:r>
          </w:p>
        </w:tc>
        <w:tc>
          <w:tcPr>
            <w:tcW w:w="1361" w:type="dxa"/>
            <w:shd w:val="clear" w:color="auto" w:fill="auto"/>
            <w:vAlign w:val="center"/>
            <w:hideMark/>
          </w:tcPr>
          <w:p w14:paraId="295082F9"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44C4BBA1" w14:textId="77777777" w:rsidTr="004E7488">
        <w:trPr>
          <w:trHeight w:val="936"/>
        </w:trPr>
        <w:tc>
          <w:tcPr>
            <w:tcW w:w="839" w:type="dxa"/>
            <w:shd w:val="clear" w:color="auto" w:fill="auto"/>
            <w:vAlign w:val="center"/>
            <w:hideMark/>
          </w:tcPr>
          <w:p w14:paraId="477C45CE"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5</w:t>
            </w:r>
          </w:p>
        </w:tc>
        <w:tc>
          <w:tcPr>
            <w:tcW w:w="1824" w:type="dxa"/>
            <w:shd w:val="clear" w:color="auto" w:fill="auto"/>
            <w:vAlign w:val="center"/>
            <w:hideMark/>
          </w:tcPr>
          <w:p w14:paraId="058ED3B8"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 xml:space="preserve">安全生产费用 </w:t>
            </w:r>
          </w:p>
        </w:tc>
        <w:tc>
          <w:tcPr>
            <w:tcW w:w="839" w:type="dxa"/>
            <w:shd w:val="clear" w:color="auto" w:fill="auto"/>
            <w:vAlign w:val="center"/>
            <w:hideMark/>
          </w:tcPr>
          <w:p w14:paraId="535CF230"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元 </w:t>
            </w:r>
          </w:p>
        </w:tc>
        <w:tc>
          <w:tcPr>
            <w:tcW w:w="1450" w:type="dxa"/>
            <w:shd w:val="clear" w:color="auto" w:fill="auto"/>
            <w:vAlign w:val="center"/>
            <w:hideMark/>
          </w:tcPr>
          <w:p w14:paraId="2FC40C0E"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 xml:space="preserve">　</w:t>
            </w:r>
          </w:p>
        </w:tc>
        <w:tc>
          <w:tcPr>
            <w:tcW w:w="1984" w:type="dxa"/>
            <w:shd w:val="clear" w:color="auto" w:fill="auto"/>
            <w:vAlign w:val="center"/>
            <w:hideMark/>
          </w:tcPr>
          <w:p w14:paraId="0F0F4F27"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措施项目序号2</w:t>
            </w:r>
          </w:p>
        </w:tc>
        <w:tc>
          <w:tcPr>
            <w:tcW w:w="1361" w:type="dxa"/>
            <w:shd w:val="clear" w:color="auto" w:fill="auto"/>
            <w:vAlign w:val="center"/>
            <w:hideMark/>
          </w:tcPr>
          <w:p w14:paraId="595C4B61"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bl>
    <w:p w14:paraId="472B1026" w14:textId="77777777" w:rsidR="004E7488" w:rsidRPr="00BB2D45" w:rsidRDefault="004E7488">
      <w:pPr>
        <w:rPr>
          <w:rFonts w:ascii="宋体" w:hAnsi="宋体" w:cs="SSJ-PK7482000002d-Identity-H"/>
          <w:kern w:val="0"/>
          <w:szCs w:val="21"/>
        </w:rPr>
        <w:sectPr w:rsidR="004E7488" w:rsidRPr="00BB2D45" w:rsidSect="004E7488">
          <w:pgSz w:w="11906" w:h="16838"/>
          <w:pgMar w:top="1440" w:right="1800" w:bottom="1440" w:left="1800" w:header="851" w:footer="992" w:gutter="0"/>
          <w:cols w:space="425"/>
          <w:docGrid w:type="lines" w:linePitch="312"/>
        </w:sectPr>
      </w:pPr>
    </w:p>
    <w:p w14:paraId="14B60E4C" w14:textId="67E95140" w:rsidR="00DD33C2" w:rsidRPr="00BB2D45" w:rsidRDefault="006E552F">
      <w:pPr>
        <w:rPr>
          <w:rFonts w:ascii="宋体" w:hAnsi="宋体" w:cs="SSJ-PK7482000002d-Identity-H"/>
          <w:kern w:val="0"/>
          <w:szCs w:val="21"/>
        </w:rPr>
      </w:pPr>
      <w:r w:rsidRPr="00BB2D45">
        <w:rPr>
          <w:rFonts w:ascii="宋体" w:hAnsi="宋体" w:cs="SSJ-PK7482000002d-Identity-H" w:hint="eastAsia"/>
          <w:kern w:val="0"/>
          <w:szCs w:val="21"/>
        </w:rPr>
        <w:lastRenderedPageBreak/>
        <w:t>附表</w:t>
      </w:r>
      <w:r w:rsidR="004E7488" w:rsidRPr="00BB2D45">
        <w:rPr>
          <w:rFonts w:ascii="宋体" w:hAnsi="宋体" w:cs="SSJ-PK7482000002d-Identity-H" w:hint="eastAsia"/>
          <w:kern w:val="0"/>
          <w:szCs w:val="21"/>
        </w:rPr>
        <w:t>二</w:t>
      </w:r>
      <w:r w:rsidRPr="00BB2D45">
        <w:rPr>
          <w:rFonts w:ascii="宋体" w:hAnsi="宋体" w:cs="SSJ-PK7482000002d-Identity-H" w:hint="eastAsia"/>
          <w:kern w:val="0"/>
          <w:szCs w:val="21"/>
        </w:rPr>
        <w:t>：</w:t>
      </w:r>
      <w:r w:rsidR="004E7488" w:rsidRPr="00BB2D45">
        <w:rPr>
          <w:rFonts w:ascii="Times New Roman" w:hAnsi="Times New Roman" w:cs="Times New Roman" w:hint="eastAsia"/>
          <w:szCs w:val="21"/>
        </w:rPr>
        <w:t>分类分项工程量清单计价表（安装工程）（</w:t>
      </w:r>
      <w:r w:rsidR="004E7488" w:rsidRPr="00BB2D45">
        <w:rPr>
          <w:rFonts w:ascii="Times New Roman" w:hAnsi="Times New Roman" w:cs="Times New Roman"/>
          <w:szCs w:val="21"/>
        </w:rPr>
        <w:t>15</w:t>
      </w:r>
      <w:r w:rsidR="004E7488" w:rsidRPr="00BB2D45">
        <w:rPr>
          <w:rFonts w:ascii="Times New Roman" w:hAnsi="Times New Roman" w:cs="Times New Roman" w:hint="eastAsia"/>
          <w:szCs w:val="21"/>
        </w:rPr>
        <w:t>水机设备采购与安装工程）</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560"/>
        <w:gridCol w:w="2693"/>
        <w:gridCol w:w="1134"/>
        <w:gridCol w:w="1134"/>
        <w:gridCol w:w="992"/>
        <w:gridCol w:w="992"/>
        <w:gridCol w:w="993"/>
        <w:gridCol w:w="850"/>
        <w:gridCol w:w="851"/>
        <w:gridCol w:w="1701"/>
      </w:tblGrid>
      <w:tr w:rsidR="006E552F" w:rsidRPr="00BB2D45" w14:paraId="49146A99" w14:textId="77777777" w:rsidTr="00BB2D45">
        <w:trPr>
          <w:trHeight w:val="397"/>
        </w:trPr>
        <w:tc>
          <w:tcPr>
            <w:tcW w:w="1129" w:type="dxa"/>
            <w:vMerge w:val="restart"/>
            <w:vAlign w:val="center"/>
          </w:tcPr>
          <w:p w14:paraId="5A3FC9E1"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序号</w:t>
            </w:r>
          </w:p>
        </w:tc>
        <w:tc>
          <w:tcPr>
            <w:tcW w:w="1560" w:type="dxa"/>
            <w:vMerge w:val="restart"/>
            <w:vAlign w:val="center"/>
          </w:tcPr>
          <w:p w14:paraId="5C309561"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项目编码</w:t>
            </w:r>
          </w:p>
        </w:tc>
        <w:tc>
          <w:tcPr>
            <w:tcW w:w="2693" w:type="dxa"/>
            <w:vMerge w:val="restart"/>
            <w:vAlign w:val="center"/>
          </w:tcPr>
          <w:p w14:paraId="4EDF7F82"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项目名称</w:t>
            </w:r>
          </w:p>
        </w:tc>
        <w:tc>
          <w:tcPr>
            <w:tcW w:w="1134" w:type="dxa"/>
            <w:vMerge w:val="restart"/>
            <w:vAlign w:val="center"/>
          </w:tcPr>
          <w:p w14:paraId="6F2B6CD3"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计量</w:t>
            </w:r>
          </w:p>
          <w:p w14:paraId="6FFAC93E"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单位</w:t>
            </w:r>
          </w:p>
        </w:tc>
        <w:tc>
          <w:tcPr>
            <w:tcW w:w="1134" w:type="dxa"/>
            <w:vMerge w:val="restart"/>
            <w:vAlign w:val="center"/>
          </w:tcPr>
          <w:p w14:paraId="030753A0"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工程</w:t>
            </w:r>
          </w:p>
          <w:p w14:paraId="4B1FDD97"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数量</w:t>
            </w:r>
          </w:p>
        </w:tc>
        <w:tc>
          <w:tcPr>
            <w:tcW w:w="1984" w:type="dxa"/>
            <w:gridSpan w:val="2"/>
            <w:vAlign w:val="center"/>
          </w:tcPr>
          <w:p w14:paraId="2084DA1A" w14:textId="77777777" w:rsidR="00DD33C2" w:rsidRPr="00BB2D45" w:rsidRDefault="00DD33C2" w:rsidP="00BB2D45">
            <w:pPr>
              <w:spacing w:line="400" w:lineRule="exact"/>
              <w:jc w:val="center"/>
              <w:rPr>
                <w:rFonts w:ascii="宋体" w:hAnsi="宋体"/>
                <w:b/>
                <w:bCs/>
                <w:szCs w:val="21"/>
              </w:rPr>
            </w:pPr>
            <w:r w:rsidRPr="00BB2D45">
              <w:rPr>
                <w:rFonts w:ascii="宋体" w:hAnsi="宋体" w:hint="eastAsia"/>
                <w:b/>
                <w:bCs/>
                <w:szCs w:val="21"/>
              </w:rPr>
              <w:t>单价(元)</w:t>
            </w:r>
          </w:p>
        </w:tc>
        <w:tc>
          <w:tcPr>
            <w:tcW w:w="1843" w:type="dxa"/>
            <w:gridSpan w:val="2"/>
            <w:vAlign w:val="center"/>
          </w:tcPr>
          <w:p w14:paraId="23AFE5AC" w14:textId="77777777" w:rsidR="00DD33C2" w:rsidRPr="00BB2D45" w:rsidRDefault="00DD33C2" w:rsidP="00BB2D45">
            <w:pPr>
              <w:spacing w:line="400" w:lineRule="exact"/>
              <w:jc w:val="center"/>
              <w:rPr>
                <w:rFonts w:ascii="宋体" w:hAnsi="宋体"/>
                <w:b/>
                <w:bCs/>
                <w:szCs w:val="21"/>
              </w:rPr>
            </w:pPr>
            <w:r w:rsidRPr="00BB2D45">
              <w:rPr>
                <w:rFonts w:ascii="宋体" w:hAnsi="宋体" w:hint="eastAsia"/>
                <w:b/>
                <w:bCs/>
                <w:szCs w:val="21"/>
              </w:rPr>
              <w:t>合价(元)</w:t>
            </w:r>
          </w:p>
        </w:tc>
        <w:tc>
          <w:tcPr>
            <w:tcW w:w="851" w:type="dxa"/>
            <w:vMerge w:val="restart"/>
          </w:tcPr>
          <w:p w14:paraId="2E0AC33D"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合同技术条款章节号</w:t>
            </w:r>
          </w:p>
        </w:tc>
        <w:tc>
          <w:tcPr>
            <w:tcW w:w="1701" w:type="dxa"/>
            <w:vMerge w:val="restart"/>
            <w:vAlign w:val="center"/>
          </w:tcPr>
          <w:p w14:paraId="6DF0C723" w14:textId="77777777" w:rsidR="00DD33C2" w:rsidRPr="00BB2D45" w:rsidRDefault="00DD33C2" w:rsidP="00662480">
            <w:pPr>
              <w:spacing w:line="400" w:lineRule="exact"/>
              <w:jc w:val="center"/>
              <w:rPr>
                <w:rFonts w:ascii="宋体" w:hAnsi="宋体"/>
                <w:b/>
                <w:bCs/>
                <w:szCs w:val="21"/>
              </w:rPr>
            </w:pPr>
            <w:r w:rsidRPr="00BB2D45">
              <w:rPr>
                <w:rFonts w:ascii="宋体" w:hAnsi="宋体" w:hint="eastAsia"/>
                <w:b/>
                <w:bCs/>
                <w:szCs w:val="21"/>
              </w:rPr>
              <w:t>备注</w:t>
            </w:r>
          </w:p>
        </w:tc>
      </w:tr>
      <w:tr w:rsidR="00DD33C2" w:rsidRPr="00BB2D45" w14:paraId="5FAAB7E7" w14:textId="77777777" w:rsidTr="00BB2D45">
        <w:trPr>
          <w:trHeight w:val="397"/>
        </w:trPr>
        <w:tc>
          <w:tcPr>
            <w:tcW w:w="1129" w:type="dxa"/>
            <w:vMerge/>
            <w:vAlign w:val="center"/>
          </w:tcPr>
          <w:p w14:paraId="2F4A442D" w14:textId="77777777" w:rsidR="00DD33C2" w:rsidRPr="00BB2D45" w:rsidRDefault="00DD33C2" w:rsidP="00662480">
            <w:pPr>
              <w:spacing w:line="400" w:lineRule="exact"/>
              <w:jc w:val="center"/>
              <w:rPr>
                <w:rFonts w:ascii="宋体" w:hAnsi="宋体"/>
                <w:szCs w:val="21"/>
              </w:rPr>
            </w:pPr>
          </w:p>
        </w:tc>
        <w:tc>
          <w:tcPr>
            <w:tcW w:w="1560" w:type="dxa"/>
            <w:vMerge/>
            <w:vAlign w:val="center"/>
          </w:tcPr>
          <w:p w14:paraId="4F264EF5" w14:textId="77777777" w:rsidR="00DD33C2" w:rsidRPr="00BB2D45" w:rsidRDefault="00DD33C2" w:rsidP="00662480">
            <w:pPr>
              <w:spacing w:line="400" w:lineRule="exact"/>
              <w:jc w:val="center"/>
              <w:rPr>
                <w:rFonts w:ascii="宋体" w:hAnsi="宋体"/>
                <w:szCs w:val="21"/>
              </w:rPr>
            </w:pPr>
          </w:p>
        </w:tc>
        <w:tc>
          <w:tcPr>
            <w:tcW w:w="2693" w:type="dxa"/>
            <w:vMerge/>
            <w:vAlign w:val="center"/>
          </w:tcPr>
          <w:p w14:paraId="0BAFFA54" w14:textId="77777777" w:rsidR="00DD33C2" w:rsidRPr="00BB2D45" w:rsidRDefault="00DD33C2" w:rsidP="00662480">
            <w:pPr>
              <w:spacing w:line="400" w:lineRule="exact"/>
              <w:jc w:val="center"/>
              <w:rPr>
                <w:rFonts w:ascii="宋体" w:hAnsi="宋体"/>
                <w:szCs w:val="21"/>
              </w:rPr>
            </w:pPr>
          </w:p>
        </w:tc>
        <w:tc>
          <w:tcPr>
            <w:tcW w:w="1134" w:type="dxa"/>
            <w:vMerge/>
            <w:vAlign w:val="center"/>
          </w:tcPr>
          <w:p w14:paraId="79231C83" w14:textId="77777777" w:rsidR="00DD33C2" w:rsidRPr="00BB2D45" w:rsidRDefault="00DD33C2" w:rsidP="00662480">
            <w:pPr>
              <w:spacing w:line="400" w:lineRule="exact"/>
              <w:jc w:val="center"/>
              <w:rPr>
                <w:rFonts w:ascii="宋体" w:hAnsi="宋体"/>
                <w:szCs w:val="21"/>
              </w:rPr>
            </w:pPr>
          </w:p>
        </w:tc>
        <w:tc>
          <w:tcPr>
            <w:tcW w:w="1134" w:type="dxa"/>
            <w:vMerge/>
            <w:vAlign w:val="center"/>
          </w:tcPr>
          <w:p w14:paraId="5309D00A" w14:textId="77777777" w:rsidR="00DD33C2" w:rsidRPr="00BB2D45" w:rsidRDefault="00DD33C2" w:rsidP="00662480">
            <w:pPr>
              <w:spacing w:line="400" w:lineRule="exact"/>
              <w:jc w:val="center"/>
              <w:rPr>
                <w:rFonts w:ascii="宋体" w:hAnsi="宋体"/>
                <w:szCs w:val="21"/>
              </w:rPr>
            </w:pPr>
          </w:p>
        </w:tc>
        <w:tc>
          <w:tcPr>
            <w:tcW w:w="992" w:type="dxa"/>
            <w:vAlign w:val="center"/>
          </w:tcPr>
          <w:p w14:paraId="3A7EF29D" w14:textId="77777777" w:rsidR="00DD33C2" w:rsidRPr="00BB2D45" w:rsidRDefault="00DD33C2" w:rsidP="00BB2D45">
            <w:pPr>
              <w:spacing w:line="400" w:lineRule="exact"/>
              <w:jc w:val="center"/>
              <w:rPr>
                <w:rFonts w:ascii="宋体" w:hAnsi="宋体"/>
                <w:b/>
                <w:bCs/>
                <w:szCs w:val="21"/>
              </w:rPr>
            </w:pPr>
            <w:r w:rsidRPr="00BB2D45">
              <w:rPr>
                <w:rFonts w:ascii="宋体" w:hAnsi="宋体" w:hint="eastAsia"/>
                <w:b/>
                <w:bCs/>
                <w:szCs w:val="21"/>
              </w:rPr>
              <w:t>设备费</w:t>
            </w:r>
          </w:p>
        </w:tc>
        <w:tc>
          <w:tcPr>
            <w:tcW w:w="992" w:type="dxa"/>
            <w:vAlign w:val="center"/>
          </w:tcPr>
          <w:p w14:paraId="332E48DA" w14:textId="77777777" w:rsidR="00DD33C2" w:rsidRPr="00BB2D45" w:rsidRDefault="00DD33C2" w:rsidP="00BB2D45">
            <w:pPr>
              <w:spacing w:line="400" w:lineRule="exact"/>
              <w:jc w:val="center"/>
              <w:rPr>
                <w:rFonts w:ascii="宋体" w:hAnsi="宋体"/>
                <w:b/>
                <w:bCs/>
                <w:szCs w:val="21"/>
              </w:rPr>
            </w:pPr>
            <w:r w:rsidRPr="00BB2D45">
              <w:rPr>
                <w:rFonts w:ascii="宋体" w:hAnsi="宋体" w:hint="eastAsia"/>
                <w:b/>
                <w:bCs/>
                <w:szCs w:val="21"/>
              </w:rPr>
              <w:t>安装费</w:t>
            </w:r>
          </w:p>
        </w:tc>
        <w:tc>
          <w:tcPr>
            <w:tcW w:w="993" w:type="dxa"/>
            <w:vAlign w:val="center"/>
          </w:tcPr>
          <w:p w14:paraId="11ADA88B" w14:textId="77777777" w:rsidR="00DD33C2" w:rsidRPr="00BB2D45" w:rsidRDefault="00DD33C2" w:rsidP="00BB2D45">
            <w:pPr>
              <w:spacing w:line="400" w:lineRule="exact"/>
              <w:jc w:val="center"/>
              <w:rPr>
                <w:rFonts w:ascii="宋体" w:hAnsi="宋体"/>
                <w:b/>
                <w:bCs/>
                <w:szCs w:val="21"/>
              </w:rPr>
            </w:pPr>
            <w:r w:rsidRPr="00BB2D45">
              <w:rPr>
                <w:rFonts w:ascii="宋体" w:hAnsi="宋体" w:hint="eastAsia"/>
                <w:b/>
                <w:bCs/>
                <w:szCs w:val="21"/>
              </w:rPr>
              <w:t>设备费</w:t>
            </w:r>
          </w:p>
        </w:tc>
        <w:tc>
          <w:tcPr>
            <w:tcW w:w="850" w:type="dxa"/>
            <w:vAlign w:val="center"/>
          </w:tcPr>
          <w:p w14:paraId="4E278BB3" w14:textId="77777777" w:rsidR="00DD33C2" w:rsidRPr="00BB2D45" w:rsidRDefault="00DD33C2" w:rsidP="00BB2D45">
            <w:pPr>
              <w:spacing w:line="400" w:lineRule="exact"/>
              <w:jc w:val="center"/>
              <w:rPr>
                <w:rFonts w:ascii="宋体" w:hAnsi="宋体"/>
                <w:b/>
                <w:bCs/>
                <w:szCs w:val="21"/>
              </w:rPr>
            </w:pPr>
            <w:r w:rsidRPr="00BB2D45">
              <w:rPr>
                <w:rFonts w:ascii="宋体" w:hAnsi="宋体" w:hint="eastAsia"/>
                <w:b/>
                <w:bCs/>
                <w:szCs w:val="21"/>
              </w:rPr>
              <w:t>安装费</w:t>
            </w:r>
          </w:p>
        </w:tc>
        <w:tc>
          <w:tcPr>
            <w:tcW w:w="851" w:type="dxa"/>
            <w:vMerge/>
          </w:tcPr>
          <w:p w14:paraId="5E273C80" w14:textId="77777777" w:rsidR="00DD33C2" w:rsidRPr="00BB2D45" w:rsidRDefault="00DD33C2" w:rsidP="00662480">
            <w:pPr>
              <w:spacing w:line="400" w:lineRule="exact"/>
              <w:jc w:val="center"/>
              <w:rPr>
                <w:rFonts w:ascii="宋体" w:hAnsi="宋体"/>
                <w:szCs w:val="21"/>
              </w:rPr>
            </w:pPr>
          </w:p>
        </w:tc>
        <w:tc>
          <w:tcPr>
            <w:tcW w:w="1701" w:type="dxa"/>
            <w:vMerge/>
            <w:vAlign w:val="center"/>
          </w:tcPr>
          <w:p w14:paraId="2248D89D" w14:textId="77777777" w:rsidR="00DD33C2" w:rsidRPr="00BB2D45" w:rsidRDefault="00DD33C2" w:rsidP="00662480">
            <w:pPr>
              <w:spacing w:line="400" w:lineRule="exact"/>
              <w:jc w:val="center"/>
              <w:rPr>
                <w:rFonts w:ascii="宋体" w:hAnsi="宋体"/>
                <w:szCs w:val="21"/>
              </w:rPr>
            </w:pPr>
          </w:p>
        </w:tc>
      </w:tr>
      <w:tr w:rsidR="00DD33C2" w:rsidRPr="00BB2D45" w14:paraId="249B8CB1" w14:textId="77777777" w:rsidTr="00BB2D45">
        <w:trPr>
          <w:trHeight w:val="397"/>
        </w:trPr>
        <w:tc>
          <w:tcPr>
            <w:tcW w:w="1129" w:type="dxa"/>
            <w:vAlign w:val="center"/>
          </w:tcPr>
          <w:p w14:paraId="1C4F0836" w14:textId="77777777" w:rsidR="00DD33C2" w:rsidRPr="00BB2D45" w:rsidRDefault="00DD33C2" w:rsidP="00662480">
            <w:pPr>
              <w:spacing w:line="400" w:lineRule="exact"/>
              <w:jc w:val="center"/>
              <w:rPr>
                <w:szCs w:val="21"/>
              </w:rPr>
            </w:pPr>
            <w:r w:rsidRPr="00BB2D45">
              <w:rPr>
                <w:rFonts w:hint="eastAsia"/>
                <w:szCs w:val="21"/>
              </w:rPr>
              <w:t>15</w:t>
            </w:r>
          </w:p>
        </w:tc>
        <w:tc>
          <w:tcPr>
            <w:tcW w:w="1560" w:type="dxa"/>
            <w:vAlign w:val="center"/>
          </w:tcPr>
          <w:p w14:paraId="1EFABF62" w14:textId="77777777" w:rsidR="00DD33C2" w:rsidRPr="00BB2D45" w:rsidRDefault="00DD33C2" w:rsidP="00662480">
            <w:pPr>
              <w:spacing w:line="400" w:lineRule="exact"/>
              <w:jc w:val="center"/>
              <w:rPr>
                <w:rFonts w:eastAsia="等线"/>
                <w:szCs w:val="21"/>
              </w:rPr>
            </w:pPr>
          </w:p>
        </w:tc>
        <w:tc>
          <w:tcPr>
            <w:tcW w:w="2693" w:type="dxa"/>
            <w:vAlign w:val="center"/>
          </w:tcPr>
          <w:p w14:paraId="148CDC2F" w14:textId="77777777" w:rsidR="00DD33C2" w:rsidRPr="00BB2D45" w:rsidRDefault="00DD33C2" w:rsidP="00662480">
            <w:pPr>
              <w:spacing w:line="400" w:lineRule="exact"/>
              <w:rPr>
                <w:szCs w:val="21"/>
              </w:rPr>
            </w:pPr>
            <w:r w:rsidRPr="00BB2D45">
              <w:rPr>
                <w:rFonts w:hint="eastAsia"/>
                <w:szCs w:val="21"/>
              </w:rPr>
              <w:t>水机设备采购与安装工程</w:t>
            </w:r>
          </w:p>
        </w:tc>
        <w:tc>
          <w:tcPr>
            <w:tcW w:w="1134" w:type="dxa"/>
            <w:vAlign w:val="center"/>
          </w:tcPr>
          <w:p w14:paraId="7AE7B8C8" w14:textId="77777777" w:rsidR="00DD33C2" w:rsidRPr="00BB2D45" w:rsidRDefault="00DD33C2" w:rsidP="00662480">
            <w:pPr>
              <w:spacing w:line="400" w:lineRule="exact"/>
              <w:jc w:val="center"/>
              <w:rPr>
                <w:szCs w:val="21"/>
              </w:rPr>
            </w:pPr>
          </w:p>
        </w:tc>
        <w:tc>
          <w:tcPr>
            <w:tcW w:w="1134" w:type="dxa"/>
            <w:vAlign w:val="center"/>
          </w:tcPr>
          <w:p w14:paraId="26A8DC53" w14:textId="77777777" w:rsidR="00DD33C2" w:rsidRPr="00BB2D45" w:rsidRDefault="00DD33C2" w:rsidP="00662480">
            <w:pPr>
              <w:spacing w:line="400" w:lineRule="exact"/>
              <w:jc w:val="center"/>
              <w:rPr>
                <w:szCs w:val="21"/>
              </w:rPr>
            </w:pPr>
          </w:p>
        </w:tc>
        <w:tc>
          <w:tcPr>
            <w:tcW w:w="992" w:type="dxa"/>
            <w:vAlign w:val="center"/>
          </w:tcPr>
          <w:p w14:paraId="371925CF" w14:textId="77777777" w:rsidR="00DD33C2" w:rsidRPr="00BB2D45" w:rsidRDefault="00DD33C2" w:rsidP="00BB2D45">
            <w:pPr>
              <w:spacing w:line="400" w:lineRule="exact"/>
              <w:jc w:val="center"/>
              <w:rPr>
                <w:rFonts w:ascii="宋体" w:hAnsi="宋体" w:cs="宋体"/>
                <w:szCs w:val="21"/>
              </w:rPr>
            </w:pPr>
          </w:p>
        </w:tc>
        <w:tc>
          <w:tcPr>
            <w:tcW w:w="992" w:type="dxa"/>
            <w:vAlign w:val="center"/>
          </w:tcPr>
          <w:p w14:paraId="5ACC3EE1" w14:textId="77777777" w:rsidR="00DD33C2" w:rsidRPr="00BB2D45" w:rsidRDefault="00DD33C2" w:rsidP="00BB2D45">
            <w:pPr>
              <w:spacing w:line="400" w:lineRule="exact"/>
              <w:jc w:val="center"/>
              <w:rPr>
                <w:rFonts w:ascii="宋体" w:hAnsi="宋体" w:cs="宋体"/>
                <w:szCs w:val="21"/>
              </w:rPr>
            </w:pPr>
          </w:p>
        </w:tc>
        <w:tc>
          <w:tcPr>
            <w:tcW w:w="993" w:type="dxa"/>
            <w:vAlign w:val="center"/>
          </w:tcPr>
          <w:p w14:paraId="68951EEB" w14:textId="77777777" w:rsidR="00DD33C2" w:rsidRPr="00BB2D45" w:rsidRDefault="00DD33C2" w:rsidP="00BB2D45">
            <w:pPr>
              <w:spacing w:line="400" w:lineRule="exact"/>
              <w:jc w:val="center"/>
              <w:rPr>
                <w:rFonts w:ascii="宋体" w:hAnsi="宋体" w:cs="宋体"/>
                <w:szCs w:val="21"/>
              </w:rPr>
            </w:pPr>
          </w:p>
        </w:tc>
        <w:tc>
          <w:tcPr>
            <w:tcW w:w="850" w:type="dxa"/>
            <w:vAlign w:val="center"/>
          </w:tcPr>
          <w:p w14:paraId="3BD00DC4" w14:textId="77777777" w:rsidR="00DD33C2" w:rsidRPr="00BB2D45" w:rsidRDefault="00DD33C2" w:rsidP="00BB2D45">
            <w:pPr>
              <w:spacing w:line="400" w:lineRule="exact"/>
              <w:jc w:val="center"/>
              <w:rPr>
                <w:rFonts w:ascii="宋体" w:hAnsi="宋体" w:cs="宋体"/>
                <w:szCs w:val="21"/>
              </w:rPr>
            </w:pPr>
          </w:p>
        </w:tc>
        <w:tc>
          <w:tcPr>
            <w:tcW w:w="851" w:type="dxa"/>
            <w:vAlign w:val="center"/>
          </w:tcPr>
          <w:p w14:paraId="37ACDD5D" w14:textId="77777777" w:rsidR="00DD33C2" w:rsidRPr="00BB2D45" w:rsidRDefault="00DD33C2" w:rsidP="00662480">
            <w:pPr>
              <w:spacing w:line="400" w:lineRule="exact"/>
              <w:jc w:val="center"/>
              <w:rPr>
                <w:szCs w:val="21"/>
              </w:rPr>
            </w:pPr>
          </w:p>
        </w:tc>
        <w:tc>
          <w:tcPr>
            <w:tcW w:w="1701" w:type="dxa"/>
            <w:vAlign w:val="center"/>
          </w:tcPr>
          <w:p w14:paraId="7DB5055C" w14:textId="77777777" w:rsidR="00DD33C2" w:rsidRPr="00BB2D45" w:rsidRDefault="00DD33C2" w:rsidP="00662480">
            <w:pPr>
              <w:spacing w:line="400" w:lineRule="exact"/>
              <w:rPr>
                <w:kern w:val="0"/>
                <w:szCs w:val="21"/>
              </w:rPr>
            </w:pPr>
            <w:r w:rsidRPr="00BB2D45">
              <w:rPr>
                <w:rFonts w:hint="eastAsia"/>
                <w:kern w:val="0"/>
                <w:szCs w:val="21"/>
              </w:rPr>
              <w:t>本项设备费采用暂估价，实施时由承包人和发包人共同二次采购。</w:t>
            </w:r>
          </w:p>
        </w:tc>
      </w:tr>
      <w:tr w:rsidR="00DD33C2" w:rsidRPr="00BB2D45" w14:paraId="3C4230E7" w14:textId="77777777" w:rsidTr="00BB2D45">
        <w:trPr>
          <w:trHeight w:val="397"/>
        </w:trPr>
        <w:tc>
          <w:tcPr>
            <w:tcW w:w="1129" w:type="dxa"/>
            <w:vAlign w:val="center"/>
          </w:tcPr>
          <w:p w14:paraId="7E7115EC" w14:textId="77777777" w:rsidR="00DD33C2" w:rsidRPr="00BB2D45" w:rsidRDefault="00DD33C2" w:rsidP="00662480">
            <w:pPr>
              <w:spacing w:line="400" w:lineRule="exact"/>
              <w:jc w:val="center"/>
              <w:rPr>
                <w:szCs w:val="21"/>
              </w:rPr>
            </w:pPr>
            <w:r w:rsidRPr="00BB2D45">
              <w:rPr>
                <w:szCs w:val="21"/>
              </w:rPr>
              <w:t>15.1</w:t>
            </w:r>
          </w:p>
        </w:tc>
        <w:tc>
          <w:tcPr>
            <w:tcW w:w="1560" w:type="dxa"/>
            <w:vAlign w:val="center"/>
          </w:tcPr>
          <w:p w14:paraId="536304B5" w14:textId="77777777" w:rsidR="00DD33C2" w:rsidRPr="00BB2D45" w:rsidRDefault="00DD33C2" w:rsidP="00662480">
            <w:pPr>
              <w:spacing w:line="400" w:lineRule="exact"/>
              <w:jc w:val="center"/>
              <w:rPr>
                <w:rFonts w:eastAsia="等线"/>
                <w:szCs w:val="21"/>
              </w:rPr>
            </w:pPr>
          </w:p>
        </w:tc>
        <w:tc>
          <w:tcPr>
            <w:tcW w:w="2693" w:type="dxa"/>
            <w:vAlign w:val="center"/>
          </w:tcPr>
          <w:p w14:paraId="18B864E7" w14:textId="77777777" w:rsidR="00DD33C2" w:rsidRPr="00BB2D45" w:rsidRDefault="00DD33C2" w:rsidP="00662480">
            <w:pPr>
              <w:spacing w:line="400" w:lineRule="exact"/>
              <w:rPr>
                <w:szCs w:val="21"/>
              </w:rPr>
            </w:pPr>
            <w:r w:rsidRPr="00BB2D45">
              <w:rPr>
                <w:rFonts w:hint="eastAsia"/>
                <w:szCs w:val="21"/>
              </w:rPr>
              <w:t>阀门</w:t>
            </w:r>
          </w:p>
        </w:tc>
        <w:tc>
          <w:tcPr>
            <w:tcW w:w="1134" w:type="dxa"/>
            <w:vAlign w:val="center"/>
          </w:tcPr>
          <w:p w14:paraId="7503C0E4" w14:textId="77777777" w:rsidR="00DD33C2" w:rsidRPr="00BB2D45" w:rsidRDefault="00DD33C2" w:rsidP="00662480">
            <w:pPr>
              <w:spacing w:line="400" w:lineRule="exact"/>
              <w:jc w:val="center"/>
              <w:rPr>
                <w:szCs w:val="21"/>
              </w:rPr>
            </w:pPr>
            <w:r w:rsidRPr="00BB2D45">
              <w:rPr>
                <w:rFonts w:hint="eastAsia"/>
                <w:szCs w:val="21"/>
              </w:rPr>
              <w:t>项</w:t>
            </w:r>
          </w:p>
        </w:tc>
        <w:tc>
          <w:tcPr>
            <w:tcW w:w="1134" w:type="dxa"/>
            <w:vAlign w:val="center"/>
          </w:tcPr>
          <w:p w14:paraId="2C0BD5E7" w14:textId="77777777" w:rsidR="00DD33C2" w:rsidRPr="00BB2D45" w:rsidRDefault="00DD33C2" w:rsidP="00662480">
            <w:pPr>
              <w:spacing w:line="400" w:lineRule="exact"/>
              <w:jc w:val="center"/>
              <w:rPr>
                <w:szCs w:val="21"/>
              </w:rPr>
            </w:pPr>
            <w:r w:rsidRPr="00BB2D45">
              <w:rPr>
                <w:rFonts w:hint="eastAsia"/>
                <w:szCs w:val="21"/>
              </w:rPr>
              <w:t>1</w:t>
            </w:r>
          </w:p>
        </w:tc>
        <w:tc>
          <w:tcPr>
            <w:tcW w:w="992" w:type="dxa"/>
            <w:vAlign w:val="center"/>
          </w:tcPr>
          <w:p w14:paraId="5D19C81F" w14:textId="77777777" w:rsidR="00DD33C2" w:rsidRPr="00BB2D45" w:rsidRDefault="00DD33C2" w:rsidP="00BB2D45">
            <w:pPr>
              <w:spacing w:line="400" w:lineRule="exact"/>
              <w:jc w:val="center"/>
              <w:rPr>
                <w:rFonts w:ascii="宋体" w:hAnsi="宋体" w:cs="宋体"/>
                <w:szCs w:val="21"/>
              </w:rPr>
            </w:pPr>
          </w:p>
        </w:tc>
        <w:tc>
          <w:tcPr>
            <w:tcW w:w="992" w:type="dxa"/>
            <w:vAlign w:val="center"/>
          </w:tcPr>
          <w:p w14:paraId="411F38DC" w14:textId="77777777" w:rsidR="00DD33C2" w:rsidRPr="00BB2D45" w:rsidRDefault="00DD33C2" w:rsidP="00BB2D45">
            <w:pPr>
              <w:spacing w:line="400" w:lineRule="exact"/>
              <w:jc w:val="center"/>
              <w:rPr>
                <w:rFonts w:ascii="宋体" w:hAnsi="宋体" w:cs="宋体"/>
                <w:szCs w:val="21"/>
              </w:rPr>
            </w:pPr>
          </w:p>
        </w:tc>
        <w:tc>
          <w:tcPr>
            <w:tcW w:w="993" w:type="dxa"/>
            <w:vAlign w:val="center"/>
          </w:tcPr>
          <w:p w14:paraId="65D52377" w14:textId="77777777" w:rsidR="00DD33C2" w:rsidRPr="00BB2D45" w:rsidRDefault="00DD33C2" w:rsidP="00BB2D45">
            <w:pPr>
              <w:spacing w:line="400" w:lineRule="exact"/>
              <w:jc w:val="center"/>
              <w:rPr>
                <w:rFonts w:ascii="宋体" w:hAnsi="宋体" w:cs="宋体"/>
                <w:szCs w:val="21"/>
              </w:rPr>
            </w:pPr>
          </w:p>
        </w:tc>
        <w:tc>
          <w:tcPr>
            <w:tcW w:w="850" w:type="dxa"/>
            <w:vAlign w:val="center"/>
          </w:tcPr>
          <w:p w14:paraId="3CBE7A60" w14:textId="77777777" w:rsidR="00DD33C2" w:rsidRPr="00BB2D45" w:rsidRDefault="00DD33C2" w:rsidP="00BB2D45">
            <w:pPr>
              <w:spacing w:line="400" w:lineRule="exact"/>
              <w:jc w:val="center"/>
              <w:rPr>
                <w:rFonts w:ascii="宋体" w:hAnsi="宋体" w:cs="宋体"/>
                <w:szCs w:val="21"/>
              </w:rPr>
            </w:pPr>
          </w:p>
        </w:tc>
        <w:tc>
          <w:tcPr>
            <w:tcW w:w="851" w:type="dxa"/>
            <w:vAlign w:val="center"/>
          </w:tcPr>
          <w:p w14:paraId="72698F29" w14:textId="77777777" w:rsidR="00DD33C2" w:rsidRPr="00BB2D45" w:rsidRDefault="00DD33C2" w:rsidP="0066248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56A61360" w14:textId="77777777" w:rsidR="00DD33C2" w:rsidRPr="00BB2D45" w:rsidRDefault="00DD33C2" w:rsidP="00662480">
            <w:pPr>
              <w:spacing w:line="400" w:lineRule="exact"/>
              <w:jc w:val="center"/>
              <w:rPr>
                <w:kern w:val="0"/>
                <w:szCs w:val="21"/>
              </w:rPr>
            </w:pPr>
          </w:p>
        </w:tc>
      </w:tr>
      <w:tr w:rsidR="00DD33C2" w:rsidRPr="00BB2D45" w14:paraId="0EEAC348" w14:textId="77777777" w:rsidTr="00BB2D45">
        <w:trPr>
          <w:trHeight w:val="397"/>
        </w:trPr>
        <w:tc>
          <w:tcPr>
            <w:tcW w:w="1129" w:type="dxa"/>
            <w:vAlign w:val="center"/>
          </w:tcPr>
          <w:p w14:paraId="525ADE64" w14:textId="77777777" w:rsidR="00DD33C2" w:rsidRPr="00BB2D45" w:rsidRDefault="00DD33C2" w:rsidP="00662480">
            <w:pPr>
              <w:spacing w:line="400" w:lineRule="exact"/>
              <w:jc w:val="center"/>
              <w:rPr>
                <w:szCs w:val="21"/>
              </w:rPr>
            </w:pPr>
            <w:r w:rsidRPr="00BB2D45">
              <w:rPr>
                <w:szCs w:val="21"/>
              </w:rPr>
              <w:t>15.1.</w:t>
            </w:r>
            <w:r w:rsidRPr="00BB2D45">
              <w:rPr>
                <w:rFonts w:hint="eastAsia"/>
                <w:szCs w:val="21"/>
              </w:rPr>
              <w:t>1</w:t>
            </w:r>
          </w:p>
        </w:tc>
        <w:tc>
          <w:tcPr>
            <w:tcW w:w="1560" w:type="dxa"/>
            <w:vAlign w:val="center"/>
          </w:tcPr>
          <w:p w14:paraId="03127F51" w14:textId="77777777" w:rsidR="00DD33C2" w:rsidRPr="00BB2D45" w:rsidRDefault="00DD33C2" w:rsidP="00662480">
            <w:pPr>
              <w:spacing w:line="400" w:lineRule="exact"/>
              <w:jc w:val="center"/>
              <w:rPr>
                <w:rFonts w:eastAsia="等线"/>
                <w:szCs w:val="21"/>
              </w:rPr>
            </w:pPr>
          </w:p>
        </w:tc>
        <w:tc>
          <w:tcPr>
            <w:tcW w:w="2693" w:type="dxa"/>
            <w:vAlign w:val="center"/>
          </w:tcPr>
          <w:p w14:paraId="77AB09DC" w14:textId="77777777" w:rsidR="00DD33C2" w:rsidRPr="00BB2D45" w:rsidRDefault="00DD33C2" w:rsidP="00662480">
            <w:pPr>
              <w:spacing w:line="400" w:lineRule="exact"/>
              <w:rPr>
                <w:szCs w:val="21"/>
              </w:rPr>
            </w:pPr>
            <w:r w:rsidRPr="00BB2D45">
              <w:rPr>
                <w:rFonts w:hint="eastAsia"/>
                <w:szCs w:val="21"/>
              </w:rPr>
              <w:t>手电两用蝶阀</w:t>
            </w:r>
          </w:p>
        </w:tc>
        <w:tc>
          <w:tcPr>
            <w:tcW w:w="1134" w:type="dxa"/>
            <w:vAlign w:val="center"/>
          </w:tcPr>
          <w:p w14:paraId="77A6290B" w14:textId="77777777" w:rsidR="00DD33C2" w:rsidRPr="00BB2D45" w:rsidRDefault="00DD33C2" w:rsidP="00662480">
            <w:pPr>
              <w:spacing w:line="400" w:lineRule="exact"/>
              <w:jc w:val="center"/>
              <w:rPr>
                <w:szCs w:val="21"/>
              </w:rPr>
            </w:pPr>
            <w:r w:rsidRPr="00BB2D45">
              <w:rPr>
                <w:rFonts w:hint="eastAsia"/>
                <w:szCs w:val="21"/>
              </w:rPr>
              <w:t>项</w:t>
            </w:r>
          </w:p>
        </w:tc>
        <w:tc>
          <w:tcPr>
            <w:tcW w:w="1134" w:type="dxa"/>
            <w:vAlign w:val="center"/>
          </w:tcPr>
          <w:p w14:paraId="3C817FF6" w14:textId="77777777" w:rsidR="00DD33C2" w:rsidRPr="00BB2D45" w:rsidRDefault="00DD33C2" w:rsidP="00662480">
            <w:pPr>
              <w:spacing w:line="400" w:lineRule="exact"/>
              <w:jc w:val="center"/>
              <w:rPr>
                <w:szCs w:val="21"/>
              </w:rPr>
            </w:pPr>
            <w:r w:rsidRPr="00BB2D45">
              <w:rPr>
                <w:rFonts w:hint="eastAsia"/>
                <w:szCs w:val="21"/>
              </w:rPr>
              <w:t>1</w:t>
            </w:r>
          </w:p>
        </w:tc>
        <w:tc>
          <w:tcPr>
            <w:tcW w:w="992" w:type="dxa"/>
            <w:vAlign w:val="center"/>
          </w:tcPr>
          <w:p w14:paraId="4F16C8AC" w14:textId="77777777" w:rsidR="00DD33C2" w:rsidRPr="00BB2D45" w:rsidRDefault="00DD33C2" w:rsidP="00BB2D45">
            <w:pPr>
              <w:spacing w:line="400" w:lineRule="exact"/>
              <w:jc w:val="center"/>
              <w:rPr>
                <w:rFonts w:ascii="宋体" w:hAnsi="宋体" w:cs="宋体"/>
                <w:szCs w:val="21"/>
              </w:rPr>
            </w:pPr>
          </w:p>
        </w:tc>
        <w:tc>
          <w:tcPr>
            <w:tcW w:w="992" w:type="dxa"/>
            <w:vAlign w:val="center"/>
          </w:tcPr>
          <w:p w14:paraId="381D5330" w14:textId="77777777" w:rsidR="00DD33C2" w:rsidRPr="00BB2D45" w:rsidRDefault="00DD33C2" w:rsidP="00BB2D45">
            <w:pPr>
              <w:spacing w:line="400" w:lineRule="exact"/>
              <w:jc w:val="center"/>
              <w:rPr>
                <w:rFonts w:ascii="宋体" w:hAnsi="宋体" w:cs="宋体"/>
                <w:szCs w:val="21"/>
              </w:rPr>
            </w:pPr>
          </w:p>
        </w:tc>
        <w:tc>
          <w:tcPr>
            <w:tcW w:w="993" w:type="dxa"/>
            <w:vAlign w:val="center"/>
          </w:tcPr>
          <w:p w14:paraId="580D3712" w14:textId="77777777" w:rsidR="00DD33C2" w:rsidRPr="00BB2D45" w:rsidRDefault="00DD33C2" w:rsidP="00BB2D45">
            <w:pPr>
              <w:spacing w:line="400" w:lineRule="exact"/>
              <w:jc w:val="center"/>
              <w:rPr>
                <w:rFonts w:ascii="宋体" w:hAnsi="宋体" w:cs="宋体"/>
                <w:szCs w:val="21"/>
              </w:rPr>
            </w:pPr>
          </w:p>
        </w:tc>
        <w:tc>
          <w:tcPr>
            <w:tcW w:w="850" w:type="dxa"/>
            <w:vAlign w:val="center"/>
          </w:tcPr>
          <w:p w14:paraId="0E069731" w14:textId="77777777" w:rsidR="00DD33C2" w:rsidRPr="00BB2D45" w:rsidRDefault="00DD33C2" w:rsidP="00BB2D45">
            <w:pPr>
              <w:spacing w:line="400" w:lineRule="exact"/>
              <w:jc w:val="center"/>
              <w:rPr>
                <w:rFonts w:ascii="宋体" w:hAnsi="宋体" w:cs="宋体"/>
                <w:szCs w:val="21"/>
              </w:rPr>
            </w:pPr>
          </w:p>
        </w:tc>
        <w:tc>
          <w:tcPr>
            <w:tcW w:w="851" w:type="dxa"/>
            <w:vAlign w:val="center"/>
          </w:tcPr>
          <w:p w14:paraId="2DE2EAA0" w14:textId="77777777" w:rsidR="00DD33C2" w:rsidRPr="00BB2D45" w:rsidRDefault="00DD33C2" w:rsidP="0066248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754FBBF6" w14:textId="77777777" w:rsidR="00DD33C2" w:rsidRPr="00BB2D45" w:rsidRDefault="00DD33C2" w:rsidP="00662480">
            <w:pPr>
              <w:spacing w:line="400" w:lineRule="exact"/>
              <w:jc w:val="center"/>
              <w:rPr>
                <w:kern w:val="0"/>
                <w:szCs w:val="21"/>
              </w:rPr>
            </w:pPr>
          </w:p>
        </w:tc>
      </w:tr>
      <w:tr w:rsidR="00A107F0" w:rsidRPr="00BB2D45" w14:paraId="10150DB7" w14:textId="77777777" w:rsidTr="00BB2D45">
        <w:trPr>
          <w:trHeight w:val="397"/>
        </w:trPr>
        <w:tc>
          <w:tcPr>
            <w:tcW w:w="1129" w:type="dxa"/>
            <w:vAlign w:val="center"/>
          </w:tcPr>
          <w:p w14:paraId="5F525ED2"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1.1</w:t>
            </w:r>
          </w:p>
        </w:tc>
        <w:tc>
          <w:tcPr>
            <w:tcW w:w="1560" w:type="dxa"/>
            <w:vAlign w:val="center"/>
          </w:tcPr>
          <w:p w14:paraId="760C8AEF" w14:textId="77777777" w:rsidR="00A107F0" w:rsidRPr="00BB2D45" w:rsidRDefault="00A107F0" w:rsidP="00A107F0">
            <w:pPr>
              <w:spacing w:line="400" w:lineRule="exact"/>
              <w:jc w:val="center"/>
              <w:rPr>
                <w:rFonts w:eastAsia="等线"/>
                <w:szCs w:val="21"/>
              </w:rPr>
            </w:pPr>
            <w:r w:rsidRPr="00BB2D45">
              <w:rPr>
                <w:szCs w:val="21"/>
              </w:rPr>
              <w:t>500201013001</w:t>
            </w:r>
          </w:p>
        </w:tc>
        <w:tc>
          <w:tcPr>
            <w:tcW w:w="2693" w:type="dxa"/>
            <w:vAlign w:val="center"/>
          </w:tcPr>
          <w:p w14:paraId="5A3ADB33" w14:textId="77777777" w:rsidR="00A107F0" w:rsidRPr="00BB2D45" w:rsidRDefault="00A107F0" w:rsidP="00A107F0">
            <w:pPr>
              <w:spacing w:line="400" w:lineRule="exact"/>
              <w:rPr>
                <w:szCs w:val="21"/>
              </w:rPr>
            </w:pPr>
            <w:r w:rsidRPr="00BB2D45">
              <w:rPr>
                <w:rFonts w:hint="eastAsia"/>
                <w:szCs w:val="21"/>
              </w:rPr>
              <w:t>手电两用蝶阀：</w:t>
            </w:r>
            <w:r w:rsidRPr="00BB2D45">
              <w:rPr>
                <w:rFonts w:hint="eastAsia"/>
                <w:szCs w:val="21"/>
              </w:rPr>
              <w:t>DN1200</w:t>
            </w:r>
          </w:p>
        </w:tc>
        <w:tc>
          <w:tcPr>
            <w:tcW w:w="1134" w:type="dxa"/>
            <w:vAlign w:val="center"/>
          </w:tcPr>
          <w:p w14:paraId="1EF80E6B"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2D4DDF03" w14:textId="77777777" w:rsidR="00A107F0" w:rsidRPr="00BB2D45" w:rsidRDefault="00A107F0" w:rsidP="00A107F0">
            <w:pPr>
              <w:spacing w:line="400" w:lineRule="exact"/>
              <w:jc w:val="center"/>
              <w:rPr>
                <w:szCs w:val="21"/>
              </w:rPr>
            </w:pPr>
            <w:r w:rsidRPr="00BB2D45">
              <w:rPr>
                <w:rFonts w:hint="eastAsia"/>
                <w:szCs w:val="21"/>
              </w:rPr>
              <w:t>18</w:t>
            </w:r>
          </w:p>
        </w:tc>
        <w:tc>
          <w:tcPr>
            <w:tcW w:w="992" w:type="dxa"/>
            <w:vAlign w:val="center"/>
          </w:tcPr>
          <w:p w14:paraId="1F713C26" w14:textId="11DC700F" w:rsidR="00A107F0" w:rsidRPr="00BB2D45" w:rsidRDefault="00A107F0" w:rsidP="00BB2D45">
            <w:pPr>
              <w:spacing w:line="400" w:lineRule="exact"/>
              <w:jc w:val="center"/>
              <w:rPr>
                <w:rFonts w:ascii="宋体" w:hAnsi="宋体" w:cs="宋体"/>
                <w:szCs w:val="21"/>
              </w:rPr>
            </w:pPr>
            <w:r w:rsidRPr="00BB2D45">
              <w:rPr>
                <w:szCs w:val="21"/>
              </w:rPr>
              <w:t>175200</w:t>
            </w:r>
          </w:p>
        </w:tc>
        <w:tc>
          <w:tcPr>
            <w:tcW w:w="992" w:type="dxa"/>
            <w:vAlign w:val="center"/>
          </w:tcPr>
          <w:p w14:paraId="561D5146"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3DC3D19B" w14:textId="7CD549B0" w:rsidR="00A107F0" w:rsidRPr="00BB2D45" w:rsidRDefault="00A107F0" w:rsidP="00BB2D45">
            <w:pPr>
              <w:spacing w:line="400" w:lineRule="exact"/>
              <w:jc w:val="center"/>
              <w:rPr>
                <w:rFonts w:ascii="宋体" w:hAnsi="宋体" w:cs="宋体"/>
                <w:szCs w:val="21"/>
              </w:rPr>
            </w:pPr>
            <w:r w:rsidRPr="00BB2D45">
              <w:rPr>
                <w:szCs w:val="21"/>
              </w:rPr>
              <w:t>3153600</w:t>
            </w:r>
          </w:p>
        </w:tc>
        <w:tc>
          <w:tcPr>
            <w:tcW w:w="850" w:type="dxa"/>
            <w:vAlign w:val="center"/>
          </w:tcPr>
          <w:p w14:paraId="1C4D05B9"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51E13896"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4844BD0A" w14:textId="77777777" w:rsidR="00A107F0" w:rsidRPr="00BB2D45" w:rsidRDefault="00A107F0" w:rsidP="00A107F0">
            <w:pPr>
              <w:spacing w:line="400" w:lineRule="exact"/>
              <w:jc w:val="center"/>
              <w:rPr>
                <w:kern w:val="0"/>
                <w:szCs w:val="21"/>
              </w:rPr>
            </w:pPr>
            <w:r w:rsidRPr="00BB2D45">
              <w:rPr>
                <w:rFonts w:hint="eastAsia"/>
                <w:szCs w:val="21"/>
              </w:rPr>
              <w:t>DC</w:t>
            </w:r>
            <w:r w:rsidRPr="00BB2D45">
              <w:rPr>
                <w:szCs w:val="21"/>
              </w:rPr>
              <w:t>110</w:t>
            </w:r>
            <w:r w:rsidRPr="00BB2D45">
              <w:rPr>
                <w:rFonts w:hint="eastAsia"/>
                <w:szCs w:val="21"/>
              </w:rPr>
              <w:t>V</w:t>
            </w:r>
            <w:r w:rsidRPr="00BB2D45">
              <w:rPr>
                <w:rFonts w:hint="eastAsia"/>
                <w:szCs w:val="21"/>
              </w:rPr>
              <w:t>供电</w:t>
            </w:r>
          </w:p>
        </w:tc>
      </w:tr>
      <w:tr w:rsidR="00A107F0" w:rsidRPr="00BB2D45" w14:paraId="7E24BA2D" w14:textId="77777777" w:rsidTr="00BB2D45">
        <w:trPr>
          <w:trHeight w:val="397"/>
        </w:trPr>
        <w:tc>
          <w:tcPr>
            <w:tcW w:w="1129" w:type="dxa"/>
            <w:vAlign w:val="center"/>
          </w:tcPr>
          <w:p w14:paraId="12BBDA3C"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1.2</w:t>
            </w:r>
          </w:p>
        </w:tc>
        <w:tc>
          <w:tcPr>
            <w:tcW w:w="1560" w:type="dxa"/>
            <w:vAlign w:val="center"/>
          </w:tcPr>
          <w:p w14:paraId="4BAFDE7A" w14:textId="77777777" w:rsidR="00A107F0" w:rsidRPr="00BB2D45" w:rsidRDefault="00A107F0" w:rsidP="00A107F0">
            <w:pPr>
              <w:spacing w:line="400" w:lineRule="exact"/>
              <w:jc w:val="center"/>
              <w:rPr>
                <w:szCs w:val="21"/>
              </w:rPr>
            </w:pPr>
            <w:r w:rsidRPr="00BB2D45">
              <w:rPr>
                <w:szCs w:val="21"/>
              </w:rPr>
              <w:t>500201013002</w:t>
            </w:r>
          </w:p>
        </w:tc>
        <w:tc>
          <w:tcPr>
            <w:tcW w:w="2693" w:type="dxa"/>
            <w:vAlign w:val="center"/>
          </w:tcPr>
          <w:p w14:paraId="34F6CE61" w14:textId="77777777" w:rsidR="00A107F0" w:rsidRPr="00BB2D45" w:rsidRDefault="00A107F0" w:rsidP="00A107F0">
            <w:pPr>
              <w:spacing w:line="400" w:lineRule="exact"/>
              <w:rPr>
                <w:szCs w:val="21"/>
              </w:rPr>
            </w:pPr>
            <w:r w:rsidRPr="00BB2D45">
              <w:rPr>
                <w:rFonts w:hint="eastAsia"/>
                <w:szCs w:val="21"/>
              </w:rPr>
              <w:t>手电两用蝶阀：</w:t>
            </w:r>
            <w:r w:rsidRPr="00BB2D45">
              <w:rPr>
                <w:rFonts w:hint="eastAsia"/>
                <w:szCs w:val="21"/>
              </w:rPr>
              <w:t>DN900</w:t>
            </w:r>
          </w:p>
        </w:tc>
        <w:tc>
          <w:tcPr>
            <w:tcW w:w="1134" w:type="dxa"/>
            <w:vAlign w:val="center"/>
          </w:tcPr>
          <w:p w14:paraId="7B5833D4"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01C94EFF" w14:textId="77777777" w:rsidR="00A107F0" w:rsidRPr="00BB2D45" w:rsidRDefault="00A107F0" w:rsidP="00A107F0">
            <w:pPr>
              <w:spacing w:line="400" w:lineRule="exact"/>
              <w:jc w:val="center"/>
              <w:rPr>
                <w:szCs w:val="21"/>
              </w:rPr>
            </w:pPr>
            <w:r w:rsidRPr="00BB2D45">
              <w:rPr>
                <w:rFonts w:hint="eastAsia"/>
                <w:szCs w:val="21"/>
              </w:rPr>
              <w:t>2</w:t>
            </w:r>
          </w:p>
        </w:tc>
        <w:tc>
          <w:tcPr>
            <w:tcW w:w="992" w:type="dxa"/>
            <w:vAlign w:val="center"/>
          </w:tcPr>
          <w:p w14:paraId="22E82D3C" w14:textId="41A24BC2" w:rsidR="00A107F0" w:rsidRPr="00BB2D45" w:rsidRDefault="00A107F0" w:rsidP="00BB2D45">
            <w:pPr>
              <w:spacing w:line="400" w:lineRule="exact"/>
              <w:jc w:val="center"/>
              <w:rPr>
                <w:rFonts w:ascii="宋体" w:hAnsi="宋体" w:cs="宋体"/>
                <w:szCs w:val="21"/>
              </w:rPr>
            </w:pPr>
            <w:r w:rsidRPr="00BB2D45">
              <w:rPr>
                <w:szCs w:val="21"/>
              </w:rPr>
              <w:t>136300</w:t>
            </w:r>
          </w:p>
        </w:tc>
        <w:tc>
          <w:tcPr>
            <w:tcW w:w="992" w:type="dxa"/>
            <w:vAlign w:val="center"/>
          </w:tcPr>
          <w:p w14:paraId="401C0ACD"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0ED72734" w14:textId="02FC1F06" w:rsidR="00A107F0" w:rsidRPr="00BB2D45" w:rsidRDefault="00A107F0" w:rsidP="00BB2D45">
            <w:pPr>
              <w:spacing w:line="400" w:lineRule="exact"/>
              <w:jc w:val="center"/>
              <w:rPr>
                <w:rFonts w:ascii="宋体" w:hAnsi="宋体" w:cs="宋体"/>
                <w:szCs w:val="21"/>
              </w:rPr>
            </w:pPr>
            <w:r w:rsidRPr="00BB2D45">
              <w:rPr>
                <w:szCs w:val="21"/>
              </w:rPr>
              <w:t>272600</w:t>
            </w:r>
          </w:p>
        </w:tc>
        <w:tc>
          <w:tcPr>
            <w:tcW w:w="850" w:type="dxa"/>
            <w:vAlign w:val="center"/>
          </w:tcPr>
          <w:p w14:paraId="6F07A95D"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13F94CD3"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5E04EDD4" w14:textId="77777777" w:rsidR="00A107F0" w:rsidRPr="00BB2D45" w:rsidRDefault="00A107F0" w:rsidP="00A107F0">
            <w:pPr>
              <w:spacing w:line="400" w:lineRule="exact"/>
              <w:jc w:val="center"/>
              <w:rPr>
                <w:kern w:val="0"/>
                <w:szCs w:val="21"/>
              </w:rPr>
            </w:pPr>
            <w:r w:rsidRPr="00BB2D45">
              <w:rPr>
                <w:rFonts w:hint="eastAsia"/>
                <w:szCs w:val="21"/>
              </w:rPr>
              <w:t>DC</w:t>
            </w:r>
            <w:r w:rsidRPr="00BB2D45">
              <w:rPr>
                <w:szCs w:val="21"/>
              </w:rPr>
              <w:t>110</w:t>
            </w:r>
            <w:r w:rsidRPr="00BB2D45">
              <w:rPr>
                <w:rFonts w:hint="eastAsia"/>
                <w:szCs w:val="21"/>
              </w:rPr>
              <w:t>V</w:t>
            </w:r>
            <w:r w:rsidRPr="00BB2D45">
              <w:rPr>
                <w:rFonts w:hint="eastAsia"/>
                <w:szCs w:val="21"/>
              </w:rPr>
              <w:t>供电</w:t>
            </w:r>
          </w:p>
        </w:tc>
      </w:tr>
      <w:tr w:rsidR="00A107F0" w:rsidRPr="00BB2D45" w14:paraId="46339219" w14:textId="77777777" w:rsidTr="00BB2D45">
        <w:trPr>
          <w:trHeight w:val="397"/>
        </w:trPr>
        <w:tc>
          <w:tcPr>
            <w:tcW w:w="1129" w:type="dxa"/>
            <w:vAlign w:val="center"/>
          </w:tcPr>
          <w:p w14:paraId="62073A38"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1.3</w:t>
            </w:r>
          </w:p>
        </w:tc>
        <w:tc>
          <w:tcPr>
            <w:tcW w:w="1560" w:type="dxa"/>
            <w:vAlign w:val="center"/>
          </w:tcPr>
          <w:p w14:paraId="4A516982" w14:textId="77777777" w:rsidR="00A107F0" w:rsidRPr="00BB2D45" w:rsidRDefault="00A107F0" w:rsidP="00A107F0">
            <w:pPr>
              <w:spacing w:line="400" w:lineRule="exact"/>
              <w:jc w:val="center"/>
              <w:rPr>
                <w:szCs w:val="21"/>
              </w:rPr>
            </w:pPr>
            <w:r w:rsidRPr="00BB2D45">
              <w:rPr>
                <w:szCs w:val="21"/>
              </w:rPr>
              <w:t>500201013003</w:t>
            </w:r>
          </w:p>
        </w:tc>
        <w:tc>
          <w:tcPr>
            <w:tcW w:w="2693" w:type="dxa"/>
            <w:vAlign w:val="center"/>
          </w:tcPr>
          <w:p w14:paraId="30498109" w14:textId="77777777" w:rsidR="00A107F0" w:rsidRPr="00BB2D45" w:rsidRDefault="00A107F0" w:rsidP="00A107F0">
            <w:pPr>
              <w:spacing w:line="400" w:lineRule="exact"/>
              <w:rPr>
                <w:szCs w:val="21"/>
              </w:rPr>
            </w:pPr>
            <w:r w:rsidRPr="00BB2D45">
              <w:rPr>
                <w:rFonts w:hint="eastAsia"/>
                <w:szCs w:val="21"/>
              </w:rPr>
              <w:t>手电两用蝶阀：</w:t>
            </w:r>
            <w:r w:rsidRPr="00BB2D45">
              <w:rPr>
                <w:rFonts w:hint="eastAsia"/>
                <w:szCs w:val="21"/>
              </w:rPr>
              <w:t>DN800</w:t>
            </w:r>
          </w:p>
        </w:tc>
        <w:tc>
          <w:tcPr>
            <w:tcW w:w="1134" w:type="dxa"/>
            <w:vAlign w:val="center"/>
          </w:tcPr>
          <w:p w14:paraId="0EE803D3"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75E7690D" w14:textId="77777777" w:rsidR="00A107F0" w:rsidRPr="00BB2D45" w:rsidRDefault="00A107F0" w:rsidP="00A107F0">
            <w:pPr>
              <w:spacing w:line="400" w:lineRule="exact"/>
              <w:jc w:val="center"/>
              <w:rPr>
                <w:szCs w:val="21"/>
              </w:rPr>
            </w:pPr>
            <w:r w:rsidRPr="00BB2D45">
              <w:rPr>
                <w:rFonts w:hint="eastAsia"/>
                <w:szCs w:val="21"/>
              </w:rPr>
              <w:t>8</w:t>
            </w:r>
          </w:p>
        </w:tc>
        <w:tc>
          <w:tcPr>
            <w:tcW w:w="992" w:type="dxa"/>
            <w:vAlign w:val="center"/>
          </w:tcPr>
          <w:p w14:paraId="49B608CA" w14:textId="0CA46D3D" w:rsidR="00A107F0" w:rsidRPr="00BB2D45" w:rsidRDefault="00A107F0" w:rsidP="00BB2D45">
            <w:pPr>
              <w:spacing w:line="400" w:lineRule="exact"/>
              <w:jc w:val="center"/>
              <w:rPr>
                <w:rFonts w:ascii="宋体" w:hAnsi="宋体" w:cs="宋体"/>
                <w:szCs w:val="21"/>
              </w:rPr>
            </w:pPr>
            <w:r w:rsidRPr="00BB2D45">
              <w:rPr>
                <w:szCs w:val="21"/>
              </w:rPr>
              <w:t>117400</w:t>
            </w:r>
          </w:p>
        </w:tc>
        <w:tc>
          <w:tcPr>
            <w:tcW w:w="992" w:type="dxa"/>
            <w:vAlign w:val="center"/>
          </w:tcPr>
          <w:p w14:paraId="677C0AF7"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CBDA0EA" w14:textId="561D9D0A" w:rsidR="00A107F0" w:rsidRPr="00BB2D45" w:rsidRDefault="00A107F0" w:rsidP="00BB2D45">
            <w:pPr>
              <w:spacing w:line="400" w:lineRule="exact"/>
              <w:jc w:val="center"/>
              <w:rPr>
                <w:rFonts w:ascii="宋体" w:hAnsi="宋体" w:cs="宋体"/>
                <w:szCs w:val="21"/>
              </w:rPr>
            </w:pPr>
            <w:r w:rsidRPr="00BB2D45">
              <w:rPr>
                <w:szCs w:val="21"/>
              </w:rPr>
              <w:t>939200</w:t>
            </w:r>
          </w:p>
        </w:tc>
        <w:tc>
          <w:tcPr>
            <w:tcW w:w="850" w:type="dxa"/>
            <w:vAlign w:val="center"/>
          </w:tcPr>
          <w:p w14:paraId="31D2FC29"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062091DB"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2A8833AF" w14:textId="77777777" w:rsidR="00A107F0" w:rsidRPr="00BB2D45" w:rsidRDefault="00A107F0" w:rsidP="00A107F0">
            <w:pPr>
              <w:spacing w:line="400" w:lineRule="exact"/>
              <w:jc w:val="center"/>
              <w:rPr>
                <w:kern w:val="0"/>
                <w:szCs w:val="21"/>
              </w:rPr>
            </w:pPr>
            <w:r w:rsidRPr="00BB2D45">
              <w:rPr>
                <w:rFonts w:hint="eastAsia"/>
                <w:szCs w:val="21"/>
              </w:rPr>
              <w:t>DC</w:t>
            </w:r>
            <w:r w:rsidRPr="00BB2D45">
              <w:rPr>
                <w:szCs w:val="21"/>
              </w:rPr>
              <w:t>110</w:t>
            </w:r>
            <w:r w:rsidRPr="00BB2D45">
              <w:rPr>
                <w:rFonts w:hint="eastAsia"/>
                <w:szCs w:val="21"/>
              </w:rPr>
              <w:t>V</w:t>
            </w:r>
            <w:r w:rsidRPr="00BB2D45">
              <w:rPr>
                <w:rFonts w:hint="eastAsia"/>
                <w:szCs w:val="21"/>
              </w:rPr>
              <w:t>供电</w:t>
            </w:r>
          </w:p>
        </w:tc>
      </w:tr>
      <w:tr w:rsidR="00A107F0" w:rsidRPr="00BB2D45" w14:paraId="53BE268B" w14:textId="77777777" w:rsidTr="00BB2D45">
        <w:trPr>
          <w:trHeight w:val="397"/>
        </w:trPr>
        <w:tc>
          <w:tcPr>
            <w:tcW w:w="1129" w:type="dxa"/>
            <w:vAlign w:val="center"/>
          </w:tcPr>
          <w:p w14:paraId="43789489"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2</w:t>
            </w:r>
          </w:p>
        </w:tc>
        <w:tc>
          <w:tcPr>
            <w:tcW w:w="1560" w:type="dxa"/>
            <w:vAlign w:val="center"/>
          </w:tcPr>
          <w:p w14:paraId="03E7223E" w14:textId="77777777" w:rsidR="00A107F0" w:rsidRPr="00BB2D45" w:rsidRDefault="00A107F0" w:rsidP="00A107F0">
            <w:pPr>
              <w:spacing w:line="400" w:lineRule="exact"/>
              <w:jc w:val="center"/>
              <w:rPr>
                <w:szCs w:val="21"/>
              </w:rPr>
            </w:pPr>
          </w:p>
        </w:tc>
        <w:tc>
          <w:tcPr>
            <w:tcW w:w="2693" w:type="dxa"/>
            <w:vAlign w:val="center"/>
          </w:tcPr>
          <w:p w14:paraId="5519492A" w14:textId="77777777" w:rsidR="00A107F0" w:rsidRPr="00BB2D45" w:rsidRDefault="00A107F0" w:rsidP="00A107F0">
            <w:pPr>
              <w:spacing w:line="400" w:lineRule="exact"/>
              <w:rPr>
                <w:szCs w:val="21"/>
              </w:rPr>
            </w:pPr>
            <w:r w:rsidRPr="00BB2D45">
              <w:rPr>
                <w:rFonts w:hint="eastAsia"/>
                <w:szCs w:val="21"/>
              </w:rPr>
              <w:t>手电两用闸阀</w:t>
            </w:r>
          </w:p>
        </w:tc>
        <w:tc>
          <w:tcPr>
            <w:tcW w:w="1134" w:type="dxa"/>
            <w:vAlign w:val="center"/>
          </w:tcPr>
          <w:p w14:paraId="4618A347"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3A3CBE86"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4765EB74"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2C0693A3"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35AAD88"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18C001AA"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190CA6A2"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15616075" w14:textId="77777777" w:rsidR="00A107F0" w:rsidRPr="00BB2D45" w:rsidRDefault="00A107F0" w:rsidP="00A107F0">
            <w:pPr>
              <w:spacing w:line="400" w:lineRule="exact"/>
              <w:jc w:val="center"/>
              <w:rPr>
                <w:kern w:val="0"/>
                <w:szCs w:val="21"/>
              </w:rPr>
            </w:pPr>
          </w:p>
        </w:tc>
      </w:tr>
      <w:tr w:rsidR="00A107F0" w:rsidRPr="00BB2D45" w14:paraId="3F63D081" w14:textId="77777777" w:rsidTr="00BB2D45">
        <w:trPr>
          <w:trHeight w:val="397"/>
        </w:trPr>
        <w:tc>
          <w:tcPr>
            <w:tcW w:w="1129" w:type="dxa"/>
            <w:vAlign w:val="center"/>
          </w:tcPr>
          <w:p w14:paraId="40D98B9F"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2.1</w:t>
            </w:r>
          </w:p>
        </w:tc>
        <w:tc>
          <w:tcPr>
            <w:tcW w:w="1560" w:type="dxa"/>
            <w:vAlign w:val="center"/>
          </w:tcPr>
          <w:p w14:paraId="74CE2687" w14:textId="77777777" w:rsidR="00A107F0" w:rsidRPr="00BB2D45" w:rsidRDefault="00A107F0" w:rsidP="00A107F0">
            <w:pPr>
              <w:spacing w:line="400" w:lineRule="exact"/>
              <w:jc w:val="center"/>
              <w:rPr>
                <w:szCs w:val="21"/>
              </w:rPr>
            </w:pPr>
            <w:r w:rsidRPr="00BB2D45">
              <w:rPr>
                <w:szCs w:val="21"/>
              </w:rPr>
              <w:t>500201013004</w:t>
            </w:r>
          </w:p>
        </w:tc>
        <w:tc>
          <w:tcPr>
            <w:tcW w:w="2693" w:type="dxa"/>
            <w:vAlign w:val="center"/>
          </w:tcPr>
          <w:p w14:paraId="23A90C18" w14:textId="77777777" w:rsidR="00A107F0" w:rsidRPr="00BB2D45" w:rsidRDefault="00A107F0" w:rsidP="00A107F0">
            <w:pPr>
              <w:spacing w:line="400" w:lineRule="exact"/>
              <w:rPr>
                <w:szCs w:val="21"/>
              </w:rPr>
            </w:pPr>
            <w:r w:rsidRPr="00BB2D45">
              <w:rPr>
                <w:rFonts w:hint="eastAsia"/>
                <w:szCs w:val="21"/>
              </w:rPr>
              <w:t>手电两用闸阀：</w:t>
            </w:r>
            <w:r w:rsidRPr="00BB2D45">
              <w:rPr>
                <w:rFonts w:hint="eastAsia"/>
                <w:szCs w:val="21"/>
              </w:rPr>
              <w:t>DN250</w:t>
            </w:r>
          </w:p>
        </w:tc>
        <w:tc>
          <w:tcPr>
            <w:tcW w:w="1134" w:type="dxa"/>
            <w:vAlign w:val="center"/>
          </w:tcPr>
          <w:p w14:paraId="2741C2B9"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20D7EA0F" w14:textId="77777777" w:rsidR="00A107F0" w:rsidRPr="00BB2D45" w:rsidRDefault="00A107F0" w:rsidP="00A107F0">
            <w:pPr>
              <w:spacing w:line="400" w:lineRule="exact"/>
              <w:jc w:val="center"/>
              <w:rPr>
                <w:szCs w:val="21"/>
              </w:rPr>
            </w:pPr>
            <w:r w:rsidRPr="00BB2D45">
              <w:rPr>
                <w:rFonts w:hint="eastAsia"/>
                <w:szCs w:val="21"/>
              </w:rPr>
              <w:t>6</w:t>
            </w:r>
          </w:p>
        </w:tc>
        <w:tc>
          <w:tcPr>
            <w:tcW w:w="992" w:type="dxa"/>
            <w:vAlign w:val="center"/>
          </w:tcPr>
          <w:p w14:paraId="163AF36E" w14:textId="2EA602C4" w:rsidR="00A107F0" w:rsidRPr="00BB2D45" w:rsidRDefault="00A107F0" w:rsidP="00BB2D45">
            <w:pPr>
              <w:spacing w:line="400" w:lineRule="exact"/>
              <w:jc w:val="center"/>
              <w:rPr>
                <w:rFonts w:ascii="宋体" w:hAnsi="宋体" w:cs="宋体"/>
                <w:szCs w:val="21"/>
              </w:rPr>
            </w:pPr>
            <w:r w:rsidRPr="00BB2D45">
              <w:rPr>
                <w:szCs w:val="21"/>
              </w:rPr>
              <w:t>35000</w:t>
            </w:r>
          </w:p>
        </w:tc>
        <w:tc>
          <w:tcPr>
            <w:tcW w:w="992" w:type="dxa"/>
            <w:vAlign w:val="center"/>
          </w:tcPr>
          <w:p w14:paraId="6E997C5A"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1448E25" w14:textId="6B7900FE" w:rsidR="00A107F0" w:rsidRPr="00BB2D45" w:rsidRDefault="00A107F0" w:rsidP="00BB2D45">
            <w:pPr>
              <w:spacing w:line="400" w:lineRule="exact"/>
              <w:jc w:val="center"/>
              <w:rPr>
                <w:rFonts w:ascii="宋体" w:hAnsi="宋体" w:cs="宋体"/>
                <w:szCs w:val="21"/>
              </w:rPr>
            </w:pPr>
            <w:r w:rsidRPr="00BB2D45">
              <w:rPr>
                <w:szCs w:val="21"/>
              </w:rPr>
              <w:t>210000</w:t>
            </w:r>
          </w:p>
        </w:tc>
        <w:tc>
          <w:tcPr>
            <w:tcW w:w="850" w:type="dxa"/>
            <w:vAlign w:val="center"/>
          </w:tcPr>
          <w:p w14:paraId="0E0DE841"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4693ABAD"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2A2DF02E" w14:textId="77777777" w:rsidR="00A107F0" w:rsidRPr="00BB2D45" w:rsidRDefault="00A107F0" w:rsidP="00A107F0">
            <w:pPr>
              <w:spacing w:line="400" w:lineRule="exact"/>
              <w:jc w:val="center"/>
              <w:rPr>
                <w:kern w:val="0"/>
                <w:szCs w:val="21"/>
              </w:rPr>
            </w:pPr>
            <w:r w:rsidRPr="00BB2D45">
              <w:rPr>
                <w:rFonts w:hint="eastAsia"/>
                <w:szCs w:val="21"/>
              </w:rPr>
              <w:t>AC380V</w:t>
            </w:r>
            <w:r w:rsidRPr="00BB2D45">
              <w:rPr>
                <w:rFonts w:hint="eastAsia"/>
                <w:szCs w:val="21"/>
              </w:rPr>
              <w:t>供电</w:t>
            </w:r>
          </w:p>
        </w:tc>
      </w:tr>
      <w:tr w:rsidR="00A107F0" w:rsidRPr="00BB2D45" w14:paraId="414A2702" w14:textId="77777777" w:rsidTr="00BB2D45">
        <w:trPr>
          <w:trHeight w:val="397"/>
        </w:trPr>
        <w:tc>
          <w:tcPr>
            <w:tcW w:w="1129" w:type="dxa"/>
            <w:vAlign w:val="center"/>
          </w:tcPr>
          <w:p w14:paraId="7342BCC0"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2.2</w:t>
            </w:r>
          </w:p>
        </w:tc>
        <w:tc>
          <w:tcPr>
            <w:tcW w:w="1560" w:type="dxa"/>
            <w:vAlign w:val="center"/>
          </w:tcPr>
          <w:p w14:paraId="6250146C" w14:textId="77777777" w:rsidR="00A107F0" w:rsidRPr="00BB2D45" w:rsidRDefault="00A107F0" w:rsidP="00A107F0">
            <w:pPr>
              <w:spacing w:line="400" w:lineRule="exact"/>
              <w:jc w:val="center"/>
              <w:rPr>
                <w:szCs w:val="21"/>
              </w:rPr>
            </w:pPr>
            <w:r w:rsidRPr="00BB2D45">
              <w:rPr>
                <w:szCs w:val="21"/>
              </w:rPr>
              <w:t>500201013005</w:t>
            </w:r>
          </w:p>
        </w:tc>
        <w:tc>
          <w:tcPr>
            <w:tcW w:w="2693" w:type="dxa"/>
            <w:vAlign w:val="center"/>
          </w:tcPr>
          <w:p w14:paraId="352C6B0C" w14:textId="77777777" w:rsidR="00A107F0" w:rsidRPr="00BB2D45" w:rsidRDefault="00A107F0" w:rsidP="00A107F0">
            <w:pPr>
              <w:spacing w:line="400" w:lineRule="exact"/>
              <w:rPr>
                <w:szCs w:val="21"/>
              </w:rPr>
            </w:pPr>
            <w:r w:rsidRPr="00BB2D45">
              <w:rPr>
                <w:rFonts w:hint="eastAsia"/>
                <w:szCs w:val="21"/>
              </w:rPr>
              <w:t>手电两用闸阀：</w:t>
            </w:r>
            <w:r w:rsidRPr="00BB2D45">
              <w:rPr>
                <w:rFonts w:hint="eastAsia"/>
                <w:szCs w:val="21"/>
              </w:rPr>
              <w:t>DN250</w:t>
            </w:r>
          </w:p>
        </w:tc>
        <w:tc>
          <w:tcPr>
            <w:tcW w:w="1134" w:type="dxa"/>
            <w:vAlign w:val="center"/>
          </w:tcPr>
          <w:p w14:paraId="04136FD9"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78B68C0E" w14:textId="77777777" w:rsidR="00A107F0" w:rsidRPr="00BB2D45" w:rsidRDefault="00A107F0" w:rsidP="00A107F0">
            <w:pPr>
              <w:spacing w:line="400" w:lineRule="exact"/>
              <w:jc w:val="center"/>
              <w:rPr>
                <w:szCs w:val="21"/>
              </w:rPr>
            </w:pPr>
            <w:r w:rsidRPr="00BB2D45">
              <w:rPr>
                <w:rFonts w:hint="eastAsia"/>
                <w:szCs w:val="21"/>
              </w:rPr>
              <w:t>4</w:t>
            </w:r>
          </w:p>
        </w:tc>
        <w:tc>
          <w:tcPr>
            <w:tcW w:w="992" w:type="dxa"/>
            <w:vAlign w:val="center"/>
          </w:tcPr>
          <w:p w14:paraId="0E27E615" w14:textId="4799EF3D" w:rsidR="00A107F0" w:rsidRPr="00BB2D45" w:rsidRDefault="00A107F0" w:rsidP="00BB2D45">
            <w:pPr>
              <w:spacing w:line="400" w:lineRule="exact"/>
              <w:jc w:val="center"/>
              <w:rPr>
                <w:rFonts w:ascii="宋体" w:hAnsi="宋体" w:cs="宋体"/>
                <w:szCs w:val="21"/>
              </w:rPr>
            </w:pPr>
            <w:r w:rsidRPr="00BB2D45">
              <w:rPr>
                <w:szCs w:val="21"/>
              </w:rPr>
              <w:t>29700</w:t>
            </w:r>
          </w:p>
        </w:tc>
        <w:tc>
          <w:tcPr>
            <w:tcW w:w="992" w:type="dxa"/>
            <w:vAlign w:val="center"/>
          </w:tcPr>
          <w:p w14:paraId="2BB263CF"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75ABCE2B" w14:textId="66BCBFC3" w:rsidR="00A107F0" w:rsidRPr="00BB2D45" w:rsidRDefault="00A107F0" w:rsidP="00BB2D45">
            <w:pPr>
              <w:spacing w:line="400" w:lineRule="exact"/>
              <w:jc w:val="center"/>
              <w:rPr>
                <w:rFonts w:ascii="宋体" w:hAnsi="宋体" w:cs="宋体"/>
                <w:szCs w:val="21"/>
              </w:rPr>
            </w:pPr>
            <w:r w:rsidRPr="00BB2D45">
              <w:rPr>
                <w:szCs w:val="21"/>
              </w:rPr>
              <w:t>118800</w:t>
            </w:r>
          </w:p>
        </w:tc>
        <w:tc>
          <w:tcPr>
            <w:tcW w:w="850" w:type="dxa"/>
            <w:vAlign w:val="center"/>
          </w:tcPr>
          <w:p w14:paraId="5B113CE2"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3F598E48"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9B43460" w14:textId="77777777" w:rsidR="00A107F0" w:rsidRPr="00BB2D45" w:rsidRDefault="00A107F0" w:rsidP="00A107F0">
            <w:pPr>
              <w:spacing w:line="400" w:lineRule="exact"/>
              <w:jc w:val="center"/>
              <w:rPr>
                <w:kern w:val="0"/>
                <w:szCs w:val="21"/>
              </w:rPr>
            </w:pPr>
            <w:r w:rsidRPr="00BB2D45">
              <w:rPr>
                <w:rFonts w:hint="eastAsia"/>
                <w:szCs w:val="21"/>
              </w:rPr>
              <w:t>AC380V</w:t>
            </w:r>
            <w:r w:rsidRPr="00BB2D45">
              <w:rPr>
                <w:rFonts w:hint="eastAsia"/>
                <w:szCs w:val="21"/>
              </w:rPr>
              <w:t>供电</w:t>
            </w:r>
          </w:p>
        </w:tc>
      </w:tr>
      <w:tr w:rsidR="00A107F0" w:rsidRPr="00BB2D45" w14:paraId="6AF85E9A" w14:textId="77777777" w:rsidTr="00BB2D45">
        <w:trPr>
          <w:trHeight w:val="397"/>
        </w:trPr>
        <w:tc>
          <w:tcPr>
            <w:tcW w:w="1129" w:type="dxa"/>
            <w:vAlign w:val="center"/>
          </w:tcPr>
          <w:p w14:paraId="54C7534A"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3</w:t>
            </w:r>
          </w:p>
        </w:tc>
        <w:tc>
          <w:tcPr>
            <w:tcW w:w="1560" w:type="dxa"/>
            <w:vAlign w:val="center"/>
          </w:tcPr>
          <w:p w14:paraId="7DD3165F" w14:textId="77777777" w:rsidR="00A107F0" w:rsidRPr="00BB2D45" w:rsidRDefault="00A107F0" w:rsidP="00A107F0">
            <w:pPr>
              <w:spacing w:line="400" w:lineRule="exact"/>
              <w:jc w:val="center"/>
              <w:rPr>
                <w:szCs w:val="21"/>
              </w:rPr>
            </w:pPr>
          </w:p>
        </w:tc>
        <w:tc>
          <w:tcPr>
            <w:tcW w:w="2693" w:type="dxa"/>
            <w:vAlign w:val="center"/>
          </w:tcPr>
          <w:p w14:paraId="260E2835" w14:textId="77777777" w:rsidR="00A107F0" w:rsidRPr="00BB2D45" w:rsidRDefault="00A107F0" w:rsidP="00A107F0">
            <w:pPr>
              <w:spacing w:line="400" w:lineRule="exact"/>
              <w:rPr>
                <w:szCs w:val="21"/>
              </w:rPr>
            </w:pPr>
            <w:r w:rsidRPr="00BB2D45">
              <w:rPr>
                <w:rFonts w:hint="eastAsia"/>
                <w:szCs w:val="21"/>
              </w:rPr>
              <w:t>手动闸阀</w:t>
            </w:r>
          </w:p>
        </w:tc>
        <w:tc>
          <w:tcPr>
            <w:tcW w:w="1134" w:type="dxa"/>
            <w:vAlign w:val="center"/>
          </w:tcPr>
          <w:p w14:paraId="08295019"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33F29691"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7C86F716"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60C212F5"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05E2689"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06F90DF8"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1B999F6A"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F856173" w14:textId="77777777" w:rsidR="00A107F0" w:rsidRPr="00BB2D45" w:rsidRDefault="00A107F0" w:rsidP="00A107F0">
            <w:pPr>
              <w:spacing w:line="400" w:lineRule="exact"/>
              <w:jc w:val="center"/>
              <w:rPr>
                <w:kern w:val="0"/>
                <w:szCs w:val="21"/>
              </w:rPr>
            </w:pPr>
          </w:p>
        </w:tc>
      </w:tr>
      <w:tr w:rsidR="00A107F0" w:rsidRPr="00BB2D45" w14:paraId="47E0B63B" w14:textId="77777777" w:rsidTr="00BB2D45">
        <w:trPr>
          <w:trHeight w:val="397"/>
        </w:trPr>
        <w:tc>
          <w:tcPr>
            <w:tcW w:w="1129" w:type="dxa"/>
            <w:vAlign w:val="center"/>
          </w:tcPr>
          <w:p w14:paraId="55523474"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3.1</w:t>
            </w:r>
          </w:p>
        </w:tc>
        <w:tc>
          <w:tcPr>
            <w:tcW w:w="1560" w:type="dxa"/>
            <w:vAlign w:val="center"/>
          </w:tcPr>
          <w:p w14:paraId="4DB31F61" w14:textId="77777777" w:rsidR="00A107F0" w:rsidRPr="00BB2D45" w:rsidRDefault="00A107F0" w:rsidP="00A107F0">
            <w:pPr>
              <w:spacing w:line="400" w:lineRule="exact"/>
              <w:jc w:val="center"/>
              <w:rPr>
                <w:szCs w:val="21"/>
              </w:rPr>
            </w:pPr>
            <w:r w:rsidRPr="00BB2D45">
              <w:rPr>
                <w:szCs w:val="21"/>
              </w:rPr>
              <w:t>500201013006</w:t>
            </w:r>
          </w:p>
        </w:tc>
        <w:tc>
          <w:tcPr>
            <w:tcW w:w="2693" w:type="dxa"/>
            <w:vAlign w:val="center"/>
          </w:tcPr>
          <w:p w14:paraId="6BC7B2E3" w14:textId="77777777" w:rsidR="00A107F0" w:rsidRPr="00BB2D45" w:rsidRDefault="00A107F0" w:rsidP="00A107F0">
            <w:pPr>
              <w:spacing w:line="400" w:lineRule="exact"/>
              <w:rPr>
                <w:szCs w:val="21"/>
              </w:rPr>
            </w:pPr>
            <w:r w:rsidRPr="00BB2D45">
              <w:rPr>
                <w:rFonts w:hint="eastAsia"/>
                <w:szCs w:val="21"/>
              </w:rPr>
              <w:t>手动闸阀：</w:t>
            </w:r>
            <w:r w:rsidRPr="00BB2D45">
              <w:rPr>
                <w:rFonts w:hint="eastAsia"/>
                <w:szCs w:val="21"/>
              </w:rPr>
              <w:t>DN150</w:t>
            </w:r>
          </w:p>
        </w:tc>
        <w:tc>
          <w:tcPr>
            <w:tcW w:w="1134" w:type="dxa"/>
            <w:vAlign w:val="center"/>
          </w:tcPr>
          <w:p w14:paraId="6726A8D2"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512771F4" w14:textId="77777777" w:rsidR="00A107F0" w:rsidRPr="00BB2D45" w:rsidRDefault="00A107F0" w:rsidP="00A107F0">
            <w:pPr>
              <w:spacing w:line="400" w:lineRule="exact"/>
              <w:jc w:val="center"/>
              <w:rPr>
                <w:szCs w:val="21"/>
              </w:rPr>
            </w:pPr>
            <w:r w:rsidRPr="00BB2D45">
              <w:rPr>
                <w:rFonts w:hint="eastAsia"/>
                <w:szCs w:val="21"/>
              </w:rPr>
              <w:t>34</w:t>
            </w:r>
          </w:p>
        </w:tc>
        <w:tc>
          <w:tcPr>
            <w:tcW w:w="992" w:type="dxa"/>
            <w:vAlign w:val="center"/>
          </w:tcPr>
          <w:p w14:paraId="714B8C88" w14:textId="3E2210EF" w:rsidR="00A107F0" w:rsidRPr="00BB2D45" w:rsidRDefault="00A107F0" w:rsidP="00BB2D45">
            <w:pPr>
              <w:spacing w:line="400" w:lineRule="exact"/>
              <w:jc w:val="center"/>
              <w:rPr>
                <w:rFonts w:ascii="宋体" w:hAnsi="宋体" w:cs="宋体"/>
                <w:szCs w:val="21"/>
              </w:rPr>
            </w:pPr>
            <w:r w:rsidRPr="00BB2D45">
              <w:rPr>
                <w:szCs w:val="21"/>
              </w:rPr>
              <w:t>5000</w:t>
            </w:r>
          </w:p>
        </w:tc>
        <w:tc>
          <w:tcPr>
            <w:tcW w:w="992" w:type="dxa"/>
            <w:vAlign w:val="center"/>
          </w:tcPr>
          <w:p w14:paraId="7A5B3703"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85A66CD" w14:textId="113D38DA" w:rsidR="00A107F0" w:rsidRPr="00BB2D45" w:rsidRDefault="00A107F0" w:rsidP="00BB2D45">
            <w:pPr>
              <w:spacing w:line="400" w:lineRule="exact"/>
              <w:jc w:val="center"/>
              <w:rPr>
                <w:rFonts w:ascii="宋体" w:hAnsi="宋体" w:cs="宋体"/>
                <w:szCs w:val="21"/>
              </w:rPr>
            </w:pPr>
            <w:r w:rsidRPr="00BB2D45">
              <w:rPr>
                <w:szCs w:val="21"/>
              </w:rPr>
              <w:t>170000</w:t>
            </w:r>
          </w:p>
        </w:tc>
        <w:tc>
          <w:tcPr>
            <w:tcW w:w="850" w:type="dxa"/>
            <w:vAlign w:val="center"/>
          </w:tcPr>
          <w:p w14:paraId="5F2691ED"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65B90790"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066410AF" w14:textId="77777777" w:rsidR="00A107F0" w:rsidRPr="00BB2D45" w:rsidRDefault="00A107F0" w:rsidP="00A107F0">
            <w:pPr>
              <w:spacing w:line="400" w:lineRule="exact"/>
              <w:jc w:val="center"/>
              <w:rPr>
                <w:kern w:val="0"/>
                <w:szCs w:val="21"/>
              </w:rPr>
            </w:pPr>
          </w:p>
        </w:tc>
      </w:tr>
      <w:tr w:rsidR="00A107F0" w:rsidRPr="00BB2D45" w14:paraId="3FDACEA1" w14:textId="77777777" w:rsidTr="00BB2D45">
        <w:trPr>
          <w:trHeight w:val="397"/>
        </w:trPr>
        <w:tc>
          <w:tcPr>
            <w:tcW w:w="1129" w:type="dxa"/>
            <w:vAlign w:val="center"/>
          </w:tcPr>
          <w:p w14:paraId="12BBD92B"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3.2</w:t>
            </w:r>
          </w:p>
        </w:tc>
        <w:tc>
          <w:tcPr>
            <w:tcW w:w="1560" w:type="dxa"/>
            <w:vAlign w:val="center"/>
          </w:tcPr>
          <w:p w14:paraId="4B86F108" w14:textId="77777777" w:rsidR="00A107F0" w:rsidRPr="00BB2D45" w:rsidRDefault="00A107F0" w:rsidP="00A107F0">
            <w:pPr>
              <w:spacing w:line="400" w:lineRule="exact"/>
              <w:jc w:val="center"/>
              <w:rPr>
                <w:szCs w:val="21"/>
              </w:rPr>
            </w:pPr>
            <w:r w:rsidRPr="00BB2D45">
              <w:rPr>
                <w:szCs w:val="21"/>
              </w:rPr>
              <w:t>500201013007</w:t>
            </w:r>
          </w:p>
        </w:tc>
        <w:tc>
          <w:tcPr>
            <w:tcW w:w="2693" w:type="dxa"/>
            <w:vAlign w:val="center"/>
          </w:tcPr>
          <w:p w14:paraId="12D99268" w14:textId="77777777" w:rsidR="00A107F0" w:rsidRPr="00BB2D45" w:rsidRDefault="00A107F0" w:rsidP="00A107F0">
            <w:pPr>
              <w:spacing w:line="400" w:lineRule="exact"/>
              <w:rPr>
                <w:szCs w:val="21"/>
              </w:rPr>
            </w:pPr>
            <w:r w:rsidRPr="00BB2D45">
              <w:rPr>
                <w:rFonts w:hint="eastAsia"/>
                <w:szCs w:val="21"/>
              </w:rPr>
              <w:t>手动闸阀：</w:t>
            </w:r>
            <w:r w:rsidRPr="00BB2D45">
              <w:rPr>
                <w:rFonts w:hint="eastAsia"/>
                <w:szCs w:val="21"/>
              </w:rPr>
              <w:t>DN100</w:t>
            </w:r>
          </w:p>
        </w:tc>
        <w:tc>
          <w:tcPr>
            <w:tcW w:w="1134" w:type="dxa"/>
            <w:vAlign w:val="center"/>
          </w:tcPr>
          <w:p w14:paraId="3FD252BC"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02BCBD8F" w14:textId="77777777" w:rsidR="00A107F0" w:rsidRPr="00BB2D45" w:rsidRDefault="00A107F0" w:rsidP="00A107F0">
            <w:pPr>
              <w:spacing w:line="400" w:lineRule="exact"/>
              <w:jc w:val="center"/>
              <w:rPr>
                <w:szCs w:val="21"/>
              </w:rPr>
            </w:pPr>
            <w:r w:rsidRPr="00BB2D45">
              <w:rPr>
                <w:rFonts w:hint="eastAsia"/>
                <w:szCs w:val="21"/>
              </w:rPr>
              <w:t>16</w:t>
            </w:r>
          </w:p>
        </w:tc>
        <w:tc>
          <w:tcPr>
            <w:tcW w:w="992" w:type="dxa"/>
            <w:vAlign w:val="center"/>
          </w:tcPr>
          <w:p w14:paraId="1DC0C076" w14:textId="38A005EF" w:rsidR="00A107F0" w:rsidRPr="00BB2D45" w:rsidRDefault="00A107F0" w:rsidP="00BB2D45">
            <w:pPr>
              <w:spacing w:line="400" w:lineRule="exact"/>
              <w:jc w:val="center"/>
              <w:rPr>
                <w:rFonts w:ascii="宋体" w:hAnsi="宋体" w:cs="宋体"/>
                <w:szCs w:val="21"/>
              </w:rPr>
            </w:pPr>
            <w:r w:rsidRPr="00BB2D45">
              <w:rPr>
                <w:szCs w:val="21"/>
              </w:rPr>
              <w:t>3500</w:t>
            </w:r>
          </w:p>
        </w:tc>
        <w:tc>
          <w:tcPr>
            <w:tcW w:w="992" w:type="dxa"/>
            <w:vAlign w:val="center"/>
          </w:tcPr>
          <w:p w14:paraId="06A43A7A"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65640900" w14:textId="09EEF43A" w:rsidR="00A107F0" w:rsidRPr="00BB2D45" w:rsidRDefault="00A107F0" w:rsidP="00BB2D45">
            <w:pPr>
              <w:spacing w:line="400" w:lineRule="exact"/>
              <w:jc w:val="center"/>
              <w:rPr>
                <w:rFonts w:ascii="宋体" w:hAnsi="宋体" w:cs="宋体"/>
                <w:szCs w:val="21"/>
              </w:rPr>
            </w:pPr>
            <w:r w:rsidRPr="00BB2D45">
              <w:rPr>
                <w:szCs w:val="21"/>
              </w:rPr>
              <w:t>56000</w:t>
            </w:r>
          </w:p>
        </w:tc>
        <w:tc>
          <w:tcPr>
            <w:tcW w:w="850" w:type="dxa"/>
            <w:vAlign w:val="center"/>
          </w:tcPr>
          <w:p w14:paraId="49BA250F"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052C850C"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17F8D39C" w14:textId="77777777" w:rsidR="00A107F0" w:rsidRPr="00BB2D45" w:rsidRDefault="00A107F0" w:rsidP="00A107F0">
            <w:pPr>
              <w:spacing w:line="400" w:lineRule="exact"/>
              <w:jc w:val="center"/>
              <w:rPr>
                <w:kern w:val="0"/>
                <w:szCs w:val="21"/>
              </w:rPr>
            </w:pPr>
          </w:p>
        </w:tc>
      </w:tr>
      <w:tr w:rsidR="00A107F0" w:rsidRPr="00BB2D45" w14:paraId="3595E75C" w14:textId="77777777" w:rsidTr="00BB2D45">
        <w:trPr>
          <w:trHeight w:val="397"/>
        </w:trPr>
        <w:tc>
          <w:tcPr>
            <w:tcW w:w="1129" w:type="dxa"/>
            <w:vAlign w:val="center"/>
          </w:tcPr>
          <w:p w14:paraId="4835D0DA" w14:textId="77777777" w:rsidR="00A107F0" w:rsidRPr="00BB2D45" w:rsidRDefault="00A107F0" w:rsidP="00A107F0">
            <w:pPr>
              <w:spacing w:line="400" w:lineRule="exact"/>
              <w:jc w:val="center"/>
              <w:rPr>
                <w:szCs w:val="21"/>
              </w:rPr>
            </w:pPr>
            <w:r w:rsidRPr="00BB2D45">
              <w:rPr>
                <w:szCs w:val="21"/>
              </w:rPr>
              <w:lastRenderedPageBreak/>
              <w:t>15.1.</w:t>
            </w:r>
            <w:r w:rsidRPr="00BB2D45">
              <w:rPr>
                <w:rFonts w:hint="eastAsia"/>
                <w:szCs w:val="21"/>
              </w:rPr>
              <w:t>4</w:t>
            </w:r>
          </w:p>
        </w:tc>
        <w:tc>
          <w:tcPr>
            <w:tcW w:w="1560" w:type="dxa"/>
            <w:vAlign w:val="center"/>
          </w:tcPr>
          <w:p w14:paraId="539A1748" w14:textId="77777777" w:rsidR="00A107F0" w:rsidRPr="00BB2D45" w:rsidRDefault="00A107F0" w:rsidP="00A107F0">
            <w:pPr>
              <w:spacing w:line="400" w:lineRule="exact"/>
              <w:jc w:val="center"/>
              <w:rPr>
                <w:szCs w:val="21"/>
              </w:rPr>
            </w:pPr>
          </w:p>
        </w:tc>
        <w:tc>
          <w:tcPr>
            <w:tcW w:w="2693" w:type="dxa"/>
            <w:vAlign w:val="center"/>
          </w:tcPr>
          <w:p w14:paraId="597C080F" w14:textId="77777777" w:rsidR="00A107F0" w:rsidRPr="00BB2D45" w:rsidRDefault="00A107F0" w:rsidP="00A107F0">
            <w:pPr>
              <w:spacing w:line="400" w:lineRule="exact"/>
              <w:rPr>
                <w:szCs w:val="21"/>
              </w:rPr>
            </w:pPr>
            <w:proofErr w:type="gramStart"/>
            <w:r w:rsidRPr="00BB2D45">
              <w:rPr>
                <w:rFonts w:hint="eastAsia"/>
                <w:szCs w:val="21"/>
              </w:rPr>
              <w:t>复合式进排气阀</w:t>
            </w:r>
            <w:proofErr w:type="gramEnd"/>
          </w:p>
        </w:tc>
        <w:tc>
          <w:tcPr>
            <w:tcW w:w="1134" w:type="dxa"/>
            <w:vAlign w:val="center"/>
          </w:tcPr>
          <w:p w14:paraId="064E1EAA"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7DFB12DB"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240F571E"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7B8DE19A"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0D14CAA2"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71AE5BBA"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4901D539"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65DBFD9" w14:textId="77777777" w:rsidR="00A107F0" w:rsidRPr="00BB2D45" w:rsidRDefault="00A107F0" w:rsidP="00A107F0">
            <w:pPr>
              <w:spacing w:line="400" w:lineRule="exact"/>
              <w:jc w:val="center"/>
              <w:rPr>
                <w:kern w:val="0"/>
                <w:szCs w:val="21"/>
              </w:rPr>
            </w:pPr>
          </w:p>
        </w:tc>
      </w:tr>
      <w:tr w:rsidR="00A107F0" w:rsidRPr="00BB2D45" w14:paraId="11B56443" w14:textId="77777777" w:rsidTr="00BB2D45">
        <w:trPr>
          <w:trHeight w:val="397"/>
        </w:trPr>
        <w:tc>
          <w:tcPr>
            <w:tcW w:w="1129" w:type="dxa"/>
            <w:vAlign w:val="center"/>
          </w:tcPr>
          <w:p w14:paraId="52D9941B"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4.1</w:t>
            </w:r>
          </w:p>
        </w:tc>
        <w:tc>
          <w:tcPr>
            <w:tcW w:w="1560" w:type="dxa"/>
            <w:vAlign w:val="center"/>
          </w:tcPr>
          <w:p w14:paraId="0013A7EE" w14:textId="77777777" w:rsidR="00A107F0" w:rsidRPr="00BB2D45" w:rsidRDefault="00A107F0" w:rsidP="00A107F0">
            <w:pPr>
              <w:spacing w:line="400" w:lineRule="exact"/>
              <w:jc w:val="center"/>
              <w:rPr>
                <w:szCs w:val="21"/>
              </w:rPr>
            </w:pPr>
            <w:r w:rsidRPr="00BB2D45">
              <w:rPr>
                <w:szCs w:val="21"/>
              </w:rPr>
              <w:t>500201013008</w:t>
            </w:r>
          </w:p>
        </w:tc>
        <w:tc>
          <w:tcPr>
            <w:tcW w:w="2693" w:type="dxa"/>
            <w:vAlign w:val="center"/>
          </w:tcPr>
          <w:p w14:paraId="0D1DF9F4" w14:textId="77777777" w:rsidR="00A107F0" w:rsidRPr="00BB2D45" w:rsidRDefault="00A107F0" w:rsidP="00A107F0">
            <w:pPr>
              <w:spacing w:line="400" w:lineRule="exact"/>
              <w:rPr>
                <w:szCs w:val="21"/>
              </w:rPr>
            </w:pPr>
            <w:proofErr w:type="gramStart"/>
            <w:r w:rsidRPr="00BB2D45">
              <w:rPr>
                <w:rFonts w:hint="eastAsia"/>
                <w:szCs w:val="21"/>
              </w:rPr>
              <w:t>复合式进排气阀</w:t>
            </w:r>
            <w:proofErr w:type="gramEnd"/>
            <w:r w:rsidRPr="00BB2D45">
              <w:rPr>
                <w:rFonts w:hint="eastAsia"/>
                <w:szCs w:val="21"/>
              </w:rPr>
              <w:t>：</w:t>
            </w:r>
            <w:r w:rsidRPr="00BB2D45">
              <w:rPr>
                <w:rFonts w:hint="eastAsia"/>
                <w:szCs w:val="21"/>
              </w:rPr>
              <w:t>DN150</w:t>
            </w:r>
          </w:p>
        </w:tc>
        <w:tc>
          <w:tcPr>
            <w:tcW w:w="1134" w:type="dxa"/>
            <w:vAlign w:val="center"/>
          </w:tcPr>
          <w:p w14:paraId="520ACABA"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031014D7" w14:textId="77777777" w:rsidR="00A107F0" w:rsidRPr="00BB2D45" w:rsidRDefault="00A107F0" w:rsidP="00A107F0">
            <w:pPr>
              <w:spacing w:line="400" w:lineRule="exact"/>
              <w:jc w:val="center"/>
              <w:rPr>
                <w:szCs w:val="21"/>
              </w:rPr>
            </w:pPr>
            <w:r w:rsidRPr="00BB2D45">
              <w:rPr>
                <w:rFonts w:hint="eastAsia"/>
                <w:szCs w:val="21"/>
              </w:rPr>
              <w:t>34</w:t>
            </w:r>
          </w:p>
        </w:tc>
        <w:tc>
          <w:tcPr>
            <w:tcW w:w="992" w:type="dxa"/>
            <w:vAlign w:val="center"/>
          </w:tcPr>
          <w:p w14:paraId="1AFC2026" w14:textId="608F3F65" w:rsidR="00A107F0" w:rsidRPr="00BB2D45" w:rsidRDefault="00A107F0" w:rsidP="00BB2D45">
            <w:pPr>
              <w:spacing w:line="400" w:lineRule="exact"/>
              <w:jc w:val="center"/>
              <w:rPr>
                <w:rFonts w:ascii="宋体" w:hAnsi="宋体" w:cs="宋体"/>
                <w:szCs w:val="21"/>
              </w:rPr>
            </w:pPr>
            <w:r w:rsidRPr="00BB2D45">
              <w:rPr>
                <w:szCs w:val="21"/>
              </w:rPr>
              <w:t>22000</w:t>
            </w:r>
          </w:p>
        </w:tc>
        <w:tc>
          <w:tcPr>
            <w:tcW w:w="992" w:type="dxa"/>
            <w:vAlign w:val="center"/>
          </w:tcPr>
          <w:p w14:paraId="556A1371"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6178CB63" w14:textId="2EC0754E" w:rsidR="00A107F0" w:rsidRPr="00BB2D45" w:rsidRDefault="00A107F0" w:rsidP="00BB2D45">
            <w:pPr>
              <w:spacing w:line="400" w:lineRule="exact"/>
              <w:jc w:val="center"/>
              <w:rPr>
                <w:rFonts w:ascii="宋体" w:hAnsi="宋体" w:cs="宋体"/>
                <w:szCs w:val="21"/>
              </w:rPr>
            </w:pPr>
            <w:r w:rsidRPr="00BB2D45">
              <w:rPr>
                <w:szCs w:val="21"/>
              </w:rPr>
              <w:t>748000</w:t>
            </w:r>
          </w:p>
        </w:tc>
        <w:tc>
          <w:tcPr>
            <w:tcW w:w="850" w:type="dxa"/>
            <w:vAlign w:val="center"/>
          </w:tcPr>
          <w:p w14:paraId="721F8009"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3D7FC8C3"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A45C577" w14:textId="77777777" w:rsidR="00A107F0" w:rsidRPr="00BB2D45" w:rsidRDefault="00A107F0" w:rsidP="00A107F0">
            <w:pPr>
              <w:spacing w:line="400" w:lineRule="exact"/>
              <w:jc w:val="center"/>
              <w:rPr>
                <w:kern w:val="0"/>
                <w:szCs w:val="21"/>
              </w:rPr>
            </w:pPr>
          </w:p>
        </w:tc>
      </w:tr>
      <w:tr w:rsidR="00A107F0" w:rsidRPr="00BB2D45" w14:paraId="4FE1D7F3" w14:textId="77777777" w:rsidTr="00BB2D45">
        <w:trPr>
          <w:trHeight w:val="397"/>
        </w:trPr>
        <w:tc>
          <w:tcPr>
            <w:tcW w:w="1129" w:type="dxa"/>
            <w:vAlign w:val="center"/>
          </w:tcPr>
          <w:p w14:paraId="76D425BE"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4.2</w:t>
            </w:r>
          </w:p>
        </w:tc>
        <w:tc>
          <w:tcPr>
            <w:tcW w:w="1560" w:type="dxa"/>
            <w:vAlign w:val="center"/>
          </w:tcPr>
          <w:p w14:paraId="43B8EE32" w14:textId="77777777" w:rsidR="00A107F0" w:rsidRPr="00BB2D45" w:rsidRDefault="00A107F0" w:rsidP="00A107F0">
            <w:pPr>
              <w:spacing w:line="400" w:lineRule="exact"/>
              <w:jc w:val="center"/>
              <w:rPr>
                <w:szCs w:val="21"/>
              </w:rPr>
            </w:pPr>
            <w:r w:rsidRPr="00BB2D45">
              <w:rPr>
                <w:szCs w:val="21"/>
              </w:rPr>
              <w:t>500201013009</w:t>
            </w:r>
          </w:p>
        </w:tc>
        <w:tc>
          <w:tcPr>
            <w:tcW w:w="2693" w:type="dxa"/>
            <w:vAlign w:val="center"/>
          </w:tcPr>
          <w:p w14:paraId="2896DDE4" w14:textId="77777777" w:rsidR="00A107F0" w:rsidRPr="00BB2D45" w:rsidRDefault="00A107F0" w:rsidP="00A107F0">
            <w:pPr>
              <w:spacing w:line="400" w:lineRule="exact"/>
              <w:rPr>
                <w:szCs w:val="21"/>
              </w:rPr>
            </w:pPr>
            <w:proofErr w:type="gramStart"/>
            <w:r w:rsidRPr="00BB2D45">
              <w:rPr>
                <w:rFonts w:hint="eastAsia"/>
                <w:szCs w:val="21"/>
              </w:rPr>
              <w:t>复合式进排气阀</w:t>
            </w:r>
            <w:proofErr w:type="gramEnd"/>
            <w:r w:rsidRPr="00BB2D45">
              <w:rPr>
                <w:rFonts w:hint="eastAsia"/>
                <w:szCs w:val="21"/>
              </w:rPr>
              <w:t>：</w:t>
            </w:r>
            <w:r w:rsidRPr="00BB2D45">
              <w:rPr>
                <w:rFonts w:hint="eastAsia"/>
                <w:szCs w:val="21"/>
              </w:rPr>
              <w:t>DN100</w:t>
            </w:r>
          </w:p>
        </w:tc>
        <w:tc>
          <w:tcPr>
            <w:tcW w:w="1134" w:type="dxa"/>
            <w:vAlign w:val="center"/>
          </w:tcPr>
          <w:p w14:paraId="3ECB329E"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1461B97C" w14:textId="77777777" w:rsidR="00A107F0" w:rsidRPr="00BB2D45" w:rsidRDefault="00A107F0" w:rsidP="00A107F0">
            <w:pPr>
              <w:spacing w:line="400" w:lineRule="exact"/>
              <w:jc w:val="center"/>
              <w:rPr>
                <w:szCs w:val="21"/>
              </w:rPr>
            </w:pPr>
            <w:r w:rsidRPr="00BB2D45">
              <w:rPr>
                <w:rFonts w:hint="eastAsia"/>
                <w:szCs w:val="21"/>
              </w:rPr>
              <w:t>16</w:t>
            </w:r>
          </w:p>
        </w:tc>
        <w:tc>
          <w:tcPr>
            <w:tcW w:w="992" w:type="dxa"/>
            <w:vAlign w:val="center"/>
          </w:tcPr>
          <w:p w14:paraId="0415749C" w14:textId="2A30BA7A" w:rsidR="00A107F0" w:rsidRPr="00BB2D45" w:rsidRDefault="00A107F0" w:rsidP="00BB2D45">
            <w:pPr>
              <w:spacing w:line="400" w:lineRule="exact"/>
              <w:jc w:val="center"/>
              <w:rPr>
                <w:rFonts w:ascii="宋体" w:hAnsi="宋体" w:cs="宋体"/>
                <w:szCs w:val="21"/>
              </w:rPr>
            </w:pPr>
            <w:r w:rsidRPr="00BB2D45">
              <w:rPr>
                <w:szCs w:val="21"/>
              </w:rPr>
              <w:t>12000</w:t>
            </w:r>
          </w:p>
        </w:tc>
        <w:tc>
          <w:tcPr>
            <w:tcW w:w="992" w:type="dxa"/>
            <w:vAlign w:val="center"/>
          </w:tcPr>
          <w:p w14:paraId="46273EBE"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6A9ED018" w14:textId="6EBB5759" w:rsidR="00A107F0" w:rsidRPr="00BB2D45" w:rsidRDefault="00A107F0" w:rsidP="00BB2D45">
            <w:pPr>
              <w:spacing w:line="400" w:lineRule="exact"/>
              <w:jc w:val="center"/>
              <w:rPr>
                <w:rFonts w:ascii="宋体" w:hAnsi="宋体" w:cs="宋体"/>
                <w:szCs w:val="21"/>
              </w:rPr>
            </w:pPr>
            <w:r w:rsidRPr="00BB2D45">
              <w:rPr>
                <w:szCs w:val="21"/>
              </w:rPr>
              <w:t>192000</w:t>
            </w:r>
          </w:p>
        </w:tc>
        <w:tc>
          <w:tcPr>
            <w:tcW w:w="850" w:type="dxa"/>
            <w:vAlign w:val="center"/>
          </w:tcPr>
          <w:p w14:paraId="69A21716"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0A5C9630"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1CFA7832" w14:textId="77777777" w:rsidR="00A107F0" w:rsidRPr="00BB2D45" w:rsidRDefault="00A107F0" w:rsidP="00A107F0">
            <w:pPr>
              <w:spacing w:line="400" w:lineRule="exact"/>
              <w:jc w:val="center"/>
              <w:rPr>
                <w:kern w:val="0"/>
                <w:szCs w:val="21"/>
              </w:rPr>
            </w:pPr>
          </w:p>
        </w:tc>
      </w:tr>
      <w:tr w:rsidR="00A107F0" w:rsidRPr="00BB2D45" w14:paraId="49E990BC" w14:textId="77777777" w:rsidTr="00BB2D45">
        <w:trPr>
          <w:trHeight w:val="397"/>
        </w:trPr>
        <w:tc>
          <w:tcPr>
            <w:tcW w:w="1129" w:type="dxa"/>
            <w:vAlign w:val="center"/>
          </w:tcPr>
          <w:p w14:paraId="2626718D"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5</w:t>
            </w:r>
          </w:p>
        </w:tc>
        <w:tc>
          <w:tcPr>
            <w:tcW w:w="1560" w:type="dxa"/>
            <w:vAlign w:val="center"/>
          </w:tcPr>
          <w:p w14:paraId="2BDEF3C2" w14:textId="77777777" w:rsidR="00A107F0" w:rsidRPr="00BB2D45" w:rsidRDefault="00A107F0" w:rsidP="00A107F0">
            <w:pPr>
              <w:spacing w:line="400" w:lineRule="exact"/>
              <w:jc w:val="center"/>
              <w:rPr>
                <w:szCs w:val="21"/>
              </w:rPr>
            </w:pPr>
          </w:p>
        </w:tc>
        <w:tc>
          <w:tcPr>
            <w:tcW w:w="2693" w:type="dxa"/>
            <w:vAlign w:val="center"/>
          </w:tcPr>
          <w:p w14:paraId="233A2289" w14:textId="77777777" w:rsidR="00A107F0" w:rsidRPr="00BB2D45" w:rsidRDefault="00A107F0" w:rsidP="00A107F0">
            <w:pPr>
              <w:spacing w:line="400" w:lineRule="exact"/>
              <w:rPr>
                <w:szCs w:val="21"/>
              </w:rPr>
            </w:pPr>
            <w:proofErr w:type="gramStart"/>
            <w:r w:rsidRPr="00BB2D45">
              <w:rPr>
                <w:rFonts w:hint="eastAsia"/>
                <w:szCs w:val="21"/>
              </w:rPr>
              <w:t>限位传力伸缩</w:t>
            </w:r>
            <w:proofErr w:type="gramEnd"/>
            <w:r w:rsidRPr="00BB2D45">
              <w:rPr>
                <w:rFonts w:hint="eastAsia"/>
                <w:szCs w:val="21"/>
              </w:rPr>
              <w:t>节</w:t>
            </w:r>
          </w:p>
        </w:tc>
        <w:tc>
          <w:tcPr>
            <w:tcW w:w="1134" w:type="dxa"/>
            <w:vAlign w:val="center"/>
          </w:tcPr>
          <w:p w14:paraId="084B9912"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573BFCF6"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336456C3"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2B61582C"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508067F3"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6920B88E"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27551347"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05D14FA8" w14:textId="77777777" w:rsidR="00A107F0" w:rsidRPr="00BB2D45" w:rsidRDefault="00A107F0" w:rsidP="00A107F0">
            <w:pPr>
              <w:spacing w:line="400" w:lineRule="exact"/>
              <w:jc w:val="center"/>
              <w:rPr>
                <w:kern w:val="0"/>
                <w:szCs w:val="21"/>
              </w:rPr>
            </w:pPr>
          </w:p>
        </w:tc>
      </w:tr>
      <w:tr w:rsidR="00A107F0" w:rsidRPr="00BB2D45" w14:paraId="63E94EA8" w14:textId="77777777" w:rsidTr="00BB2D45">
        <w:trPr>
          <w:trHeight w:val="397"/>
        </w:trPr>
        <w:tc>
          <w:tcPr>
            <w:tcW w:w="1129" w:type="dxa"/>
            <w:vAlign w:val="center"/>
          </w:tcPr>
          <w:p w14:paraId="206258B0"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5.1</w:t>
            </w:r>
          </w:p>
        </w:tc>
        <w:tc>
          <w:tcPr>
            <w:tcW w:w="1560" w:type="dxa"/>
            <w:vAlign w:val="center"/>
          </w:tcPr>
          <w:p w14:paraId="77F109FD" w14:textId="77777777" w:rsidR="00A107F0" w:rsidRPr="00BB2D45" w:rsidRDefault="00A107F0" w:rsidP="00A107F0">
            <w:pPr>
              <w:spacing w:line="400" w:lineRule="exact"/>
              <w:jc w:val="center"/>
              <w:rPr>
                <w:szCs w:val="21"/>
              </w:rPr>
            </w:pPr>
            <w:r w:rsidRPr="00BB2D45">
              <w:rPr>
                <w:szCs w:val="21"/>
              </w:rPr>
              <w:t>500201013010</w:t>
            </w:r>
          </w:p>
        </w:tc>
        <w:tc>
          <w:tcPr>
            <w:tcW w:w="2693" w:type="dxa"/>
            <w:vAlign w:val="center"/>
          </w:tcPr>
          <w:p w14:paraId="751915A2" w14:textId="77777777" w:rsidR="00A107F0" w:rsidRPr="00BB2D45" w:rsidRDefault="00A107F0" w:rsidP="00A107F0">
            <w:pPr>
              <w:spacing w:line="400" w:lineRule="exact"/>
              <w:rPr>
                <w:szCs w:val="21"/>
              </w:rPr>
            </w:pPr>
            <w:proofErr w:type="gramStart"/>
            <w:r w:rsidRPr="00BB2D45">
              <w:rPr>
                <w:rFonts w:hint="eastAsia"/>
                <w:szCs w:val="21"/>
              </w:rPr>
              <w:t>限位传力伸缩</w:t>
            </w:r>
            <w:proofErr w:type="gramEnd"/>
            <w:r w:rsidRPr="00BB2D45">
              <w:rPr>
                <w:rFonts w:hint="eastAsia"/>
                <w:szCs w:val="21"/>
              </w:rPr>
              <w:t>节：</w:t>
            </w:r>
            <w:r w:rsidRPr="00BB2D45">
              <w:rPr>
                <w:rFonts w:hint="eastAsia"/>
                <w:szCs w:val="21"/>
              </w:rPr>
              <w:t>DN1200</w:t>
            </w:r>
          </w:p>
        </w:tc>
        <w:tc>
          <w:tcPr>
            <w:tcW w:w="1134" w:type="dxa"/>
            <w:vAlign w:val="center"/>
          </w:tcPr>
          <w:p w14:paraId="5E5FE940"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208430C4" w14:textId="77777777" w:rsidR="00A107F0" w:rsidRPr="00BB2D45" w:rsidRDefault="00A107F0" w:rsidP="00A107F0">
            <w:pPr>
              <w:spacing w:line="400" w:lineRule="exact"/>
              <w:jc w:val="center"/>
              <w:rPr>
                <w:szCs w:val="21"/>
              </w:rPr>
            </w:pPr>
            <w:r w:rsidRPr="00BB2D45">
              <w:rPr>
                <w:rFonts w:hint="eastAsia"/>
                <w:szCs w:val="21"/>
              </w:rPr>
              <w:t>15</w:t>
            </w:r>
          </w:p>
        </w:tc>
        <w:tc>
          <w:tcPr>
            <w:tcW w:w="992" w:type="dxa"/>
            <w:vAlign w:val="center"/>
          </w:tcPr>
          <w:p w14:paraId="0A4F93FE" w14:textId="02C6892E" w:rsidR="00A107F0" w:rsidRPr="00BB2D45" w:rsidRDefault="00A107F0" w:rsidP="00BB2D45">
            <w:pPr>
              <w:spacing w:line="400" w:lineRule="exact"/>
              <w:jc w:val="center"/>
              <w:rPr>
                <w:rFonts w:ascii="宋体" w:hAnsi="宋体" w:cs="宋体"/>
                <w:szCs w:val="21"/>
              </w:rPr>
            </w:pPr>
            <w:r w:rsidRPr="00BB2D45">
              <w:rPr>
                <w:szCs w:val="21"/>
              </w:rPr>
              <w:t>88400</w:t>
            </w:r>
          </w:p>
        </w:tc>
        <w:tc>
          <w:tcPr>
            <w:tcW w:w="992" w:type="dxa"/>
            <w:vAlign w:val="center"/>
          </w:tcPr>
          <w:p w14:paraId="29ED2103"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09182A3D" w14:textId="518C6ED4" w:rsidR="00A107F0" w:rsidRPr="00BB2D45" w:rsidRDefault="00A107F0" w:rsidP="00BB2D45">
            <w:pPr>
              <w:spacing w:line="400" w:lineRule="exact"/>
              <w:jc w:val="center"/>
              <w:rPr>
                <w:rFonts w:ascii="宋体" w:hAnsi="宋体" w:cs="宋体"/>
                <w:szCs w:val="21"/>
              </w:rPr>
            </w:pPr>
            <w:r w:rsidRPr="00BB2D45">
              <w:rPr>
                <w:szCs w:val="21"/>
              </w:rPr>
              <w:t>1326000</w:t>
            </w:r>
          </w:p>
        </w:tc>
        <w:tc>
          <w:tcPr>
            <w:tcW w:w="850" w:type="dxa"/>
            <w:vAlign w:val="center"/>
          </w:tcPr>
          <w:p w14:paraId="7F1917D6"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00B456FF"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217A17A1" w14:textId="77777777" w:rsidR="00A107F0" w:rsidRPr="00BB2D45" w:rsidRDefault="00A107F0" w:rsidP="00A107F0">
            <w:pPr>
              <w:spacing w:line="400" w:lineRule="exact"/>
              <w:jc w:val="center"/>
              <w:rPr>
                <w:kern w:val="0"/>
                <w:szCs w:val="21"/>
              </w:rPr>
            </w:pPr>
          </w:p>
        </w:tc>
      </w:tr>
      <w:tr w:rsidR="00A107F0" w:rsidRPr="00BB2D45" w14:paraId="4DC721FB" w14:textId="77777777" w:rsidTr="00BB2D45">
        <w:trPr>
          <w:trHeight w:val="397"/>
        </w:trPr>
        <w:tc>
          <w:tcPr>
            <w:tcW w:w="1129" w:type="dxa"/>
            <w:vAlign w:val="center"/>
          </w:tcPr>
          <w:p w14:paraId="087B8034"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5.2</w:t>
            </w:r>
          </w:p>
        </w:tc>
        <w:tc>
          <w:tcPr>
            <w:tcW w:w="1560" w:type="dxa"/>
            <w:vAlign w:val="center"/>
          </w:tcPr>
          <w:p w14:paraId="04F1FBBF" w14:textId="77777777" w:rsidR="00A107F0" w:rsidRPr="00BB2D45" w:rsidRDefault="00A107F0" w:rsidP="00A107F0">
            <w:pPr>
              <w:spacing w:line="400" w:lineRule="exact"/>
              <w:jc w:val="center"/>
              <w:rPr>
                <w:szCs w:val="21"/>
              </w:rPr>
            </w:pPr>
            <w:r w:rsidRPr="00BB2D45">
              <w:rPr>
                <w:szCs w:val="21"/>
              </w:rPr>
              <w:t>500201013011</w:t>
            </w:r>
          </w:p>
        </w:tc>
        <w:tc>
          <w:tcPr>
            <w:tcW w:w="2693" w:type="dxa"/>
            <w:vAlign w:val="center"/>
          </w:tcPr>
          <w:p w14:paraId="52539259" w14:textId="77777777" w:rsidR="00A107F0" w:rsidRPr="00BB2D45" w:rsidRDefault="00A107F0" w:rsidP="00A107F0">
            <w:pPr>
              <w:spacing w:line="400" w:lineRule="exact"/>
              <w:rPr>
                <w:szCs w:val="21"/>
              </w:rPr>
            </w:pPr>
            <w:proofErr w:type="gramStart"/>
            <w:r w:rsidRPr="00BB2D45">
              <w:rPr>
                <w:rFonts w:hint="eastAsia"/>
                <w:szCs w:val="21"/>
              </w:rPr>
              <w:t>限位传力伸缩</w:t>
            </w:r>
            <w:proofErr w:type="gramEnd"/>
            <w:r w:rsidRPr="00BB2D45">
              <w:rPr>
                <w:rFonts w:hint="eastAsia"/>
                <w:szCs w:val="21"/>
              </w:rPr>
              <w:t>节：</w:t>
            </w:r>
            <w:r w:rsidRPr="00BB2D45">
              <w:rPr>
                <w:rFonts w:hint="eastAsia"/>
                <w:szCs w:val="21"/>
              </w:rPr>
              <w:t>DN900</w:t>
            </w:r>
          </w:p>
        </w:tc>
        <w:tc>
          <w:tcPr>
            <w:tcW w:w="1134" w:type="dxa"/>
            <w:vAlign w:val="center"/>
          </w:tcPr>
          <w:p w14:paraId="6B223081"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19ABAC58" w14:textId="77777777" w:rsidR="00A107F0" w:rsidRPr="00BB2D45" w:rsidRDefault="00A107F0" w:rsidP="00A107F0">
            <w:pPr>
              <w:spacing w:line="400" w:lineRule="exact"/>
              <w:jc w:val="center"/>
              <w:rPr>
                <w:szCs w:val="21"/>
              </w:rPr>
            </w:pPr>
            <w:r w:rsidRPr="00BB2D45">
              <w:rPr>
                <w:rFonts w:hint="eastAsia"/>
                <w:szCs w:val="21"/>
              </w:rPr>
              <w:t>2</w:t>
            </w:r>
          </w:p>
        </w:tc>
        <w:tc>
          <w:tcPr>
            <w:tcW w:w="992" w:type="dxa"/>
            <w:vAlign w:val="center"/>
          </w:tcPr>
          <w:p w14:paraId="69FF5999" w14:textId="5F697193" w:rsidR="00A107F0" w:rsidRPr="00BB2D45" w:rsidRDefault="00A107F0" w:rsidP="00BB2D45">
            <w:pPr>
              <w:spacing w:line="400" w:lineRule="exact"/>
              <w:jc w:val="center"/>
              <w:rPr>
                <w:rFonts w:ascii="宋体" w:hAnsi="宋体" w:cs="宋体"/>
                <w:szCs w:val="21"/>
              </w:rPr>
            </w:pPr>
            <w:r w:rsidRPr="00BB2D45">
              <w:rPr>
                <w:szCs w:val="21"/>
              </w:rPr>
              <w:t>44200</w:t>
            </w:r>
          </w:p>
        </w:tc>
        <w:tc>
          <w:tcPr>
            <w:tcW w:w="992" w:type="dxa"/>
            <w:vAlign w:val="center"/>
          </w:tcPr>
          <w:p w14:paraId="041D342D"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6F6763E8" w14:textId="38B72BA8" w:rsidR="00A107F0" w:rsidRPr="00BB2D45" w:rsidRDefault="00A107F0" w:rsidP="00BB2D45">
            <w:pPr>
              <w:spacing w:line="400" w:lineRule="exact"/>
              <w:jc w:val="center"/>
              <w:rPr>
                <w:rFonts w:ascii="宋体" w:hAnsi="宋体" w:cs="宋体"/>
                <w:szCs w:val="21"/>
              </w:rPr>
            </w:pPr>
            <w:r w:rsidRPr="00BB2D45">
              <w:rPr>
                <w:szCs w:val="21"/>
              </w:rPr>
              <w:t>88400</w:t>
            </w:r>
          </w:p>
        </w:tc>
        <w:tc>
          <w:tcPr>
            <w:tcW w:w="850" w:type="dxa"/>
            <w:vAlign w:val="center"/>
          </w:tcPr>
          <w:p w14:paraId="6C70B902"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3B767A23"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4B3866A8" w14:textId="77777777" w:rsidR="00A107F0" w:rsidRPr="00BB2D45" w:rsidRDefault="00A107F0" w:rsidP="00A107F0">
            <w:pPr>
              <w:spacing w:line="400" w:lineRule="exact"/>
              <w:jc w:val="center"/>
              <w:rPr>
                <w:kern w:val="0"/>
                <w:szCs w:val="21"/>
              </w:rPr>
            </w:pPr>
          </w:p>
        </w:tc>
      </w:tr>
      <w:tr w:rsidR="00A107F0" w:rsidRPr="00BB2D45" w14:paraId="0B938D80" w14:textId="77777777" w:rsidTr="00BB2D45">
        <w:trPr>
          <w:trHeight w:val="397"/>
        </w:trPr>
        <w:tc>
          <w:tcPr>
            <w:tcW w:w="1129" w:type="dxa"/>
            <w:vAlign w:val="center"/>
          </w:tcPr>
          <w:p w14:paraId="6B6F8A0D"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5.3</w:t>
            </w:r>
          </w:p>
        </w:tc>
        <w:tc>
          <w:tcPr>
            <w:tcW w:w="1560" w:type="dxa"/>
            <w:vAlign w:val="center"/>
          </w:tcPr>
          <w:p w14:paraId="310FF5D5" w14:textId="77777777" w:rsidR="00A107F0" w:rsidRPr="00BB2D45" w:rsidRDefault="00A107F0" w:rsidP="00A107F0">
            <w:pPr>
              <w:spacing w:line="400" w:lineRule="exact"/>
              <w:jc w:val="center"/>
              <w:rPr>
                <w:szCs w:val="21"/>
              </w:rPr>
            </w:pPr>
            <w:r w:rsidRPr="00BB2D45">
              <w:rPr>
                <w:szCs w:val="21"/>
              </w:rPr>
              <w:t>500201013012</w:t>
            </w:r>
          </w:p>
        </w:tc>
        <w:tc>
          <w:tcPr>
            <w:tcW w:w="2693" w:type="dxa"/>
            <w:vAlign w:val="center"/>
          </w:tcPr>
          <w:p w14:paraId="4C56AF70" w14:textId="77777777" w:rsidR="00A107F0" w:rsidRPr="00BB2D45" w:rsidRDefault="00A107F0" w:rsidP="00A107F0">
            <w:pPr>
              <w:spacing w:line="400" w:lineRule="exact"/>
              <w:rPr>
                <w:szCs w:val="21"/>
              </w:rPr>
            </w:pPr>
            <w:proofErr w:type="gramStart"/>
            <w:r w:rsidRPr="00BB2D45">
              <w:rPr>
                <w:rFonts w:hint="eastAsia"/>
                <w:szCs w:val="21"/>
              </w:rPr>
              <w:t>限位传力伸缩</w:t>
            </w:r>
            <w:proofErr w:type="gramEnd"/>
            <w:r w:rsidRPr="00BB2D45">
              <w:rPr>
                <w:rFonts w:hint="eastAsia"/>
                <w:szCs w:val="21"/>
              </w:rPr>
              <w:t>节：</w:t>
            </w:r>
            <w:r w:rsidRPr="00BB2D45">
              <w:rPr>
                <w:rFonts w:hint="eastAsia"/>
                <w:szCs w:val="21"/>
              </w:rPr>
              <w:t>DN800</w:t>
            </w:r>
          </w:p>
        </w:tc>
        <w:tc>
          <w:tcPr>
            <w:tcW w:w="1134" w:type="dxa"/>
            <w:vAlign w:val="center"/>
          </w:tcPr>
          <w:p w14:paraId="34954B55"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5E77C814" w14:textId="77777777" w:rsidR="00A107F0" w:rsidRPr="00BB2D45" w:rsidRDefault="00A107F0" w:rsidP="00A107F0">
            <w:pPr>
              <w:spacing w:line="400" w:lineRule="exact"/>
              <w:jc w:val="center"/>
              <w:rPr>
                <w:szCs w:val="21"/>
              </w:rPr>
            </w:pPr>
            <w:r w:rsidRPr="00BB2D45">
              <w:rPr>
                <w:rFonts w:hint="eastAsia"/>
                <w:szCs w:val="21"/>
              </w:rPr>
              <w:t>7</w:t>
            </w:r>
          </w:p>
        </w:tc>
        <w:tc>
          <w:tcPr>
            <w:tcW w:w="992" w:type="dxa"/>
            <w:vAlign w:val="center"/>
          </w:tcPr>
          <w:p w14:paraId="34439D0E" w14:textId="744FAF3C" w:rsidR="00A107F0" w:rsidRPr="00BB2D45" w:rsidRDefault="00A107F0" w:rsidP="00BB2D45">
            <w:pPr>
              <w:spacing w:line="400" w:lineRule="exact"/>
              <w:jc w:val="center"/>
              <w:rPr>
                <w:rFonts w:ascii="宋体" w:hAnsi="宋体" w:cs="宋体"/>
                <w:szCs w:val="21"/>
              </w:rPr>
            </w:pPr>
            <w:r w:rsidRPr="00BB2D45">
              <w:rPr>
                <w:szCs w:val="21"/>
              </w:rPr>
              <w:t>35400</w:t>
            </w:r>
          </w:p>
        </w:tc>
        <w:tc>
          <w:tcPr>
            <w:tcW w:w="992" w:type="dxa"/>
            <w:vAlign w:val="center"/>
          </w:tcPr>
          <w:p w14:paraId="20ECEA3E"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3BE3234A" w14:textId="6959EE98" w:rsidR="00A107F0" w:rsidRPr="00BB2D45" w:rsidRDefault="00A107F0" w:rsidP="00BB2D45">
            <w:pPr>
              <w:spacing w:line="400" w:lineRule="exact"/>
              <w:jc w:val="center"/>
              <w:rPr>
                <w:rFonts w:ascii="宋体" w:hAnsi="宋体" w:cs="宋体"/>
                <w:szCs w:val="21"/>
              </w:rPr>
            </w:pPr>
            <w:r w:rsidRPr="00BB2D45">
              <w:rPr>
                <w:szCs w:val="21"/>
              </w:rPr>
              <w:t>247800</w:t>
            </w:r>
          </w:p>
        </w:tc>
        <w:tc>
          <w:tcPr>
            <w:tcW w:w="850" w:type="dxa"/>
            <w:vAlign w:val="center"/>
          </w:tcPr>
          <w:p w14:paraId="13CDB4C3"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559C5F60"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B03CB1A" w14:textId="77777777" w:rsidR="00A107F0" w:rsidRPr="00BB2D45" w:rsidRDefault="00A107F0" w:rsidP="00A107F0">
            <w:pPr>
              <w:spacing w:line="400" w:lineRule="exact"/>
              <w:jc w:val="center"/>
              <w:rPr>
                <w:kern w:val="0"/>
                <w:szCs w:val="21"/>
              </w:rPr>
            </w:pPr>
          </w:p>
        </w:tc>
      </w:tr>
      <w:tr w:rsidR="00A107F0" w:rsidRPr="00BB2D45" w14:paraId="5225A4F0" w14:textId="77777777" w:rsidTr="00BB2D45">
        <w:trPr>
          <w:trHeight w:val="397"/>
        </w:trPr>
        <w:tc>
          <w:tcPr>
            <w:tcW w:w="1129" w:type="dxa"/>
            <w:vAlign w:val="center"/>
          </w:tcPr>
          <w:p w14:paraId="36A80E17"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5.4</w:t>
            </w:r>
          </w:p>
        </w:tc>
        <w:tc>
          <w:tcPr>
            <w:tcW w:w="1560" w:type="dxa"/>
            <w:vAlign w:val="center"/>
          </w:tcPr>
          <w:p w14:paraId="683150BC" w14:textId="77777777" w:rsidR="00A107F0" w:rsidRPr="00BB2D45" w:rsidRDefault="00A107F0" w:rsidP="00A107F0">
            <w:pPr>
              <w:spacing w:line="400" w:lineRule="exact"/>
              <w:jc w:val="center"/>
              <w:rPr>
                <w:szCs w:val="21"/>
              </w:rPr>
            </w:pPr>
            <w:r w:rsidRPr="00BB2D45">
              <w:rPr>
                <w:szCs w:val="21"/>
              </w:rPr>
              <w:t>500201013013</w:t>
            </w:r>
          </w:p>
        </w:tc>
        <w:tc>
          <w:tcPr>
            <w:tcW w:w="2693" w:type="dxa"/>
            <w:vAlign w:val="center"/>
          </w:tcPr>
          <w:p w14:paraId="46F327F8" w14:textId="77777777" w:rsidR="00A107F0" w:rsidRPr="00BB2D45" w:rsidRDefault="00A107F0" w:rsidP="00A107F0">
            <w:pPr>
              <w:spacing w:line="400" w:lineRule="exact"/>
              <w:rPr>
                <w:szCs w:val="21"/>
              </w:rPr>
            </w:pPr>
            <w:proofErr w:type="gramStart"/>
            <w:r w:rsidRPr="00BB2D45">
              <w:rPr>
                <w:rFonts w:hint="eastAsia"/>
                <w:szCs w:val="21"/>
              </w:rPr>
              <w:t>限位传力伸缩</w:t>
            </w:r>
            <w:proofErr w:type="gramEnd"/>
            <w:r w:rsidRPr="00BB2D45">
              <w:rPr>
                <w:rFonts w:hint="eastAsia"/>
                <w:szCs w:val="21"/>
              </w:rPr>
              <w:t>节：</w:t>
            </w:r>
            <w:r w:rsidRPr="00BB2D45">
              <w:rPr>
                <w:rFonts w:hint="eastAsia"/>
                <w:szCs w:val="21"/>
              </w:rPr>
              <w:t>DN250</w:t>
            </w:r>
          </w:p>
        </w:tc>
        <w:tc>
          <w:tcPr>
            <w:tcW w:w="1134" w:type="dxa"/>
            <w:vAlign w:val="center"/>
          </w:tcPr>
          <w:p w14:paraId="79512F9B"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3A9C3755" w14:textId="77777777" w:rsidR="00A107F0" w:rsidRPr="00BB2D45" w:rsidRDefault="00A107F0" w:rsidP="00A107F0">
            <w:pPr>
              <w:spacing w:line="400" w:lineRule="exact"/>
              <w:jc w:val="center"/>
              <w:rPr>
                <w:szCs w:val="21"/>
              </w:rPr>
            </w:pPr>
            <w:r w:rsidRPr="00BB2D45">
              <w:rPr>
                <w:rFonts w:hint="eastAsia"/>
                <w:szCs w:val="21"/>
              </w:rPr>
              <w:t>6</w:t>
            </w:r>
          </w:p>
        </w:tc>
        <w:tc>
          <w:tcPr>
            <w:tcW w:w="992" w:type="dxa"/>
            <w:vAlign w:val="center"/>
          </w:tcPr>
          <w:p w14:paraId="1603929F" w14:textId="747C8F77" w:rsidR="00A107F0" w:rsidRPr="00BB2D45" w:rsidRDefault="00A107F0" w:rsidP="00BB2D45">
            <w:pPr>
              <w:spacing w:line="400" w:lineRule="exact"/>
              <w:jc w:val="center"/>
              <w:rPr>
                <w:rFonts w:ascii="宋体" w:hAnsi="宋体" w:cs="宋体"/>
                <w:szCs w:val="21"/>
              </w:rPr>
            </w:pPr>
            <w:r w:rsidRPr="00BB2D45">
              <w:rPr>
                <w:szCs w:val="21"/>
              </w:rPr>
              <w:t>6500</w:t>
            </w:r>
          </w:p>
        </w:tc>
        <w:tc>
          <w:tcPr>
            <w:tcW w:w="992" w:type="dxa"/>
            <w:vAlign w:val="center"/>
          </w:tcPr>
          <w:p w14:paraId="221C8FF7"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3CCBC508" w14:textId="230C5624" w:rsidR="00A107F0" w:rsidRPr="00BB2D45" w:rsidRDefault="00A107F0" w:rsidP="00BB2D45">
            <w:pPr>
              <w:spacing w:line="400" w:lineRule="exact"/>
              <w:jc w:val="center"/>
              <w:rPr>
                <w:rFonts w:ascii="宋体" w:hAnsi="宋体" w:cs="宋体"/>
                <w:szCs w:val="21"/>
              </w:rPr>
            </w:pPr>
            <w:r w:rsidRPr="00BB2D45">
              <w:rPr>
                <w:szCs w:val="21"/>
              </w:rPr>
              <w:t>39000</w:t>
            </w:r>
          </w:p>
        </w:tc>
        <w:tc>
          <w:tcPr>
            <w:tcW w:w="850" w:type="dxa"/>
            <w:vAlign w:val="center"/>
          </w:tcPr>
          <w:p w14:paraId="705296A0"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2B696659"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05881F4E" w14:textId="77777777" w:rsidR="00A107F0" w:rsidRPr="00BB2D45" w:rsidRDefault="00A107F0" w:rsidP="00A107F0">
            <w:pPr>
              <w:spacing w:line="400" w:lineRule="exact"/>
              <w:jc w:val="center"/>
              <w:rPr>
                <w:kern w:val="0"/>
                <w:szCs w:val="21"/>
              </w:rPr>
            </w:pPr>
          </w:p>
        </w:tc>
      </w:tr>
      <w:tr w:rsidR="00A107F0" w:rsidRPr="00BB2D45" w14:paraId="2D61C87E" w14:textId="77777777" w:rsidTr="00BB2D45">
        <w:trPr>
          <w:trHeight w:val="397"/>
        </w:trPr>
        <w:tc>
          <w:tcPr>
            <w:tcW w:w="1129" w:type="dxa"/>
            <w:vAlign w:val="center"/>
          </w:tcPr>
          <w:p w14:paraId="09356E79"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5.5</w:t>
            </w:r>
          </w:p>
        </w:tc>
        <w:tc>
          <w:tcPr>
            <w:tcW w:w="1560" w:type="dxa"/>
            <w:vAlign w:val="center"/>
          </w:tcPr>
          <w:p w14:paraId="61DBBEEB" w14:textId="77777777" w:rsidR="00A107F0" w:rsidRPr="00BB2D45" w:rsidRDefault="00A107F0" w:rsidP="00A107F0">
            <w:pPr>
              <w:spacing w:line="400" w:lineRule="exact"/>
              <w:jc w:val="center"/>
              <w:rPr>
                <w:szCs w:val="21"/>
              </w:rPr>
            </w:pPr>
            <w:r w:rsidRPr="00BB2D45">
              <w:rPr>
                <w:szCs w:val="21"/>
              </w:rPr>
              <w:t>500201013014</w:t>
            </w:r>
          </w:p>
        </w:tc>
        <w:tc>
          <w:tcPr>
            <w:tcW w:w="2693" w:type="dxa"/>
            <w:vAlign w:val="center"/>
          </w:tcPr>
          <w:p w14:paraId="46382898" w14:textId="77777777" w:rsidR="00A107F0" w:rsidRPr="00BB2D45" w:rsidRDefault="00A107F0" w:rsidP="00A107F0">
            <w:pPr>
              <w:spacing w:line="400" w:lineRule="exact"/>
              <w:rPr>
                <w:szCs w:val="21"/>
              </w:rPr>
            </w:pPr>
            <w:proofErr w:type="gramStart"/>
            <w:r w:rsidRPr="00BB2D45">
              <w:rPr>
                <w:rFonts w:hint="eastAsia"/>
                <w:szCs w:val="21"/>
              </w:rPr>
              <w:t>限位传力伸缩</w:t>
            </w:r>
            <w:proofErr w:type="gramEnd"/>
            <w:r w:rsidRPr="00BB2D45">
              <w:rPr>
                <w:rFonts w:hint="eastAsia"/>
                <w:szCs w:val="21"/>
              </w:rPr>
              <w:t>节：</w:t>
            </w:r>
            <w:r w:rsidRPr="00BB2D45">
              <w:rPr>
                <w:rFonts w:hint="eastAsia"/>
                <w:szCs w:val="21"/>
              </w:rPr>
              <w:t>DN200</w:t>
            </w:r>
          </w:p>
        </w:tc>
        <w:tc>
          <w:tcPr>
            <w:tcW w:w="1134" w:type="dxa"/>
            <w:vAlign w:val="center"/>
          </w:tcPr>
          <w:p w14:paraId="737A2648"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301B9AE8" w14:textId="77777777" w:rsidR="00A107F0" w:rsidRPr="00BB2D45" w:rsidRDefault="00A107F0" w:rsidP="00A107F0">
            <w:pPr>
              <w:spacing w:line="400" w:lineRule="exact"/>
              <w:jc w:val="center"/>
              <w:rPr>
                <w:szCs w:val="21"/>
              </w:rPr>
            </w:pPr>
            <w:r w:rsidRPr="00BB2D45">
              <w:rPr>
                <w:rFonts w:hint="eastAsia"/>
                <w:szCs w:val="21"/>
              </w:rPr>
              <w:t>4</w:t>
            </w:r>
          </w:p>
        </w:tc>
        <w:tc>
          <w:tcPr>
            <w:tcW w:w="992" w:type="dxa"/>
            <w:vAlign w:val="center"/>
          </w:tcPr>
          <w:p w14:paraId="2E128EC6" w14:textId="6FDEB8CA" w:rsidR="00A107F0" w:rsidRPr="00BB2D45" w:rsidRDefault="00A107F0" w:rsidP="00BB2D45">
            <w:pPr>
              <w:spacing w:line="400" w:lineRule="exact"/>
              <w:jc w:val="center"/>
              <w:rPr>
                <w:rFonts w:ascii="宋体" w:hAnsi="宋体" w:cs="宋体"/>
                <w:szCs w:val="21"/>
              </w:rPr>
            </w:pPr>
            <w:r w:rsidRPr="00BB2D45">
              <w:rPr>
                <w:szCs w:val="21"/>
              </w:rPr>
              <w:t>4500</w:t>
            </w:r>
          </w:p>
        </w:tc>
        <w:tc>
          <w:tcPr>
            <w:tcW w:w="992" w:type="dxa"/>
            <w:vAlign w:val="center"/>
          </w:tcPr>
          <w:p w14:paraId="18FC0944"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7FC262F" w14:textId="72682E4F" w:rsidR="00A107F0" w:rsidRPr="00BB2D45" w:rsidRDefault="00A107F0" w:rsidP="00BB2D45">
            <w:pPr>
              <w:spacing w:line="400" w:lineRule="exact"/>
              <w:jc w:val="center"/>
              <w:rPr>
                <w:rFonts w:ascii="宋体" w:hAnsi="宋体" w:cs="宋体"/>
                <w:szCs w:val="21"/>
              </w:rPr>
            </w:pPr>
            <w:r w:rsidRPr="00BB2D45">
              <w:rPr>
                <w:szCs w:val="21"/>
              </w:rPr>
              <w:t>18000</w:t>
            </w:r>
          </w:p>
        </w:tc>
        <w:tc>
          <w:tcPr>
            <w:tcW w:w="850" w:type="dxa"/>
            <w:vAlign w:val="center"/>
          </w:tcPr>
          <w:p w14:paraId="3F51A08E"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39894C5D"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3437163" w14:textId="77777777" w:rsidR="00A107F0" w:rsidRPr="00BB2D45" w:rsidRDefault="00A107F0" w:rsidP="00A107F0">
            <w:pPr>
              <w:spacing w:line="400" w:lineRule="exact"/>
              <w:jc w:val="center"/>
              <w:rPr>
                <w:kern w:val="0"/>
                <w:szCs w:val="21"/>
              </w:rPr>
            </w:pPr>
          </w:p>
        </w:tc>
      </w:tr>
      <w:tr w:rsidR="00A107F0" w:rsidRPr="00BB2D45" w14:paraId="1EADD308" w14:textId="77777777" w:rsidTr="00BB2D45">
        <w:trPr>
          <w:trHeight w:val="397"/>
        </w:trPr>
        <w:tc>
          <w:tcPr>
            <w:tcW w:w="1129" w:type="dxa"/>
            <w:vAlign w:val="center"/>
          </w:tcPr>
          <w:p w14:paraId="1B556856" w14:textId="77777777" w:rsidR="00A107F0" w:rsidRPr="00BB2D45" w:rsidRDefault="00A107F0" w:rsidP="00A107F0">
            <w:pPr>
              <w:spacing w:line="400" w:lineRule="exact"/>
              <w:jc w:val="center"/>
              <w:rPr>
                <w:szCs w:val="21"/>
              </w:rPr>
            </w:pPr>
            <w:r w:rsidRPr="00BB2D45">
              <w:rPr>
                <w:szCs w:val="21"/>
              </w:rPr>
              <w:t>15.1.</w:t>
            </w:r>
            <w:r w:rsidRPr="00BB2D45">
              <w:rPr>
                <w:rFonts w:hint="eastAsia"/>
                <w:szCs w:val="21"/>
              </w:rPr>
              <w:t>6</w:t>
            </w:r>
          </w:p>
        </w:tc>
        <w:tc>
          <w:tcPr>
            <w:tcW w:w="1560" w:type="dxa"/>
            <w:vAlign w:val="center"/>
          </w:tcPr>
          <w:p w14:paraId="3690678F" w14:textId="77777777" w:rsidR="00A107F0" w:rsidRPr="00BB2D45" w:rsidRDefault="00A107F0" w:rsidP="00A107F0">
            <w:pPr>
              <w:spacing w:line="400" w:lineRule="exact"/>
              <w:jc w:val="center"/>
              <w:rPr>
                <w:szCs w:val="21"/>
              </w:rPr>
            </w:pPr>
          </w:p>
        </w:tc>
        <w:tc>
          <w:tcPr>
            <w:tcW w:w="2693" w:type="dxa"/>
            <w:vAlign w:val="center"/>
          </w:tcPr>
          <w:p w14:paraId="5CE1BB41" w14:textId="77777777" w:rsidR="00A107F0" w:rsidRPr="00BB2D45" w:rsidRDefault="00A107F0" w:rsidP="00A107F0">
            <w:pPr>
              <w:spacing w:line="400" w:lineRule="exact"/>
              <w:rPr>
                <w:szCs w:val="21"/>
              </w:rPr>
            </w:pPr>
            <w:r w:rsidRPr="00BB2D45">
              <w:rPr>
                <w:rFonts w:hint="eastAsia"/>
                <w:szCs w:val="21"/>
              </w:rPr>
              <w:t>双向调压塔装置</w:t>
            </w:r>
          </w:p>
        </w:tc>
        <w:tc>
          <w:tcPr>
            <w:tcW w:w="1134" w:type="dxa"/>
            <w:vAlign w:val="center"/>
          </w:tcPr>
          <w:p w14:paraId="5AD99271"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67D3CD1E"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4370F075"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5EC59C4F"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5E0A5A70"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4E3C6F6D"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7F8B8249"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2612149F" w14:textId="77777777" w:rsidR="00A107F0" w:rsidRPr="00BB2D45" w:rsidRDefault="00A107F0" w:rsidP="00A107F0">
            <w:pPr>
              <w:spacing w:line="400" w:lineRule="exact"/>
              <w:jc w:val="center"/>
              <w:rPr>
                <w:kern w:val="0"/>
                <w:szCs w:val="21"/>
              </w:rPr>
            </w:pPr>
          </w:p>
        </w:tc>
      </w:tr>
      <w:tr w:rsidR="00A107F0" w:rsidRPr="00BB2D45" w14:paraId="1AC4946C" w14:textId="77777777" w:rsidTr="00BB2D45">
        <w:trPr>
          <w:trHeight w:val="397"/>
        </w:trPr>
        <w:tc>
          <w:tcPr>
            <w:tcW w:w="1129" w:type="dxa"/>
            <w:vAlign w:val="center"/>
          </w:tcPr>
          <w:p w14:paraId="0D85A763" w14:textId="77777777" w:rsidR="00A107F0" w:rsidRPr="00BB2D45" w:rsidRDefault="00A107F0" w:rsidP="00A107F0">
            <w:pPr>
              <w:spacing w:line="400" w:lineRule="exact"/>
              <w:jc w:val="center"/>
              <w:rPr>
                <w:szCs w:val="21"/>
              </w:rPr>
            </w:pPr>
            <w:r w:rsidRPr="00BB2D45">
              <w:rPr>
                <w:szCs w:val="21"/>
              </w:rPr>
              <w:t>15.1.6.1</w:t>
            </w:r>
          </w:p>
        </w:tc>
        <w:tc>
          <w:tcPr>
            <w:tcW w:w="1560" w:type="dxa"/>
            <w:vAlign w:val="center"/>
          </w:tcPr>
          <w:p w14:paraId="5B732D65" w14:textId="77777777" w:rsidR="00A107F0" w:rsidRPr="00BB2D45" w:rsidRDefault="00A107F0" w:rsidP="00A107F0">
            <w:pPr>
              <w:spacing w:line="400" w:lineRule="exact"/>
              <w:jc w:val="center"/>
              <w:rPr>
                <w:szCs w:val="21"/>
              </w:rPr>
            </w:pPr>
            <w:r w:rsidRPr="00BB2D45">
              <w:rPr>
                <w:szCs w:val="21"/>
              </w:rPr>
              <w:t>500201013015</w:t>
            </w:r>
          </w:p>
        </w:tc>
        <w:tc>
          <w:tcPr>
            <w:tcW w:w="2693" w:type="dxa"/>
            <w:vAlign w:val="center"/>
          </w:tcPr>
          <w:p w14:paraId="6CA170E0" w14:textId="77777777" w:rsidR="00A107F0" w:rsidRPr="00BB2D45" w:rsidRDefault="00A107F0" w:rsidP="00A107F0">
            <w:pPr>
              <w:spacing w:line="400" w:lineRule="exact"/>
              <w:rPr>
                <w:szCs w:val="21"/>
              </w:rPr>
            </w:pPr>
            <w:r w:rsidRPr="00BB2D45">
              <w:rPr>
                <w:rFonts w:hint="eastAsia"/>
                <w:szCs w:val="21"/>
              </w:rPr>
              <w:t>双向调压塔：</w:t>
            </w:r>
            <w:r w:rsidRPr="00BB2D45">
              <w:rPr>
                <w:rFonts w:hint="eastAsia"/>
                <w:szCs w:val="21"/>
              </w:rPr>
              <w:t>DN800</w:t>
            </w:r>
          </w:p>
        </w:tc>
        <w:tc>
          <w:tcPr>
            <w:tcW w:w="1134" w:type="dxa"/>
            <w:vAlign w:val="center"/>
          </w:tcPr>
          <w:p w14:paraId="087444E1"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6F8316D2" w14:textId="77777777" w:rsidR="00A107F0" w:rsidRPr="00BB2D45" w:rsidRDefault="00A107F0" w:rsidP="00A107F0">
            <w:pPr>
              <w:spacing w:line="400" w:lineRule="exact"/>
              <w:jc w:val="center"/>
              <w:rPr>
                <w:szCs w:val="21"/>
              </w:rPr>
            </w:pPr>
            <w:r w:rsidRPr="00BB2D45">
              <w:rPr>
                <w:rFonts w:hint="eastAsia"/>
                <w:szCs w:val="21"/>
              </w:rPr>
              <w:t>4</w:t>
            </w:r>
          </w:p>
        </w:tc>
        <w:tc>
          <w:tcPr>
            <w:tcW w:w="992" w:type="dxa"/>
            <w:vAlign w:val="center"/>
          </w:tcPr>
          <w:p w14:paraId="130F6124" w14:textId="2EAD9A6D" w:rsidR="00A107F0" w:rsidRPr="00BB2D45" w:rsidRDefault="00A107F0" w:rsidP="00BB2D45">
            <w:pPr>
              <w:spacing w:line="400" w:lineRule="exact"/>
              <w:jc w:val="center"/>
              <w:rPr>
                <w:rFonts w:ascii="宋体" w:hAnsi="宋体" w:cs="宋体"/>
                <w:szCs w:val="21"/>
              </w:rPr>
            </w:pPr>
            <w:r w:rsidRPr="00BB2D45">
              <w:rPr>
                <w:szCs w:val="21"/>
              </w:rPr>
              <w:t>1050000</w:t>
            </w:r>
          </w:p>
        </w:tc>
        <w:tc>
          <w:tcPr>
            <w:tcW w:w="992" w:type="dxa"/>
            <w:vAlign w:val="center"/>
          </w:tcPr>
          <w:p w14:paraId="500E5674"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511778B5" w14:textId="01722EB3" w:rsidR="00A107F0" w:rsidRPr="00BB2D45" w:rsidRDefault="00A107F0" w:rsidP="00BB2D45">
            <w:pPr>
              <w:spacing w:line="400" w:lineRule="exact"/>
              <w:jc w:val="center"/>
              <w:rPr>
                <w:rFonts w:ascii="宋体" w:hAnsi="宋体" w:cs="宋体"/>
                <w:szCs w:val="21"/>
              </w:rPr>
            </w:pPr>
            <w:r w:rsidRPr="00BB2D45">
              <w:rPr>
                <w:szCs w:val="21"/>
              </w:rPr>
              <w:t>4200000</w:t>
            </w:r>
          </w:p>
        </w:tc>
        <w:tc>
          <w:tcPr>
            <w:tcW w:w="850" w:type="dxa"/>
            <w:vAlign w:val="center"/>
          </w:tcPr>
          <w:p w14:paraId="0C7E860F"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6CE999CE"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58BE620E" w14:textId="77777777" w:rsidR="00A107F0" w:rsidRPr="00BB2D45" w:rsidRDefault="00A107F0" w:rsidP="00A107F0">
            <w:pPr>
              <w:spacing w:line="400" w:lineRule="exact"/>
              <w:jc w:val="center"/>
              <w:rPr>
                <w:kern w:val="0"/>
                <w:szCs w:val="21"/>
              </w:rPr>
            </w:pPr>
          </w:p>
        </w:tc>
      </w:tr>
      <w:tr w:rsidR="00A107F0" w:rsidRPr="00BB2D45" w14:paraId="7D418AA8" w14:textId="77777777" w:rsidTr="00BB2D45">
        <w:trPr>
          <w:trHeight w:val="397"/>
        </w:trPr>
        <w:tc>
          <w:tcPr>
            <w:tcW w:w="1129" w:type="dxa"/>
            <w:vAlign w:val="center"/>
          </w:tcPr>
          <w:p w14:paraId="027EA4D7" w14:textId="77777777" w:rsidR="00A107F0" w:rsidRPr="00BB2D45" w:rsidRDefault="00A107F0" w:rsidP="00A107F0">
            <w:pPr>
              <w:spacing w:line="400" w:lineRule="exact"/>
              <w:jc w:val="center"/>
              <w:rPr>
                <w:szCs w:val="21"/>
              </w:rPr>
            </w:pPr>
            <w:r w:rsidRPr="00BB2D45">
              <w:rPr>
                <w:szCs w:val="21"/>
              </w:rPr>
              <w:t>15.1.6.2</w:t>
            </w:r>
          </w:p>
        </w:tc>
        <w:tc>
          <w:tcPr>
            <w:tcW w:w="1560" w:type="dxa"/>
            <w:vAlign w:val="center"/>
          </w:tcPr>
          <w:p w14:paraId="4F868906" w14:textId="77777777" w:rsidR="00A107F0" w:rsidRPr="00BB2D45" w:rsidRDefault="00A107F0" w:rsidP="00A107F0">
            <w:pPr>
              <w:spacing w:line="400" w:lineRule="exact"/>
              <w:jc w:val="center"/>
              <w:rPr>
                <w:szCs w:val="21"/>
              </w:rPr>
            </w:pPr>
            <w:r w:rsidRPr="00BB2D45">
              <w:rPr>
                <w:szCs w:val="21"/>
              </w:rPr>
              <w:t>500201013016</w:t>
            </w:r>
          </w:p>
        </w:tc>
        <w:tc>
          <w:tcPr>
            <w:tcW w:w="2693" w:type="dxa"/>
            <w:vAlign w:val="center"/>
          </w:tcPr>
          <w:p w14:paraId="77437881" w14:textId="77777777" w:rsidR="00A107F0" w:rsidRPr="00BB2D45" w:rsidRDefault="00A107F0" w:rsidP="00A107F0">
            <w:pPr>
              <w:spacing w:line="400" w:lineRule="exact"/>
              <w:rPr>
                <w:szCs w:val="21"/>
              </w:rPr>
            </w:pPr>
            <w:r w:rsidRPr="00BB2D45">
              <w:rPr>
                <w:rFonts w:hint="eastAsia"/>
                <w:szCs w:val="21"/>
              </w:rPr>
              <w:t>侧翻式拍门：</w:t>
            </w:r>
            <w:r w:rsidRPr="00BB2D45">
              <w:rPr>
                <w:rFonts w:hint="eastAsia"/>
                <w:szCs w:val="21"/>
              </w:rPr>
              <w:t>DN800</w:t>
            </w:r>
          </w:p>
        </w:tc>
        <w:tc>
          <w:tcPr>
            <w:tcW w:w="1134" w:type="dxa"/>
            <w:vAlign w:val="center"/>
          </w:tcPr>
          <w:p w14:paraId="7272EF16"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3E4B1382" w14:textId="77777777" w:rsidR="00A107F0" w:rsidRPr="00BB2D45" w:rsidRDefault="00A107F0" w:rsidP="00A107F0">
            <w:pPr>
              <w:spacing w:line="400" w:lineRule="exact"/>
              <w:jc w:val="center"/>
              <w:rPr>
                <w:szCs w:val="21"/>
              </w:rPr>
            </w:pPr>
            <w:r w:rsidRPr="00BB2D45">
              <w:rPr>
                <w:rFonts w:hint="eastAsia"/>
                <w:szCs w:val="21"/>
              </w:rPr>
              <w:t>4</w:t>
            </w:r>
          </w:p>
        </w:tc>
        <w:tc>
          <w:tcPr>
            <w:tcW w:w="992" w:type="dxa"/>
            <w:vAlign w:val="center"/>
          </w:tcPr>
          <w:p w14:paraId="61382715" w14:textId="15C86061" w:rsidR="00A107F0" w:rsidRPr="00BB2D45" w:rsidRDefault="00A107F0" w:rsidP="00BB2D45">
            <w:pPr>
              <w:spacing w:line="400" w:lineRule="exact"/>
              <w:jc w:val="center"/>
              <w:rPr>
                <w:rFonts w:ascii="宋体" w:hAnsi="宋体" w:cs="宋体"/>
                <w:szCs w:val="21"/>
              </w:rPr>
            </w:pPr>
            <w:r w:rsidRPr="00BB2D45">
              <w:rPr>
                <w:szCs w:val="21"/>
              </w:rPr>
              <w:t>11000</w:t>
            </w:r>
          </w:p>
        </w:tc>
        <w:tc>
          <w:tcPr>
            <w:tcW w:w="992" w:type="dxa"/>
            <w:vAlign w:val="center"/>
          </w:tcPr>
          <w:p w14:paraId="42404E0F"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37FF71D6" w14:textId="26E7E893" w:rsidR="00A107F0" w:rsidRPr="00BB2D45" w:rsidRDefault="00A107F0" w:rsidP="00BB2D45">
            <w:pPr>
              <w:spacing w:line="400" w:lineRule="exact"/>
              <w:jc w:val="center"/>
              <w:rPr>
                <w:rFonts w:ascii="宋体" w:hAnsi="宋体" w:cs="宋体"/>
                <w:szCs w:val="21"/>
              </w:rPr>
            </w:pPr>
            <w:r w:rsidRPr="00BB2D45">
              <w:rPr>
                <w:szCs w:val="21"/>
              </w:rPr>
              <w:t>44000</w:t>
            </w:r>
          </w:p>
        </w:tc>
        <w:tc>
          <w:tcPr>
            <w:tcW w:w="850" w:type="dxa"/>
            <w:vAlign w:val="center"/>
          </w:tcPr>
          <w:p w14:paraId="5DBEF728"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021CA043"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1F3CDEF1" w14:textId="77777777" w:rsidR="00A107F0" w:rsidRPr="00BB2D45" w:rsidRDefault="00A107F0" w:rsidP="00A107F0">
            <w:pPr>
              <w:spacing w:line="400" w:lineRule="exact"/>
              <w:jc w:val="center"/>
              <w:rPr>
                <w:kern w:val="0"/>
                <w:szCs w:val="21"/>
              </w:rPr>
            </w:pPr>
          </w:p>
        </w:tc>
      </w:tr>
      <w:tr w:rsidR="00A107F0" w:rsidRPr="00BB2D45" w14:paraId="6475F14C" w14:textId="77777777" w:rsidTr="00BB2D45">
        <w:trPr>
          <w:trHeight w:val="397"/>
        </w:trPr>
        <w:tc>
          <w:tcPr>
            <w:tcW w:w="1129" w:type="dxa"/>
            <w:vAlign w:val="center"/>
          </w:tcPr>
          <w:p w14:paraId="56714E55" w14:textId="77777777" w:rsidR="00A107F0" w:rsidRPr="00BB2D45" w:rsidRDefault="00A107F0" w:rsidP="00A107F0">
            <w:pPr>
              <w:spacing w:line="400" w:lineRule="exact"/>
              <w:jc w:val="center"/>
              <w:rPr>
                <w:szCs w:val="21"/>
              </w:rPr>
            </w:pPr>
            <w:r w:rsidRPr="00BB2D45">
              <w:rPr>
                <w:szCs w:val="21"/>
              </w:rPr>
              <w:t>15.1.6.3</w:t>
            </w:r>
          </w:p>
        </w:tc>
        <w:tc>
          <w:tcPr>
            <w:tcW w:w="1560" w:type="dxa"/>
            <w:vAlign w:val="center"/>
          </w:tcPr>
          <w:p w14:paraId="53D70418" w14:textId="77777777" w:rsidR="00A107F0" w:rsidRPr="00BB2D45" w:rsidRDefault="00A107F0" w:rsidP="00A107F0">
            <w:pPr>
              <w:spacing w:line="400" w:lineRule="exact"/>
              <w:jc w:val="center"/>
              <w:rPr>
                <w:szCs w:val="21"/>
              </w:rPr>
            </w:pPr>
            <w:r w:rsidRPr="00BB2D45">
              <w:rPr>
                <w:szCs w:val="21"/>
              </w:rPr>
              <w:t>500201013017</w:t>
            </w:r>
          </w:p>
        </w:tc>
        <w:tc>
          <w:tcPr>
            <w:tcW w:w="2693" w:type="dxa"/>
            <w:vAlign w:val="center"/>
          </w:tcPr>
          <w:p w14:paraId="7AC4F82A" w14:textId="77777777" w:rsidR="00A107F0" w:rsidRPr="00BB2D45" w:rsidRDefault="00A107F0" w:rsidP="00A107F0">
            <w:pPr>
              <w:spacing w:line="400" w:lineRule="exact"/>
              <w:rPr>
                <w:szCs w:val="21"/>
              </w:rPr>
            </w:pPr>
            <w:r w:rsidRPr="00BB2D45">
              <w:rPr>
                <w:rFonts w:hint="eastAsia"/>
                <w:szCs w:val="21"/>
              </w:rPr>
              <w:t>手动蝶阀：</w:t>
            </w:r>
            <w:r w:rsidRPr="00BB2D45">
              <w:rPr>
                <w:rFonts w:hint="eastAsia"/>
                <w:szCs w:val="21"/>
              </w:rPr>
              <w:t>DN800</w:t>
            </w:r>
          </w:p>
        </w:tc>
        <w:tc>
          <w:tcPr>
            <w:tcW w:w="1134" w:type="dxa"/>
            <w:vAlign w:val="center"/>
          </w:tcPr>
          <w:p w14:paraId="71714F3A"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22F95A89" w14:textId="77777777" w:rsidR="00A107F0" w:rsidRPr="00BB2D45" w:rsidRDefault="00A107F0" w:rsidP="00A107F0">
            <w:pPr>
              <w:spacing w:line="400" w:lineRule="exact"/>
              <w:jc w:val="center"/>
              <w:rPr>
                <w:szCs w:val="21"/>
              </w:rPr>
            </w:pPr>
            <w:r w:rsidRPr="00BB2D45">
              <w:rPr>
                <w:rFonts w:hint="eastAsia"/>
                <w:szCs w:val="21"/>
              </w:rPr>
              <w:t>8</w:t>
            </w:r>
          </w:p>
        </w:tc>
        <w:tc>
          <w:tcPr>
            <w:tcW w:w="992" w:type="dxa"/>
            <w:vAlign w:val="center"/>
          </w:tcPr>
          <w:p w14:paraId="5312F3FD" w14:textId="7B74447F" w:rsidR="00A107F0" w:rsidRPr="00BB2D45" w:rsidRDefault="00A107F0" w:rsidP="00BB2D45">
            <w:pPr>
              <w:spacing w:line="400" w:lineRule="exact"/>
              <w:jc w:val="center"/>
              <w:rPr>
                <w:rFonts w:ascii="宋体" w:hAnsi="宋体" w:cs="宋体"/>
                <w:szCs w:val="21"/>
              </w:rPr>
            </w:pPr>
            <w:r w:rsidRPr="00BB2D45">
              <w:rPr>
                <w:szCs w:val="21"/>
              </w:rPr>
              <w:t>33000</w:t>
            </w:r>
          </w:p>
        </w:tc>
        <w:tc>
          <w:tcPr>
            <w:tcW w:w="992" w:type="dxa"/>
            <w:vAlign w:val="center"/>
          </w:tcPr>
          <w:p w14:paraId="19270FEC"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0A9A9080" w14:textId="3938F275" w:rsidR="00A107F0" w:rsidRPr="00BB2D45" w:rsidRDefault="00A107F0" w:rsidP="00BB2D45">
            <w:pPr>
              <w:spacing w:line="400" w:lineRule="exact"/>
              <w:jc w:val="center"/>
              <w:rPr>
                <w:rFonts w:ascii="宋体" w:hAnsi="宋体" w:cs="宋体"/>
                <w:szCs w:val="21"/>
              </w:rPr>
            </w:pPr>
            <w:r w:rsidRPr="00BB2D45">
              <w:rPr>
                <w:szCs w:val="21"/>
              </w:rPr>
              <w:t>264000</w:t>
            </w:r>
          </w:p>
        </w:tc>
        <w:tc>
          <w:tcPr>
            <w:tcW w:w="850" w:type="dxa"/>
            <w:vAlign w:val="center"/>
          </w:tcPr>
          <w:p w14:paraId="66A64814"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14280F58"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5FE161E8" w14:textId="77777777" w:rsidR="00A107F0" w:rsidRPr="00BB2D45" w:rsidRDefault="00A107F0" w:rsidP="00A107F0">
            <w:pPr>
              <w:spacing w:line="400" w:lineRule="exact"/>
              <w:jc w:val="center"/>
              <w:rPr>
                <w:kern w:val="0"/>
                <w:szCs w:val="21"/>
              </w:rPr>
            </w:pPr>
          </w:p>
        </w:tc>
      </w:tr>
      <w:tr w:rsidR="00A107F0" w:rsidRPr="00BB2D45" w14:paraId="2C9156AB" w14:textId="77777777" w:rsidTr="00BB2D45">
        <w:trPr>
          <w:trHeight w:val="397"/>
        </w:trPr>
        <w:tc>
          <w:tcPr>
            <w:tcW w:w="1129" w:type="dxa"/>
            <w:vAlign w:val="center"/>
          </w:tcPr>
          <w:p w14:paraId="1BB6DFA8" w14:textId="06142B22" w:rsidR="00A107F0" w:rsidRPr="00BB2D45" w:rsidRDefault="00A107F0" w:rsidP="00A107F0">
            <w:pPr>
              <w:spacing w:line="400" w:lineRule="exact"/>
              <w:jc w:val="center"/>
              <w:rPr>
                <w:szCs w:val="21"/>
              </w:rPr>
            </w:pPr>
            <w:r w:rsidRPr="00BB2D45">
              <w:rPr>
                <w:szCs w:val="21"/>
              </w:rPr>
              <w:t>15.1.6.4</w:t>
            </w:r>
          </w:p>
        </w:tc>
        <w:tc>
          <w:tcPr>
            <w:tcW w:w="1560" w:type="dxa"/>
            <w:vAlign w:val="center"/>
          </w:tcPr>
          <w:p w14:paraId="51AEEAD9" w14:textId="77777777" w:rsidR="00A107F0" w:rsidRPr="00BB2D45" w:rsidRDefault="00A107F0" w:rsidP="00A107F0">
            <w:pPr>
              <w:spacing w:line="400" w:lineRule="exact"/>
              <w:jc w:val="center"/>
              <w:rPr>
                <w:szCs w:val="21"/>
              </w:rPr>
            </w:pPr>
            <w:r w:rsidRPr="00BB2D45">
              <w:rPr>
                <w:szCs w:val="21"/>
              </w:rPr>
              <w:t>500201013018</w:t>
            </w:r>
          </w:p>
        </w:tc>
        <w:tc>
          <w:tcPr>
            <w:tcW w:w="2693" w:type="dxa"/>
            <w:vAlign w:val="center"/>
          </w:tcPr>
          <w:p w14:paraId="3E74773A" w14:textId="77777777" w:rsidR="00A107F0" w:rsidRPr="00BB2D45" w:rsidRDefault="00A107F0" w:rsidP="00A107F0">
            <w:pPr>
              <w:spacing w:line="400" w:lineRule="exact"/>
              <w:rPr>
                <w:szCs w:val="21"/>
              </w:rPr>
            </w:pPr>
            <w:proofErr w:type="gramStart"/>
            <w:r w:rsidRPr="00BB2D45">
              <w:rPr>
                <w:rFonts w:hint="eastAsia"/>
                <w:szCs w:val="21"/>
              </w:rPr>
              <w:t>限位传力伸缩</w:t>
            </w:r>
            <w:proofErr w:type="gramEnd"/>
            <w:r w:rsidRPr="00BB2D45">
              <w:rPr>
                <w:rFonts w:hint="eastAsia"/>
                <w:szCs w:val="21"/>
              </w:rPr>
              <w:t>节：</w:t>
            </w:r>
            <w:r w:rsidRPr="00BB2D45">
              <w:rPr>
                <w:rFonts w:hint="eastAsia"/>
                <w:szCs w:val="21"/>
              </w:rPr>
              <w:t>DN800</w:t>
            </w:r>
          </w:p>
        </w:tc>
        <w:tc>
          <w:tcPr>
            <w:tcW w:w="1134" w:type="dxa"/>
            <w:vAlign w:val="center"/>
          </w:tcPr>
          <w:p w14:paraId="150EB13B"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6FB1F102" w14:textId="77777777" w:rsidR="00A107F0" w:rsidRPr="00BB2D45" w:rsidRDefault="00A107F0" w:rsidP="00A107F0">
            <w:pPr>
              <w:spacing w:line="400" w:lineRule="exact"/>
              <w:jc w:val="center"/>
              <w:rPr>
                <w:szCs w:val="21"/>
              </w:rPr>
            </w:pPr>
            <w:r w:rsidRPr="00BB2D45">
              <w:rPr>
                <w:rFonts w:hint="eastAsia"/>
                <w:szCs w:val="21"/>
              </w:rPr>
              <w:t>8</w:t>
            </w:r>
          </w:p>
        </w:tc>
        <w:tc>
          <w:tcPr>
            <w:tcW w:w="992" w:type="dxa"/>
            <w:vAlign w:val="center"/>
          </w:tcPr>
          <w:p w14:paraId="1877CBFF" w14:textId="7C4C51F1" w:rsidR="00A107F0" w:rsidRPr="00BB2D45" w:rsidRDefault="00A107F0" w:rsidP="00BB2D45">
            <w:pPr>
              <w:spacing w:line="400" w:lineRule="exact"/>
              <w:jc w:val="center"/>
              <w:rPr>
                <w:rFonts w:ascii="宋体" w:hAnsi="宋体" w:cs="宋体"/>
                <w:szCs w:val="21"/>
              </w:rPr>
            </w:pPr>
            <w:r w:rsidRPr="00BB2D45">
              <w:rPr>
                <w:szCs w:val="21"/>
              </w:rPr>
              <w:t>35000</w:t>
            </w:r>
          </w:p>
        </w:tc>
        <w:tc>
          <w:tcPr>
            <w:tcW w:w="992" w:type="dxa"/>
            <w:vAlign w:val="center"/>
          </w:tcPr>
          <w:p w14:paraId="46D9A943"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273F4EF3" w14:textId="2430497D" w:rsidR="00A107F0" w:rsidRPr="00BB2D45" w:rsidRDefault="00A107F0" w:rsidP="00BB2D45">
            <w:pPr>
              <w:spacing w:line="400" w:lineRule="exact"/>
              <w:jc w:val="center"/>
              <w:rPr>
                <w:rFonts w:ascii="宋体" w:hAnsi="宋体" w:cs="宋体"/>
                <w:szCs w:val="21"/>
              </w:rPr>
            </w:pPr>
            <w:r w:rsidRPr="00BB2D45">
              <w:rPr>
                <w:szCs w:val="21"/>
              </w:rPr>
              <w:t>280000</w:t>
            </w:r>
          </w:p>
        </w:tc>
        <w:tc>
          <w:tcPr>
            <w:tcW w:w="850" w:type="dxa"/>
            <w:vAlign w:val="center"/>
          </w:tcPr>
          <w:p w14:paraId="42C4916D"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0A0BD193"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0273B91E" w14:textId="77777777" w:rsidR="00A107F0" w:rsidRPr="00BB2D45" w:rsidRDefault="00A107F0" w:rsidP="00A107F0">
            <w:pPr>
              <w:spacing w:line="400" w:lineRule="exact"/>
              <w:jc w:val="center"/>
              <w:rPr>
                <w:kern w:val="0"/>
                <w:szCs w:val="21"/>
              </w:rPr>
            </w:pPr>
          </w:p>
        </w:tc>
      </w:tr>
      <w:tr w:rsidR="00A107F0" w:rsidRPr="00BB2D45" w14:paraId="0D9066F2" w14:textId="77777777" w:rsidTr="00BB2D45">
        <w:trPr>
          <w:trHeight w:val="397"/>
        </w:trPr>
        <w:tc>
          <w:tcPr>
            <w:tcW w:w="1129" w:type="dxa"/>
            <w:vAlign w:val="center"/>
          </w:tcPr>
          <w:p w14:paraId="5EB69C63"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w:t>
            </w:r>
          </w:p>
        </w:tc>
        <w:tc>
          <w:tcPr>
            <w:tcW w:w="1560" w:type="dxa"/>
            <w:vAlign w:val="center"/>
          </w:tcPr>
          <w:p w14:paraId="1E9A70A3" w14:textId="77777777" w:rsidR="00A107F0" w:rsidRPr="00BB2D45" w:rsidRDefault="00A107F0" w:rsidP="00A107F0">
            <w:pPr>
              <w:spacing w:line="400" w:lineRule="exact"/>
              <w:jc w:val="center"/>
              <w:rPr>
                <w:szCs w:val="21"/>
              </w:rPr>
            </w:pPr>
          </w:p>
        </w:tc>
        <w:tc>
          <w:tcPr>
            <w:tcW w:w="2693" w:type="dxa"/>
            <w:vAlign w:val="center"/>
          </w:tcPr>
          <w:p w14:paraId="25DFDB8F" w14:textId="77777777" w:rsidR="00A107F0" w:rsidRPr="00BB2D45" w:rsidRDefault="00A107F0" w:rsidP="00A107F0">
            <w:pPr>
              <w:spacing w:line="400" w:lineRule="exact"/>
              <w:rPr>
                <w:szCs w:val="21"/>
              </w:rPr>
            </w:pPr>
            <w:r w:rsidRPr="00BB2D45">
              <w:rPr>
                <w:rFonts w:hint="eastAsia"/>
                <w:szCs w:val="21"/>
              </w:rPr>
              <w:t>自动化元件、阀门在线监测系统、阀门控制箱</w:t>
            </w:r>
          </w:p>
        </w:tc>
        <w:tc>
          <w:tcPr>
            <w:tcW w:w="1134" w:type="dxa"/>
            <w:vAlign w:val="center"/>
          </w:tcPr>
          <w:p w14:paraId="17F6B539"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6E930EFD"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1AB30476"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60BEE2C8"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60EEA2D"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553A79D1"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3F602CFA"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7AA5BCB" w14:textId="77777777" w:rsidR="00A107F0" w:rsidRPr="00BB2D45" w:rsidRDefault="00A107F0" w:rsidP="00A107F0">
            <w:pPr>
              <w:spacing w:line="400" w:lineRule="exact"/>
              <w:jc w:val="center"/>
              <w:rPr>
                <w:kern w:val="0"/>
                <w:szCs w:val="21"/>
              </w:rPr>
            </w:pPr>
          </w:p>
        </w:tc>
      </w:tr>
      <w:tr w:rsidR="00A107F0" w:rsidRPr="00BB2D45" w14:paraId="3D1562C9" w14:textId="77777777" w:rsidTr="00BB2D45">
        <w:trPr>
          <w:trHeight w:val="397"/>
        </w:trPr>
        <w:tc>
          <w:tcPr>
            <w:tcW w:w="1129" w:type="dxa"/>
            <w:vAlign w:val="center"/>
          </w:tcPr>
          <w:p w14:paraId="77CA107A"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.2.1</w:t>
            </w:r>
          </w:p>
        </w:tc>
        <w:tc>
          <w:tcPr>
            <w:tcW w:w="1560" w:type="dxa"/>
            <w:vAlign w:val="center"/>
          </w:tcPr>
          <w:p w14:paraId="1DE70BDD" w14:textId="77777777" w:rsidR="00A107F0" w:rsidRPr="00BB2D45" w:rsidRDefault="00A107F0" w:rsidP="00A107F0">
            <w:pPr>
              <w:spacing w:line="400" w:lineRule="exact"/>
              <w:jc w:val="center"/>
              <w:rPr>
                <w:szCs w:val="21"/>
              </w:rPr>
            </w:pPr>
            <w:r w:rsidRPr="00BB2D45">
              <w:rPr>
                <w:szCs w:val="21"/>
              </w:rPr>
              <w:t>500201013019</w:t>
            </w:r>
          </w:p>
        </w:tc>
        <w:tc>
          <w:tcPr>
            <w:tcW w:w="2693" w:type="dxa"/>
            <w:vAlign w:val="center"/>
          </w:tcPr>
          <w:p w14:paraId="43BED45C" w14:textId="77777777" w:rsidR="00A107F0" w:rsidRPr="00BB2D45" w:rsidRDefault="00A107F0" w:rsidP="00A107F0">
            <w:pPr>
              <w:spacing w:line="400" w:lineRule="exact"/>
              <w:rPr>
                <w:szCs w:val="21"/>
              </w:rPr>
            </w:pPr>
            <w:r w:rsidRPr="00BB2D45">
              <w:rPr>
                <w:rFonts w:hint="eastAsia"/>
                <w:szCs w:val="21"/>
              </w:rPr>
              <w:t>超声波流量计：</w:t>
            </w:r>
            <w:r w:rsidRPr="00BB2D45">
              <w:rPr>
                <w:rFonts w:hint="eastAsia"/>
                <w:szCs w:val="21"/>
              </w:rPr>
              <w:t>2</w:t>
            </w:r>
            <w:r w:rsidRPr="00BB2D45">
              <w:rPr>
                <w:rFonts w:hint="eastAsia"/>
                <w:szCs w:val="21"/>
              </w:rPr>
              <w:t>声道</w:t>
            </w:r>
          </w:p>
        </w:tc>
        <w:tc>
          <w:tcPr>
            <w:tcW w:w="1134" w:type="dxa"/>
            <w:vAlign w:val="center"/>
          </w:tcPr>
          <w:p w14:paraId="0AE5944F"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247747BC" w14:textId="77777777" w:rsidR="00A107F0" w:rsidRPr="00BB2D45" w:rsidRDefault="00A107F0" w:rsidP="00A107F0">
            <w:pPr>
              <w:spacing w:line="400" w:lineRule="exact"/>
              <w:jc w:val="center"/>
              <w:rPr>
                <w:szCs w:val="21"/>
              </w:rPr>
            </w:pPr>
            <w:r w:rsidRPr="00BB2D45">
              <w:rPr>
                <w:rFonts w:hint="eastAsia"/>
                <w:szCs w:val="21"/>
              </w:rPr>
              <w:t>4</w:t>
            </w:r>
          </w:p>
        </w:tc>
        <w:tc>
          <w:tcPr>
            <w:tcW w:w="992" w:type="dxa"/>
            <w:vAlign w:val="center"/>
          </w:tcPr>
          <w:p w14:paraId="0F07B125" w14:textId="26FE3A2A" w:rsidR="00A107F0" w:rsidRPr="00BB2D45" w:rsidRDefault="00A107F0" w:rsidP="00BB2D45">
            <w:pPr>
              <w:spacing w:line="400" w:lineRule="exact"/>
              <w:jc w:val="center"/>
              <w:rPr>
                <w:rFonts w:ascii="宋体" w:hAnsi="宋体" w:cs="宋体"/>
                <w:szCs w:val="21"/>
              </w:rPr>
            </w:pPr>
            <w:r w:rsidRPr="00BB2D45">
              <w:rPr>
                <w:szCs w:val="21"/>
              </w:rPr>
              <w:t>200000</w:t>
            </w:r>
          </w:p>
        </w:tc>
        <w:tc>
          <w:tcPr>
            <w:tcW w:w="992" w:type="dxa"/>
            <w:vAlign w:val="center"/>
          </w:tcPr>
          <w:p w14:paraId="3523949C"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3108F90B" w14:textId="5A2D6B91" w:rsidR="00A107F0" w:rsidRPr="00BB2D45" w:rsidRDefault="00A107F0" w:rsidP="00BB2D45">
            <w:pPr>
              <w:spacing w:line="400" w:lineRule="exact"/>
              <w:jc w:val="center"/>
              <w:rPr>
                <w:rFonts w:ascii="宋体" w:hAnsi="宋体" w:cs="宋体"/>
                <w:szCs w:val="21"/>
              </w:rPr>
            </w:pPr>
            <w:r w:rsidRPr="00BB2D45">
              <w:rPr>
                <w:szCs w:val="21"/>
              </w:rPr>
              <w:t>800000</w:t>
            </w:r>
          </w:p>
        </w:tc>
        <w:tc>
          <w:tcPr>
            <w:tcW w:w="850" w:type="dxa"/>
            <w:vAlign w:val="center"/>
          </w:tcPr>
          <w:p w14:paraId="4046E2B4"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7A73E6B5"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4B66AD5B" w14:textId="77777777" w:rsidR="00A107F0" w:rsidRPr="00BB2D45" w:rsidRDefault="00A107F0" w:rsidP="00A107F0">
            <w:pPr>
              <w:spacing w:line="400" w:lineRule="exact"/>
              <w:jc w:val="center"/>
              <w:rPr>
                <w:kern w:val="0"/>
                <w:szCs w:val="21"/>
              </w:rPr>
            </w:pPr>
          </w:p>
        </w:tc>
      </w:tr>
      <w:tr w:rsidR="00A107F0" w:rsidRPr="00BB2D45" w14:paraId="46AB7732" w14:textId="77777777" w:rsidTr="00BB2D45">
        <w:trPr>
          <w:trHeight w:val="397"/>
        </w:trPr>
        <w:tc>
          <w:tcPr>
            <w:tcW w:w="1129" w:type="dxa"/>
            <w:vAlign w:val="center"/>
          </w:tcPr>
          <w:p w14:paraId="787B93FB"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.2.2</w:t>
            </w:r>
          </w:p>
        </w:tc>
        <w:tc>
          <w:tcPr>
            <w:tcW w:w="1560" w:type="dxa"/>
            <w:vAlign w:val="center"/>
          </w:tcPr>
          <w:p w14:paraId="37E8F1A8" w14:textId="77777777" w:rsidR="00A107F0" w:rsidRPr="00BB2D45" w:rsidRDefault="00A107F0" w:rsidP="00A107F0">
            <w:pPr>
              <w:spacing w:line="400" w:lineRule="exact"/>
              <w:jc w:val="center"/>
              <w:rPr>
                <w:szCs w:val="21"/>
              </w:rPr>
            </w:pPr>
            <w:r w:rsidRPr="00BB2D45">
              <w:rPr>
                <w:szCs w:val="21"/>
              </w:rPr>
              <w:t>500201013020</w:t>
            </w:r>
          </w:p>
        </w:tc>
        <w:tc>
          <w:tcPr>
            <w:tcW w:w="2693" w:type="dxa"/>
            <w:vAlign w:val="center"/>
          </w:tcPr>
          <w:p w14:paraId="7E8B7C0A" w14:textId="77777777" w:rsidR="00A107F0" w:rsidRPr="00BB2D45" w:rsidRDefault="00A107F0" w:rsidP="00A107F0">
            <w:pPr>
              <w:spacing w:line="400" w:lineRule="exact"/>
              <w:rPr>
                <w:szCs w:val="21"/>
              </w:rPr>
            </w:pPr>
            <w:r w:rsidRPr="00BB2D45">
              <w:rPr>
                <w:rFonts w:hint="eastAsia"/>
                <w:szCs w:val="21"/>
              </w:rPr>
              <w:t>压力传感器：</w:t>
            </w:r>
            <w:r w:rsidRPr="00BB2D45">
              <w:rPr>
                <w:rFonts w:hint="eastAsia"/>
                <w:szCs w:val="21"/>
              </w:rPr>
              <w:t>-10m</w:t>
            </w:r>
            <w:r w:rsidRPr="00BB2D45">
              <w:rPr>
                <w:rFonts w:hint="eastAsia"/>
                <w:szCs w:val="21"/>
              </w:rPr>
              <w:t>～</w:t>
            </w:r>
            <w:r w:rsidRPr="00BB2D45">
              <w:rPr>
                <w:rFonts w:hint="eastAsia"/>
                <w:szCs w:val="21"/>
              </w:rPr>
              <w:t>80m</w:t>
            </w:r>
          </w:p>
        </w:tc>
        <w:tc>
          <w:tcPr>
            <w:tcW w:w="1134" w:type="dxa"/>
            <w:vAlign w:val="center"/>
          </w:tcPr>
          <w:p w14:paraId="48228CCF" w14:textId="77777777" w:rsidR="00A107F0" w:rsidRPr="00BB2D45" w:rsidRDefault="00A107F0" w:rsidP="00A107F0">
            <w:pPr>
              <w:spacing w:line="400" w:lineRule="exact"/>
              <w:jc w:val="center"/>
              <w:rPr>
                <w:szCs w:val="21"/>
              </w:rPr>
            </w:pPr>
            <w:r w:rsidRPr="00BB2D45">
              <w:rPr>
                <w:rFonts w:hint="eastAsia"/>
                <w:szCs w:val="21"/>
              </w:rPr>
              <w:t>只</w:t>
            </w:r>
          </w:p>
        </w:tc>
        <w:tc>
          <w:tcPr>
            <w:tcW w:w="1134" w:type="dxa"/>
            <w:vAlign w:val="center"/>
          </w:tcPr>
          <w:p w14:paraId="7080C0BB" w14:textId="77777777" w:rsidR="00A107F0" w:rsidRPr="00BB2D45" w:rsidRDefault="00A107F0" w:rsidP="00A107F0">
            <w:pPr>
              <w:spacing w:line="400" w:lineRule="exact"/>
              <w:jc w:val="center"/>
              <w:rPr>
                <w:szCs w:val="21"/>
              </w:rPr>
            </w:pPr>
            <w:r w:rsidRPr="00BB2D45">
              <w:rPr>
                <w:rFonts w:hint="eastAsia"/>
                <w:szCs w:val="21"/>
              </w:rPr>
              <w:t>62</w:t>
            </w:r>
          </w:p>
        </w:tc>
        <w:tc>
          <w:tcPr>
            <w:tcW w:w="992" w:type="dxa"/>
            <w:vAlign w:val="center"/>
          </w:tcPr>
          <w:p w14:paraId="166EB67B" w14:textId="45B1DC36" w:rsidR="00A107F0" w:rsidRPr="00BB2D45" w:rsidRDefault="00A107F0" w:rsidP="00BB2D45">
            <w:pPr>
              <w:spacing w:line="400" w:lineRule="exact"/>
              <w:jc w:val="center"/>
              <w:rPr>
                <w:rFonts w:ascii="宋体" w:hAnsi="宋体" w:cs="宋体"/>
                <w:szCs w:val="21"/>
              </w:rPr>
            </w:pPr>
            <w:r w:rsidRPr="00BB2D45">
              <w:rPr>
                <w:szCs w:val="21"/>
              </w:rPr>
              <w:t>10000</w:t>
            </w:r>
          </w:p>
        </w:tc>
        <w:tc>
          <w:tcPr>
            <w:tcW w:w="992" w:type="dxa"/>
            <w:vAlign w:val="center"/>
          </w:tcPr>
          <w:p w14:paraId="305B3991"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36BC41F3" w14:textId="39720499" w:rsidR="00A107F0" w:rsidRPr="00BB2D45" w:rsidRDefault="00A107F0" w:rsidP="00BB2D45">
            <w:pPr>
              <w:spacing w:line="400" w:lineRule="exact"/>
              <w:jc w:val="center"/>
              <w:rPr>
                <w:rFonts w:ascii="宋体" w:hAnsi="宋体" w:cs="宋体"/>
                <w:szCs w:val="21"/>
              </w:rPr>
            </w:pPr>
            <w:r w:rsidRPr="00BB2D45">
              <w:rPr>
                <w:szCs w:val="21"/>
              </w:rPr>
              <w:t>620000</w:t>
            </w:r>
          </w:p>
        </w:tc>
        <w:tc>
          <w:tcPr>
            <w:tcW w:w="850" w:type="dxa"/>
            <w:vAlign w:val="center"/>
          </w:tcPr>
          <w:p w14:paraId="6F3ACBAF"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3DA4F28F"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7BFA26B2" w14:textId="77777777" w:rsidR="00A107F0" w:rsidRPr="00BB2D45" w:rsidRDefault="00A107F0" w:rsidP="00A107F0">
            <w:pPr>
              <w:spacing w:line="400" w:lineRule="exact"/>
              <w:jc w:val="center"/>
              <w:rPr>
                <w:kern w:val="0"/>
                <w:szCs w:val="21"/>
              </w:rPr>
            </w:pPr>
          </w:p>
        </w:tc>
      </w:tr>
      <w:tr w:rsidR="00A107F0" w:rsidRPr="00BB2D45" w14:paraId="6DAB4BBA" w14:textId="77777777" w:rsidTr="00BB2D45">
        <w:trPr>
          <w:trHeight w:val="397"/>
        </w:trPr>
        <w:tc>
          <w:tcPr>
            <w:tcW w:w="1129" w:type="dxa"/>
            <w:vAlign w:val="center"/>
          </w:tcPr>
          <w:p w14:paraId="3B088ECF"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w:t>
            </w:r>
          </w:p>
        </w:tc>
        <w:tc>
          <w:tcPr>
            <w:tcW w:w="1560" w:type="dxa"/>
            <w:vAlign w:val="center"/>
          </w:tcPr>
          <w:p w14:paraId="525B6647" w14:textId="77777777" w:rsidR="00A107F0" w:rsidRPr="00BB2D45" w:rsidRDefault="00A107F0" w:rsidP="00A107F0">
            <w:pPr>
              <w:spacing w:line="400" w:lineRule="exact"/>
              <w:jc w:val="center"/>
              <w:rPr>
                <w:szCs w:val="21"/>
              </w:rPr>
            </w:pPr>
          </w:p>
        </w:tc>
        <w:tc>
          <w:tcPr>
            <w:tcW w:w="2693" w:type="dxa"/>
            <w:vAlign w:val="center"/>
          </w:tcPr>
          <w:p w14:paraId="176F8BC9" w14:textId="77777777" w:rsidR="00A107F0" w:rsidRPr="00BB2D45" w:rsidRDefault="00A107F0" w:rsidP="00A107F0">
            <w:pPr>
              <w:spacing w:line="400" w:lineRule="exact"/>
              <w:rPr>
                <w:szCs w:val="21"/>
              </w:rPr>
            </w:pPr>
            <w:r w:rsidRPr="00BB2D45">
              <w:rPr>
                <w:rFonts w:hint="eastAsia"/>
                <w:szCs w:val="21"/>
              </w:rPr>
              <w:t>阀门在线监测系统（阀门井部分）</w:t>
            </w:r>
          </w:p>
        </w:tc>
        <w:tc>
          <w:tcPr>
            <w:tcW w:w="1134" w:type="dxa"/>
            <w:vAlign w:val="center"/>
          </w:tcPr>
          <w:p w14:paraId="2D525744"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4AEA9CDA"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2590262C"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26152AB2"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513B7CC"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307ECB60"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0B4CF98B"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230E10E8" w14:textId="77777777" w:rsidR="00A107F0" w:rsidRPr="00BB2D45" w:rsidRDefault="00A107F0" w:rsidP="00A107F0">
            <w:pPr>
              <w:spacing w:line="400" w:lineRule="exact"/>
              <w:jc w:val="center"/>
              <w:rPr>
                <w:kern w:val="0"/>
                <w:szCs w:val="21"/>
              </w:rPr>
            </w:pPr>
          </w:p>
        </w:tc>
      </w:tr>
      <w:tr w:rsidR="00A107F0" w:rsidRPr="00BB2D45" w14:paraId="0ADBA4BD" w14:textId="77777777" w:rsidTr="00BB2D45">
        <w:trPr>
          <w:trHeight w:val="397"/>
        </w:trPr>
        <w:tc>
          <w:tcPr>
            <w:tcW w:w="1129" w:type="dxa"/>
            <w:vAlign w:val="center"/>
          </w:tcPr>
          <w:p w14:paraId="5F85084B" w14:textId="77777777" w:rsidR="00A107F0" w:rsidRPr="00BB2D45" w:rsidRDefault="00A107F0" w:rsidP="00A107F0">
            <w:pPr>
              <w:spacing w:line="400" w:lineRule="exact"/>
              <w:jc w:val="center"/>
              <w:rPr>
                <w:szCs w:val="21"/>
              </w:rPr>
            </w:pPr>
            <w:r w:rsidRPr="00BB2D45">
              <w:rPr>
                <w:rFonts w:hint="eastAsia"/>
                <w:szCs w:val="21"/>
              </w:rPr>
              <w:lastRenderedPageBreak/>
              <w:t>15</w:t>
            </w:r>
            <w:r w:rsidRPr="00BB2D45">
              <w:rPr>
                <w:szCs w:val="21"/>
              </w:rPr>
              <w:t>.2.3.1</w:t>
            </w:r>
          </w:p>
        </w:tc>
        <w:tc>
          <w:tcPr>
            <w:tcW w:w="1560" w:type="dxa"/>
            <w:vAlign w:val="center"/>
          </w:tcPr>
          <w:p w14:paraId="0D9C0A7A" w14:textId="77777777" w:rsidR="00A107F0" w:rsidRPr="00BB2D45" w:rsidRDefault="00A107F0" w:rsidP="00A107F0">
            <w:pPr>
              <w:spacing w:line="400" w:lineRule="exact"/>
              <w:jc w:val="center"/>
              <w:rPr>
                <w:szCs w:val="21"/>
              </w:rPr>
            </w:pPr>
          </w:p>
        </w:tc>
        <w:tc>
          <w:tcPr>
            <w:tcW w:w="2693" w:type="dxa"/>
            <w:vAlign w:val="center"/>
          </w:tcPr>
          <w:p w14:paraId="364AAD02" w14:textId="77777777" w:rsidR="00A107F0" w:rsidRPr="00BB2D45" w:rsidRDefault="00A107F0" w:rsidP="00A107F0">
            <w:pPr>
              <w:spacing w:line="400" w:lineRule="exact"/>
              <w:rPr>
                <w:szCs w:val="21"/>
              </w:rPr>
            </w:pPr>
            <w:r w:rsidRPr="00BB2D45">
              <w:rPr>
                <w:rFonts w:hint="eastAsia"/>
                <w:szCs w:val="21"/>
              </w:rPr>
              <w:t>空气阀</w:t>
            </w:r>
            <w:proofErr w:type="gramStart"/>
            <w:r w:rsidRPr="00BB2D45">
              <w:rPr>
                <w:rFonts w:hint="eastAsia"/>
                <w:szCs w:val="21"/>
              </w:rPr>
              <w:t>井部分</w:t>
            </w:r>
            <w:proofErr w:type="gramEnd"/>
          </w:p>
        </w:tc>
        <w:tc>
          <w:tcPr>
            <w:tcW w:w="1134" w:type="dxa"/>
            <w:vAlign w:val="center"/>
          </w:tcPr>
          <w:p w14:paraId="69DBF287"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35F405DA"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6D9149BE"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79C6FE26"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6210E905"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3DC85057"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48BEE62F"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5E9164FA" w14:textId="77777777" w:rsidR="00A107F0" w:rsidRPr="00BB2D45" w:rsidRDefault="00A107F0" w:rsidP="00A107F0">
            <w:pPr>
              <w:spacing w:line="400" w:lineRule="exact"/>
              <w:jc w:val="center"/>
              <w:rPr>
                <w:kern w:val="0"/>
                <w:szCs w:val="21"/>
              </w:rPr>
            </w:pPr>
          </w:p>
        </w:tc>
      </w:tr>
      <w:tr w:rsidR="00A107F0" w:rsidRPr="00BB2D45" w14:paraId="60B36E55" w14:textId="77777777" w:rsidTr="00BB2D45">
        <w:trPr>
          <w:trHeight w:val="397"/>
        </w:trPr>
        <w:tc>
          <w:tcPr>
            <w:tcW w:w="1129" w:type="dxa"/>
            <w:vAlign w:val="center"/>
          </w:tcPr>
          <w:p w14:paraId="274B98F0"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.2.3.1.1</w:t>
            </w:r>
          </w:p>
        </w:tc>
        <w:tc>
          <w:tcPr>
            <w:tcW w:w="1560" w:type="dxa"/>
            <w:vAlign w:val="center"/>
          </w:tcPr>
          <w:p w14:paraId="1A370475" w14:textId="77777777" w:rsidR="00A107F0" w:rsidRPr="00BB2D45" w:rsidRDefault="00A107F0" w:rsidP="00A107F0">
            <w:pPr>
              <w:spacing w:line="400" w:lineRule="exact"/>
              <w:jc w:val="center"/>
              <w:rPr>
                <w:szCs w:val="21"/>
              </w:rPr>
            </w:pPr>
            <w:r w:rsidRPr="00BB2D45">
              <w:rPr>
                <w:szCs w:val="21"/>
              </w:rPr>
              <w:t>500201013021</w:t>
            </w:r>
          </w:p>
        </w:tc>
        <w:tc>
          <w:tcPr>
            <w:tcW w:w="2693" w:type="dxa"/>
            <w:vAlign w:val="center"/>
          </w:tcPr>
          <w:p w14:paraId="4BB2CB1A" w14:textId="77777777" w:rsidR="00A107F0" w:rsidRPr="00BB2D45" w:rsidRDefault="00A107F0" w:rsidP="00A107F0">
            <w:pPr>
              <w:spacing w:line="400" w:lineRule="exact"/>
              <w:rPr>
                <w:szCs w:val="21"/>
              </w:rPr>
            </w:pPr>
            <w:r w:rsidRPr="00BB2D45">
              <w:rPr>
                <w:rFonts w:hint="eastAsia"/>
                <w:szCs w:val="21"/>
              </w:rPr>
              <w:t>压力脉动传感器</w:t>
            </w:r>
          </w:p>
        </w:tc>
        <w:tc>
          <w:tcPr>
            <w:tcW w:w="1134" w:type="dxa"/>
            <w:vAlign w:val="center"/>
          </w:tcPr>
          <w:p w14:paraId="2526930B" w14:textId="77777777" w:rsidR="00A107F0" w:rsidRPr="00BB2D45" w:rsidRDefault="00A107F0" w:rsidP="00A107F0">
            <w:pPr>
              <w:spacing w:line="400" w:lineRule="exact"/>
              <w:jc w:val="center"/>
              <w:rPr>
                <w:szCs w:val="21"/>
              </w:rPr>
            </w:pPr>
            <w:r w:rsidRPr="00BB2D45">
              <w:rPr>
                <w:rFonts w:hint="eastAsia"/>
                <w:szCs w:val="21"/>
              </w:rPr>
              <w:t>只</w:t>
            </w:r>
          </w:p>
        </w:tc>
        <w:tc>
          <w:tcPr>
            <w:tcW w:w="1134" w:type="dxa"/>
            <w:vAlign w:val="center"/>
          </w:tcPr>
          <w:p w14:paraId="53E3C45E" w14:textId="77777777" w:rsidR="00A107F0" w:rsidRPr="00BB2D45" w:rsidRDefault="00A107F0" w:rsidP="00A107F0">
            <w:pPr>
              <w:spacing w:line="400" w:lineRule="exact"/>
              <w:jc w:val="center"/>
              <w:rPr>
                <w:szCs w:val="21"/>
              </w:rPr>
            </w:pPr>
            <w:r w:rsidRPr="00BB2D45">
              <w:rPr>
                <w:rFonts w:hint="eastAsia"/>
                <w:szCs w:val="21"/>
              </w:rPr>
              <w:t>30</w:t>
            </w:r>
          </w:p>
        </w:tc>
        <w:tc>
          <w:tcPr>
            <w:tcW w:w="992" w:type="dxa"/>
            <w:vAlign w:val="center"/>
          </w:tcPr>
          <w:p w14:paraId="63F12CE7" w14:textId="0B1984A9" w:rsidR="00A107F0" w:rsidRPr="00BB2D45" w:rsidRDefault="00A107F0" w:rsidP="00BB2D45">
            <w:pPr>
              <w:spacing w:line="400" w:lineRule="exact"/>
              <w:jc w:val="center"/>
              <w:rPr>
                <w:rFonts w:ascii="宋体" w:hAnsi="宋体" w:cs="宋体"/>
                <w:szCs w:val="21"/>
              </w:rPr>
            </w:pPr>
            <w:r w:rsidRPr="00BB2D45">
              <w:rPr>
                <w:szCs w:val="21"/>
              </w:rPr>
              <w:t>8000</w:t>
            </w:r>
          </w:p>
        </w:tc>
        <w:tc>
          <w:tcPr>
            <w:tcW w:w="992" w:type="dxa"/>
            <w:vAlign w:val="center"/>
          </w:tcPr>
          <w:p w14:paraId="36548331"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6339D081" w14:textId="2451065A" w:rsidR="00A107F0" w:rsidRPr="00BB2D45" w:rsidRDefault="00A107F0" w:rsidP="00BB2D45">
            <w:pPr>
              <w:spacing w:line="400" w:lineRule="exact"/>
              <w:jc w:val="center"/>
              <w:rPr>
                <w:rFonts w:ascii="宋体" w:hAnsi="宋体" w:cs="宋体"/>
                <w:szCs w:val="21"/>
              </w:rPr>
            </w:pPr>
            <w:r w:rsidRPr="00BB2D45">
              <w:rPr>
                <w:szCs w:val="21"/>
              </w:rPr>
              <w:t>240000</w:t>
            </w:r>
          </w:p>
        </w:tc>
        <w:tc>
          <w:tcPr>
            <w:tcW w:w="850" w:type="dxa"/>
            <w:vAlign w:val="center"/>
          </w:tcPr>
          <w:p w14:paraId="3C00DFAC"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0891982A"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54872C18" w14:textId="77777777" w:rsidR="00A107F0" w:rsidRPr="00BB2D45" w:rsidRDefault="00A107F0" w:rsidP="00A107F0">
            <w:pPr>
              <w:spacing w:line="400" w:lineRule="exact"/>
              <w:jc w:val="center"/>
              <w:rPr>
                <w:kern w:val="0"/>
                <w:szCs w:val="21"/>
              </w:rPr>
            </w:pPr>
          </w:p>
        </w:tc>
      </w:tr>
      <w:tr w:rsidR="00A107F0" w:rsidRPr="00BB2D45" w14:paraId="2503B54A" w14:textId="77777777" w:rsidTr="00BB2D45">
        <w:trPr>
          <w:trHeight w:val="397"/>
        </w:trPr>
        <w:tc>
          <w:tcPr>
            <w:tcW w:w="1129" w:type="dxa"/>
            <w:vAlign w:val="center"/>
          </w:tcPr>
          <w:p w14:paraId="5E9C9602"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.2.3.2</w:t>
            </w:r>
          </w:p>
        </w:tc>
        <w:tc>
          <w:tcPr>
            <w:tcW w:w="1560" w:type="dxa"/>
            <w:vAlign w:val="center"/>
          </w:tcPr>
          <w:p w14:paraId="3833B07B" w14:textId="77777777" w:rsidR="00A107F0" w:rsidRPr="00BB2D45" w:rsidRDefault="00A107F0" w:rsidP="00A107F0">
            <w:pPr>
              <w:spacing w:line="400" w:lineRule="exact"/>
              <w:jc w:val="center"/>
              <w:rPr>
                <w:szCs w:val="21"/>
              </w:rPr>
            </w:pPr>
          </w:p>
        </w:tc>
        <w:tc>
          <w:tcPr>
            <w:tcW w:w="2693" w:type="dxa"/>
            <w:vAlign w:val="center"/>
          </w:tcPr>
          <w:p w14:paraId="32062BC9" w14:textId="77777777" w:rsidR="00A107F0" w:rsidRPr="00BB2D45" w:rsidRDefault="00A107F0" w:rsidP="00A107F0">
            <w:pPr>
              <w:spacing w:line="400" w:lineRule="exact"/>
              <w:rPr>
                <w:szCs w:val="21"/>
              </w:rPr>
            </w:pPr>
            <w:r w:rsidRPr="00BB2D45">
              <w:rPr>
                <w:rFonts w:hint="eastAsia"/>
                <w:szCs w:val="21"/>
              </w:rPr>
              <w:t>调压塔</w:t>
            </w:r>
            <w:proofErr w:type="gramStart"/>
            <w:r w:rsidRPr="00BB2D45">
              <w:rPr>
                <w:rFonts w:hint="eastAsia"/>
                <w:szCs w:val="21"/>
              </w:rPr>
              <w:t>井部分</w:t>
            </w:r>
            <w:proofErr w:type="gramEnd"/>
          </w:p>
        </w:tc>
        <w:tc>
          <w:tcPr>
            <w:tcW w:w="1134" w:type="dxa"/>
            <w:vAlign w:val="center"/>
          </w:tcPr>
          <w:p w14:paraId="31CA9457"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43A98AAC"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5A39C3BF"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7517595D"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1BCC42F8"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0631D314"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407B5579"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568AC711" w14:textId="77777777" w:rsidR="00A107F0" w:rsidRPr="00BB2D45" w:rsidRDefault="00A107F0" w:rsidP="00A107F0">
            <w:pPr>
              <w:spacing w:line="400" w:lineRule="exact"/>
              <w:jc w:val="center"/>
              <w:rPr>
                <w:kern w:val="0"/>
                <w:szCs w:val="21"/>
              </w:rPr>
            </w:pPr>
          </w:p>
        </w:tc>
      </w:tr>
      <w:tr w:rsidR="00A107F0" w:rsidRPr="00BB2D45" w14:paraId="64BFEA7D" w14:textId="77777777" w:rsidTr="00BB2D45">
        <w:trPr>
          <w:trHeight w:val="397"/>
        </w:trPr>
        <w:tc>
          <w:tcPr>
            <w:tcW w:w="1129" w:type="dxa"/>
            <w:vAlign w:val="center"/>
          </w:tcPr>
          <w:p w14:paraId="1A4E90C2"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.2.3.2.1</w:t>
            </w:r>
          </w:p>
        </w:tc>
        <w:tc>
          <w:tcPr>
            <w:tcW w:w="1560" w:type="dxa"/>
            <w:vAlign w:val="center"/>
          </w:tcPr>
          <w:p w14:paraId="531410C8" w14:textId="77777777" w:rsidR="00A107F0" w:rsidRPr="00BB2D45" w:rsidRDefault="00A107F0" w:rsidP="00A107F0">
            <w:pPr>
              <w:spacing w:line="400" w:lineRule="exact"/>
              <w:jc w:val="center"/>
              <w:rPr>
                <w:szCs w:val="21"/>
              </w:rPr>
            </w:pPr>
            <w:r w:rsidRPr="00BB2D45">
              <w:rPr>
                <w:szCs w:val="21"/>
              </w:rPr>
              <w:t>500201013022</w:t>
            </w:r>
          </w:p>
        </w:tc>
        <w:tc>
          <w:tcPr>
            <w:tcW w:w="2693" w:type="dxa"/>
            <w:vAlign w:val="center"/>
          </w:tcPr>
          <w:p w14:paraId="43D4AC3C" w14:textId="77777777" w:rsidR="00A107F0" w:rsidRPr="00BB2D45" w:rsidRDefault="00A107F0" w:rsidP="00A107F0">
            <w:pPr>
              <w:spacing w:line="400" w:lineRule="exact"/>
              <w:rPr>
                <w:szCs w:val="21"/>
              </w:rPr>
            </w:pPr>
            <w:r w:rsidRPr="00BB2D45">
              <w:rPr>
                <w:rFonts w:hint="eastAsia"/>
                <w:szCs w:val="21"/>
              </w:rPr>
              <w:t>压力脉动传感器</w:t>
            </w:r>
          </w:p>
        </w:tc>
        <w:tc>
          <w:tcPr>
            <w:tcW w:w="1134" w:type="dxa"/>
            <w:vAlign w:val="center"/>
          </w:tcPr>
          <w:p w14:paraId="50E062FF" w14:textId="77777777" w:rsidR="00A107F0" w:rsidRPr="00BB2D45" w:rsidRDefault="00A107F0" w:rsidP="00A107F0">
            <w:pPr>
              <w:spacing w:line="400" w:lineRule="exact"/>
              <w:jc w:val="center"/>
              <w:rPr>
                <w:szCs w:val="21"/>
              </w:rPr>
            </w:pPr>
            <w:r w:rsidRPr="00BB2D45">
              <w:rPr>
                <w:rFonts w:hint="eastAsia"/>
                <w:szCs w:val="21"/>
              </w:rPr>
              <w:t>只</w:t>
            </w:r>
          </w:p>
        </w:tc>
        <w:tc>
          <w:tcPr>
            <w:tcW w:w="1134" w:type="dxa"/>
            <w:vAlign w:val="center"/>
          </w:tcPr>
          <w:p w14:paraId="4B42AB60" w14:textId="77777777" w:rsidR="00A107F0" w:rsidRPr="00BB2D45" w:rsidRDefault="00A107F0" w:rsidP="00A107F0">
            <w:pPr>
              <w:spacing w:line="400" w:lineRule="exact"/>
              <w:jc w:val="center"/>
              <w:rPr>
                <w:szCs w:val="21"/>
              </w:rPr>
            </w:pPr>
            <w:r w:rsidRPr="00BB2D45">
              <w:rPr>
                <w:rFonts w:hint="eastAsia"/>
                <w:szCs w:val="21"/>
              </w:rPr>
              <w:t>4</w:t>
            </w:r>
          </w:p>
        </w:tc>
        <w:tc>
          <w:tcPr>
            <w:tcW w:w="992" w:type="dxa"/>
            <w:vAlign w:val="center"/>
          </w:tcPr>
          <w:p w14:paraId="57B55A70" w14:textId="297CE4B9" w:rsidR="00A107F0" w:rsidRPr="00BB2D45" w:rsidRDefault="00A107F0" w:rsidP="00BB2D45">
            <w:pPr>
              <w:spacing w:line="400" w:lineRule="exact"/>
              <w:jc w:val="center"/>
              <w:rPr>
                <w:rFonts w:ascii="宋体" w:hAnsi="宋体" w:cs="宋体"/>
                <w:szCs w:val="21"/>
              </w:rPr>
            </w:pPr>
            <w:r w:rsidRPr="00BB2D45">
              <w:rPr>
                <w:szCs w:val="21"/>
              </w:rPr>
              <w:t>8000</w:t>
            </w:r>
          </w:p>
        </w:tc>
        <w:tc>
          <w:tcPr>
            <w:tcW w:w="992" w:type="dxa"/>
            <w:vAlign w:val="center"/>
          </w:tcPr>
          <w:p w14:paraId="635B6F59"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45CBA26B" w14:textId="5E1E75C7" w:rsidR="00A107F0" w:rsidRPr="00BB2D45" w:rsidRDefault="00A107F0" w:rsidP="00BB2D45">
            <w:pPr>
              <w:spacing w:line="400" w:lineRule="exact"/>
              <w:jc w:val="center"/>
              <w:rPr>
                <w:rFonts w:ascii="宋体" w:hAnsi="宋体" w:cs="宋体"/>
                <w:szCs w:val="21"/>
              </w:rPr>
            </w:pPr>
            <w:r w:rsidRPr="00BB2D45">
              <w:rPr>
                <w:szCs w:val="21"/>
              </w:rPr>
              <w:t>32000</w:t>
            </w:r>
          </w:p>
        </w:tc>
        <w:tc>
          <w:tcPr>
            <w:tcW w:w="850" w:type="dxa"/>
            <w:vAlign w:val="center"/>
          </w:tcPr>
          <w:p w14:paraId="3022AABB"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3CFC82D4"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3E33D003" w14:textId="77777777" w:rsidR="00A107F0" w:rsidRPr="00BB2D45" w:rsidRDefault="00A107F0" w:rsidP="00A107F0">
            <w:pPr>
              <w:spacing w:line="400" w:lineRule="exact"/>
              <w:jc w:val="center"/>
              <w:rPr>
                <w:kern w:val="0"/>
                <w:szCs w:val="21"/>
              </w:rPr>
            </w:pPr>
          </w:p>
        </w:tc>
      </w:tr>
      <w:tr w:rsidR="00A107F0" w:rsidRPr="00BB2D45" w14:paraId="655A6F78" w14:textId="77777777" w:rsidTr="00BB2D45">
        <w:trPr>
          <w:trHeight w:val="397"/>
        </w:trPr>
        <w:tc>
          <w:tcPr>
            <w:tcW w:w="1129" w:type="dxa"/>
            <w:vAlign w:val="center"/>
          </w:tcPr>
          <w:p w14:paraId="3193B0BA"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.2.3.3</w:t>
            </w:r>
          </w:p>
        </w:tc>
        <w:tc>
          <w:tcPr>
            <w:tcW w:w="1560" w:type="dxa"/>
            <w:vAlign w:val="center"/>
          </w:tcPr>
          <w:p w14:paraId="09EF97F4" w14:textId="77777777" w:rsidR="00A107F0" w:rsidRPr="00BB2D45" w:rsidRDefault="00A107F0" w:rsidP="00A107F0">
            <w:pPr>
              <w:spacing w:line="400" w:lineRule="exact"/>
              <w:jc w:val="center"/>
              <w:rPr>
                <w:szCs w:val="21"/>
              </w:rPr>
            </w:pPr>
          </w:p>
        </w:tc>
        <w:tc>
          <w:tcPr>
            <w:tcW w:w="2693" w:type="dxa"/>
            <w:vAlign w:val="center"/>
          </w:tcPr>
          <w:p w14:paraId="47A530F3" w14:textId="77777777" w:rsidR="00A107F0" w:rsidRPr="00BB2D45" w:rsidRDefault="00A107F0" w:rsidP="00A107F0">
            <w:pPr>
              <w:spacing w:line="400" w:lineRule="exact"/>
              <w:rPr>
                <w:szCs w:val="21"/>
              </w:rPr>
            </w:pPr>
            <w:r w:rsidRPr="00BB2D45">
              <w:rPr>
                <w:rFonts w:hint="eastAsia"/>
                <w:szCs w:val="21"/>
              </w:rPr>
              <w:t>联通阀</w:t>
            </w:r>
            <w:proofErr w:type="gramStart"/>
            <w:r w:rsidRPr="00BB2D45">
              <w:rPr>
                <w:rFonts w:hint="eastAsia"/>
                <w:szCs w:val="21"/>
              </w:rPr>
              <w:t>井部分</w:t>
            </w:r>
            <w:proofErr w:type="gramEnd"/>
          </w:p>
        </w:tc>
        <w:tc>
          <w:tcPr>
            <w:tcW w:w="1134" w:type="dxa"/>
            <w:vAlign w:val="center"/>
          </w:tcPr>
          <w:p w14:paraId="2753B4CB"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514B9368"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5B62D771"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79F00202"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0789FF84"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541C16EF"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54A8C090"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8F04A2C" w14:textId="77777777" w:rsidR="00A107F0" w:rsidRPr="00BB2D45" w:rsidRDefault="00A107F0" w:rsidP="00A107F0">
            <w:pPr>
              <w:spacing w:line="400" w:lineRule="exact"/>
              <w:jc w:val="center"/>
              <w:rPr>
                <w:kern w:val="0"/>
                <w:szCs w:val="21"/>
              </w:rPr>
            </w:pPr>
          </w:p>
        </w:tc>
      </w:tr>
      <w:tr w:rsidR="00A107F0" w:rsidRPr="00BB2D45" w14:paraId="4FE6BFD8" w14:textId="77777777" w:rsidTr="00BB2D45">
        <w:trPr>
          <w:trHeight w:val="397"/>
        </w:trPr>
        <w:tc>
          <w:tcPr>
            <w:tcW w:w="1129" w:type="dxa"/>
            <w:vAlign w:val="center"/>
          </w:tcPr>
          <w:p w14:paraId="5973479A"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.2.3.3.1</w:t>
            </w:r>
          </w:p>
        </w:tc>
        <w:tc>
          <w:tcPr>
            <w:tcW w:w="1560" w:type="dxa"/>
            <w:vAlign w:val="center"/>
          </w:tcPr>
          <w:p w14:paraId="368EC633" w14:textId="77777777" w:rsidR="00A107F0" w:rsidRPr="00BB2D45" w:rsidRDefault="00A107F0" w:rsidP="00A107F0">
            <w:pPr>
              <w:spacing w:line="400" w:lineRule="exact"/>
              <w:jc w:val="center"/>
              <w:rPr>
                <w:szCs w:val="21"/>
              </w:rPr>
            </w:pPr>
            <w:r w:rsidRPr="00BB2D45">
              <w:rPr>
                <w:szCs w:val="21"/>
              </w:rPr>
              <w:t>500201013023</w:t>
            </w:r>
          </w:p>
        </w:tc>
        <w:tc>
          <w:tcPr>
            <w:tcW w:w="2693" w:type="dxa"/>
            <w:vAlign w:val="center"/>
          </w:tcPr>
          <w:p w14:paraId="1E56518B" w14:textId="77777777" w:rsidR="00A107F0" w:rsidRPr="00BB2D45" w:rsidRDefault="00A107F0" w:rsidP="00A107F0">
            <w:pPr>
              <w:spacing w:line="400" w:lineRule="exact"/>
              <w:rPr>
                <w:szCs w:val="21"/>
              </w:rPr>
            </w:pPr>
            <w:r w:rsidRPr="00BB2D45">
              <w:rPr>
                <w:rFonts w:hint="eastAsia"/>
                <w:szCs w:val="21"/>
              </w:rPr>
              <w:t>压力脉动传感器</w:t>
            </w:r>
          </w:p>
        </w:tc>
        <w:tc>
          <w:tcPr>
            <w:tcW w:w="1134" w:type="dxa"/>
            <w:vAlign w:val="center"/>
          </w:tcPr>
          <w:p w14:paraId="7083121E" w14:textId="77777777" w:rsidR="00A107F0" w:rsidRPr="00BB2D45" w:rsidRDefault="00A107F0" w:rsidP="00A107F0">
            <w:pPr>
              <w:spacing w:line="400" w:lineRule="exact"/>
              <w:jc w:val="center"/>
              <w:rPr>
                <w:szCs w:val="21"/>
              </w:rPr>
            </w:pPr>
            <w:r w:rsidRPr="00BB2D45">
              <w:rPr>
                <w:rFonts w:hint="eastAsia"/>
                <w:szCs w:val="21"/>
              </w:rPr>
              <w:t>只</w:t>
            </w:r>
          </w:p>
        </w:tc>
        <w:tc>
          <w:tcPr>
            <w:tcW w:w="1134" w:type="dxa"/>
            <w:vAlign w:val="center"/>
          </w:tcPr>
          <w:p w14:paraId="6F5AF3D2" w14:textId="77777777" w:rsidR="00A107F0" w:rsidRPr="00BB2D45" w:rsidRDefault="00A107F0" w:rsidP="00A107F0">
            <w:pPr>
              <w:spacing w:line="400" w:lineRule="exact"/>
              <w:jc w:val="center"/>
              <w:rPr>
                <w:szCs w:val="21"/>
              </w:rPr>
            </w:pPr>
            <w:r w:rsidRPr="00BB2D45">
              <w:rPr>
                <w:rFonts w:hint="eastAsia"/>
                <w:szCs w:val="21"/>
              </w:rPr>
              <w:t>48</w:t>
            </w:r>
          </w:p>
        </w:tc>
        <w:tc>
          <w:tcPr>
            <w:tcW w:w="992" w:type="dxa"/>
            <w:vAlign w:val="center"/>
          </w:tcPr>
          <w:p w14:paraId="0F48A0ED" w14:textId="7D4B38AD" w:rsidR="00A107F0" w:rsidRPr="00BB2D45" w:rsidRDefault="00A107F0" w:rsidP="00BB2D45">
            <w:pPr>
              <w:spacing w:line="400" w:lineRule="exact"/>
              <w:jc w:val="center"/>
              <w:rPr>
                <w:rFonts w:ascii="宋体" w:hAnsi="宋体" w:cs="宋体"/>
                <w:szCs w:val="21"/>
              </w:rPr>
            </w:pPr>
            <w:r w:rsidRPr="00BB2D45">
              <w:rPr>
                <w:szCs w:val="21"/>
              </w:rPr>
              <w:t>8000</w:t>
            </w:r>
          </w:p>
        </w:tc>
        <w:tc>
          <w:tcPr>
            <w:tcW w:w="992" w:type="dxa"/>
            <w:vAlign w:val="center"/>
          </w:tcPr>
          <w:p w14:paraId="70524B48"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201F0949" w14:textId="6C4CBD8F" w:rsidR="00A107F0" w:rsidRPr="00BB2D45" w:rsidRDefault="00A107F0" w:rsidP="00BB2D45">
            <w:pPr>
              <w:spacing w:line="400" w:lineRule="exact"/>
              <w:jc w:val="center"/>
              <w:rPr>
                <w:rFonts w:ascii="宋体" w:hAnsi="宋体" w:cs="宋体"/>
                <w:szCs w:val="21"/>
              </w:rPr>
            </w:pPr>
            <w:r w:rsidRPr="00BB2D45">
              <w:rPr>
                <w:szCs w:val="21"/>
              </w:rPr>
              <w:t>384000</w:t>
            </w:r>
          </w:p>
        </w:tc>
        <w:tc>
          <w:tcPr>
            <w:tcW w:w="850" w:type="dxa"/>
            <w:vAlign w:val="center"/>
          </w:tcPr>
          <w:p w14:paraId="61B4005F"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517F27F5"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162CCDFA" w14:textId="77777777" w:rsidR="00A107F0" w:rsidRPr="00BB2D45" w:rsidRDefault="00A107F0" w:rsidP="00A107F0">
            <w:pPr>
              <w:spacing w:line="400" w:lineRule="exact"/>
              <w:jc w:val="center"/>
              <w:rPr>
                <w:kern w:val="0"/>
                <w:szCs w:val="21"/>
              </w:rPr>
            </w:pPr>
          </w:p>
        </w:tc>
      </w:tr>
      <w:tr w:rsidR="00A107F0" w:rsidRPr="00BB2D45" w14:paraId="507DC4DE" w14:textId="77777777" w:rsidTr="00BB2D45">
        <w:trPr>
          <w:trHeight w:val="397"/>
        </w:trPr>
        <w:tc>
          <w:tcPr>
            <w:tcW w:w="1129" w:type="dxa"/>
            <w:vAlign w:val="center"/>
          </w:tcPr>
          <w:p w14:paraId="625A9B02"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.2.3.3.2</w:t>
            </w:r>
          </w:p>
        </w:tc>
        <w:tc>
          <w:tcPr>
            <w:tcW w:w="1560" w:type="dxa"/>
            <w:vAlign w:val="center"/>
          </w:tcPr>
          <w:p w14:paraId="48F977E3" w14:textId="77777777" w:rsidR="00A107F0" w:rsidRPr="00BB2D45" w:rsidRDefault="00A107F0" w:rsidP="00A107F0">
            <w:pPr>
              <w:spacing w:line="400" w:lineRule="exact"/>
              <w:jc w:val="center"/>
              <w:rPr>
                <w:szCs w:val="21"/>
              </w:rPr>
            </w:pPr>
            <w:r w:rsidRPr="00BB2D45">
              <w:rPr>
                <w:szCs w:val="21"/>
              </w:rPr>
              <w:t>500201013024</w:t>
            </w:r>
          </w:p>
        </w:tc>
        <w:tc>
          <w:tcPr>
            <w:tcW w:w="2693" w:type="dxa"/>
            <w:vAlign w:val="center"/>
          </w:tcPr>
          <w:p w14:paraId="25792957" w14:textId="77777777" w:rsidR="00A107F0" w:rsidRPr="00BB2D45" w:rsidRDefault="00A107F0" w:rsidP="00A107F0">
            <w:pPr>
              <w:spacing w:line="400" w:lineRule="exact"/>
              <w:rPr>
                <w:szCs w:val="21"/>
              </w:rPr>
            </w:pPr>
            <w:r w:rsidRPr="00BB2D45">
              <w:rPr>
                <w:rFonts w:hint="eastAsia"/>
                <w:szCs w:val="21"/>
              </w:rPr>
              <w:t>加速度传感器</w:t>
            </w:r>
          </w:p>
        </w:tc>
        <w:tc>
          <w:tcPr>
            <w:tcW w:w="1134" w:type="dxa"/>
            <w:vAlign w:val="center"/>
          </w:tcPr>
          <w:p w14:paraId="3433BB55" w14:textId="77777777" w:rsidR="00A107F0" w:rsidRPr="00BB2D45" w:rsidRDefault="00A107F0" w:rsidP="00A107F0">
            <w:pPr>
              <w:spacing w:line="400" w:lineRule="exact"/>
              <w:jc w:val="center"/>
              <w:rPr>
                <w:szCs w:val="21"/>
              </w:rPr>
            </w:pPr>
            <w:r w:rsidRPr="00BB2D45">
              <w:rPr>
                <w:rFonts w:hint="eastAsia"/>
                <w:szCs w:val="21"/>
              </w:rPr>
              <w:t>只</w:t>
            </w:r>
          </w:p>
        </w:tc>
        <w:tc>
          <w:tcPr>
            <w:tcW w:w="1134" w:type="dxa"/>
            <w:vAlign w:val="center"/>
          </w:tcPr>
          <w:p w14:paraId="3FA685B8" w14:textId="77777777" w:rsidR="00A107F0" w:rsidRPr="00BB2D45" w:rsidRDefault="00A107F0" w:rsidP="00A107F0">
            <w:pPr>
              <w:spacing w:line="400" w:lineRule="exact"/>
              <w:jc w:val="center"/>
              <w:rPr>
                <w:szCs w:val="21"/>
              </w:rPr>
            </w:pPr>
            <w:r w:rsidRPr="00BB2D45">
              <w:rPr>
                <w:rFonts w:hint="eastAsia"/>
                <w:szCs w:val="21"/>
              </w:rPr>
              <w:t>54</w:t>
            </w:r>
          </w:p>
        </w:tc>
        <w:tc>
          <w:tcPr>
            <w:tcW w:w="992" w:type="dxa"/>
            <w:vAlign w:val="center"/>
          </w:tcPr>
          <w:p w14:paraId="7264B583" w14:textId="42A707E3" w:rsidR="00A107F0" w:rsidRPr="00BB2D45" w:rsidRDefault="00A107F0" w:rsidP="00BB2D45">
            <w:pPr>
              <w:spacing w:line="400" w:lineRule="exact"/>
              <w:jc w:val="center"/>
              <w:rPr>
                <w:rFonts w:ascii="宋体" w:hAnsi="宋体" w:cs="宋体"/>
                <w:szCs w:val="21"/>
              </w:rPr>
            </w:pPr>
            <w:r w:rsidRPr="00BB2D45">
              <w:rPr>
                <w:szCs w:val="21"/>
              </w:rPr>
              <w:t>8000</w:t>
            </w:r>
          </w:p>
        </w:tc>
        <w:tc>
          <w:tcPr>
            <w:tcW w:w="992" w:type="dxa"/>
            <w:vAlign w:val="center"/>
          </w:tcPr>
          <w:p w14:paraId="1C946258"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038D9846" w14:textId="4EF54069" w:rsidR="00A107F0" w:rsidRPr="00BB2D45" w:rsidRDefault="00A107F0" w:rsidP="00BB2D45">
            <w:pPr>
              <w:spacing w:line="400" w:lineRule="exact"/>
              <w:jc w:val="center"/>
              <w:rPr>
                <w:rFonts w:ascii="宋体" w:hAnsi="宋体" w:cs="宋体"/>
                <w:szCs w:val="21"/>
              </w:rPr>
            </w:pPr>
            <w:r w:rsidRPr="00BB2D45">
              <w:rPr>
                <w:szCs w:val="21"/>
              </w:rPr>
              <w:t>432000</w:t>
            </w:r>
          </w:p>
        </w:tc>
        <w:tc>
          <w:tcPr>
            <w:tcW w:w="850" w:type="dxa"/>
            <w:vAlign w:val="center"/>
          </w:tcPr>
          <w:p w14:paraId="6A1761C9"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1E0F4A3E"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4B9FE76B" w14:textId="77777777" w:rsidR="00A107F0" w:rsidRPr="00BB2D45" w:rsidRDefault="00A107F0" w:rsidP="00A107F0">
            <w:pPr>
              <w:spacing w:line="400" w:lineRule="exact"/>
              <w:jc w:val="center"/>
              <w:rPr>
                <w:kern w:val="0"/>
                <w:szCs w:val="21"/>
              </w:rPr>
            </w:pPr>
          </w:p>
        </w:tc>
      </w:tr>
      <w:tr w:rsidR="00A107F0" w:rsidRPr="00BB2D45" w14:paraId="15A50F1F" w14:textId="77777777" w:rsidTr="00BB2D45">
        <w:trPr>
          <w:trHeight w:val="397"/>
        </w:trPr>
        <w:tc>
          <w:tcPr>
            <w:tcW w:w="1129" w:type="dxa"/>
            <w:vAlign w:val="center"/>
          </w:tcPr>
          <w:p w14:paraId="03F6600E"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.2.3.4</w:t>
            </w:r>
          </w:p>
        </w:tc>
        <w:tc>
          <w:tcPr>
            <w:tcW w:w="1560" w:type="dxa"/>
            <w:vAlign w:val="center"/>
          </w:tcPr>
          <w:p w14:paraId="1DCF9FAD" w14:textId="77777777" w:rsidR="00A107F0" w:rsidRPr="00BB2D45" w:rsidRDefault="00A107F0" w:rsidP="00A107F0">
            <w:pPr>
              <w:spacing w:line="400" w:lineRule="exact"/>
              <w:jc w:val="center"/>
              <w:rPr>
                <w:szCs w:val="21"/>
              </w:rPr>
            </w:pPr>
          </w:p>
        </w:tc>
        <w:tc>
          <w:tcPr>
            <w:tcW w:w="2693" w:type="dxa"/>
            <w:vAlign w:val="center"/>
          </w:tcPr>
          <w:p w14:paraId="412D783B" w14:textId="77777777" w:rsidR="00A107F0" w:rsidRPr="00BB2D45" w:rsidRDefault="00A107F0" w:rsidP="00A107F0">
            <w:pPr>
              <w:spacing w:line="400" w:lineRule="exact"/>
              <w:rPr>
                <w:szCs w:val="21"/>
              </w:rPr>
            </w:pPr>
            <w:r w:rsidRPr="00BB2D45">
              <w:rPr>
                <w:rFonts w:hint="eastAsia"/>
                <w:szCs w:val="21"/>
              </w:rPr>
              <w:t>分叉联通阀</w:t>
            </w:r>
            <w:proofErr w:type="gramStart"/>
            <w:r w:rsidRPr="00BB2D45">
              <w:rPr>
                <w:rFonts w:hint="eastAsia"/>
                <w:szCs w:val="21"/>
              </w:rPr>
              <w:t>井部分</w:t>
            </w:r>
            <w:proofErr w:type="gramEnd"/>
          </w:p>
        </w:tc>
        <w:tc>
          <w:tcPr>
            <w:tcW w:w="1134" w:type="dxa"/>
            <w:vAlign w:val="center"/>
          </w:tcPr>
          <w:p w14:paraId="086A34BF"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6D763789" w14:textId="77777777" w:rsidR="00A107F0" w:rsidRPr="00BB2D45" w:rsidRDefault="00A107F0" w:rsidP="00A107F0">
            <w:pPr>
              <w:spacing w:line="400" w:lineRule="exact"/>
              <w:jc w:val="center"/>
              <w:rPr>
                <w:szCs w:val="21"/>
              </w:rPr>
            </w:pPr>
            <w:r w:rsidRPr="00BB2D45">
              <w:rPr>
                <w:rFonts w:hint="eastAsia"/>
                <w:szCs w:val="21"/>
              </w:rPr>
              <w:t>1</w:t>
            </w:r>
          </w:p>
        </w:tc>
        <w:tc>
          <w:tcPr>
            <w:tcW w:w="992" w:type="dxa"/>
            <w:vAlign w:val="center"/>
          </w:tcPr>
          <w:p w14:paraId="6B3D6CCA"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2E83827C"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0631A7B1"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39FAE035"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68781FDA"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36ADCCA" w14:textId="77777777" w:rsidR="00A107F0" w:rsidRPr="00BB2D45" w:rsidRDefault="00A107F0" w:rsidP="00A107F0">
            <w:pPr>
              <w:spacing w:line="400" w:lineRule="exact"/>
              <w:jc w:val="center"/>
              <w:rPr>
                <w:kern w:val="0"/>
                <w:szCs w:val="21"/>
              </w:rPr>
            </w:pPr>
          </w:p>
        </w:tc>
      </w:tr>
      <w:tr w:rsidR="00A107F0" w:rsidRPr="00BB2D45" w14:paraId="6CA4D5E5" w14:textId="77777777" w:rsidTr="00BB2D45">
        <w:trPr>
          <w:trHeight w:val="397"/>
        </w:trPr>
        <w:tc>
          <w:tcPr>
            <w:tcW w:w="1129" w:type="dxa"/>
            <w:vAlign w:val="center"/>
          </w:tcPr>
          <w:p w14:paraId="7841D4A7"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.2.3.4.1</w:t>
            </w:r>
          </w:p>
        </w:tc>
        <w:tc>
          <w:tcPr>
            <w:tcW w:w="1560" w:type="dxa"/>
            <w:vAlign w:val="center"/>
          </w:tcPr>
          <w:p w14:paraId="1087F3F2" w14:textId="77777777" w:rsidR="00A107F0" w:rsidRPr="00BB2D45" w:rsidRDefault="00A107F0" w:rsidP="00A107F0">
            <w:pPr>
              <w:spacing w:line="400" w:lineRule="exact"/>
              <w:jc w:val="center"/>
              <w:rPr>
                <w:szCs w:val="21"/>
              </w:rPr>
            </w:pPr>
            <w:r w:rsidRPr="00BB2D45">
              <w:rPr>
                <w:szCs w:val="21"/>
              </w:rPr>
              <w:t>500201013025</w:t>
            </w:r>
          </w:p>
        </w:tc>
        <w:tc>
          <w:tcPr>
            <w:tcW w:w="2693" w:type="dxa"/>
            <w:vAlign w:val="center"/>
          </w:tcPr>
          <w:p w14:paraId="4AA64655" w14:textId="77777777" w:rsidR="00A107F0" w:rsidRPr="00BB2D45" w:rsidRDefault="00A107F0" w:rsidP="00A107F0">
            <w:pPr>
              <w:spacing w:line="400" w:lineRule="exact"/>
              <w:rPr>
                <w:szCs w:val="21"/>
              </w:rPr>
            </w:pPr>
            <w:r w:rsidRPr="00BB2D45">
              <w:rPr>
                <w:rFonts w:hint="eastAsia"/>
                <w:szCs w:val="21"/>
              </w:rPr>
              <w:t>压力脉动传感器</w:t>
            </w:r>
          </w:p>
        </w:tc>
        <w:tc>
          <w:tcPr>
            <w:tcW w:w="1134" w:type="dxa"/>
            <w:vAlign w:val="center"/>
          </w:tcPr>
          <w:p w14:paraId="67E5064A" w14:textId="77777777" w:rsidR="00A107F0" w:rsidRPr="00BB2D45" w:rsidRDefault="00A107F0" w:rsidP="00A107F0">
            <w:pPr>
              <w:spacing w:line="400" w:lineRule="exact"/>
              <w:jc w:val="center"/>
              <w:rPr>
                <w:szCs w:val="21"/>
              </w:rPr>
            </w:pPr>
            <w:r w:rsidRPr="00BB2D45">
              <w:rPr>
                <w:rFonts w:hint="eastAsia"/>
                <w:szCs w:val="21"/>
              </w:rPr>
              <w:t>只</w:t>
            </w:r>
          </w:p>
        </w:tc>
        <w:tc>
          <w:tcPr>
            <w:tcW w:w="1134" w:type="dxa"/>
            <w:vAlign w:val="center"/>
          </w:tcPr>
          <w:p w14:paraId="582F35CC" w14:textId="77777777" w:rsidR="00A107F0" w:rsidRPr="00BB2D45" w:rsidRDefault="00A107F0" w:rsidP="00A107F0">
            <w:pPr>
              <w:spacing w:line="400" w:lineRule="exact"/>
              <w:jc w:val="center"/>
              <w:rPr>
                <w:szCs w:val="21"/>
              </w:rPr>
            </w:pPr>
            <w:r w:rsidRPr="00BB2D45">
              <w:rPr>
                <w:rFonts w:hint="eastAsia"/>
                <w:szCs w:val="21"/>
              </w:rPr>
              <w:t>28</w:t>
            </w:r>
          </w:p>
        </w:tc>
        <w:tc>
          <w:tcPr>
            <w:tcW w:w="992" w:type="dxa"/>
            <w:vAlign w:val="center"/>
          </w:tcPr>
          <w:p w14:paraId="262FC90C" w14:textId="04703478" w:rsidR="00A107F0" w:rsidRPr="00BB2D45" w:rsidRDefault="00A107F0" w:rsidP="00BB2D45">
            <w:pPr>
              <w:spacing w:line="400" w:lineRule="exact"/>
              <w:jc w:val="center"/>
              <w:rPr>
                <w:rFonts w:ascii="宋体" w:hAnsi="宋体" w:cs="宋体"/>
                <w:szCs w:val="21"/>
              </w:rPr>
            </w:pPr>
            <w:r w:rsidRPr="00BB2D45">
              <w:rPr>
                <w:szCs w:val="21"/>
              </w:rPr>
              <w:t>8000</w:t>
            </w:r>
          </w:p>
        </w:tc>
        <w:tc>
          <w:tcPr>
            <w:tcW w:w="992" w:type="dxa"/>
            <w:vAlign w:val="center"/>
          </w:tcPr>
          <w:p w14:paraId="1240A775"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5564DBAA" w14:textId="21640E72" w:rsidR="00A107F0" w:rsidRPr="00BB2D45" w:rsidRDefault="00A107F0" w:rsidP="00BB2D45">
            <w:pPr>
              <w:spacing w:line="400" w:lineRule="exact"/>
              <w:jc w:val="center"/>
              <w:rPr>
                <w:rFonts w:ascii="宋体" w:hAnsi="宋体" w:cs="宋体"/>
                <w:szCs w:val="21"/>
              </w:rPr>
            </w:pPr>
            <w:r w:rsidRPr="00BB2D45">
              <w:rPr>
                <w:szCs w:val="21"/>
              </w:rPr>
              <w:t>224000</w:t>
            </w:r>
          </w:p>
        </w:tc>
        <w:tc>
          <w:tcPr>
            <w:tcW w:w="850" w:type="dxa"/>
            <w:vAlign w:val="center"/>
          </w:tcPr>
          <w:p w14:paraId="194BF063"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1151C176"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087787E3" w14:textId="77777777" w:rsidR="00A107F0" w:rsidRPr="00BB2D45" w:rsidRDefault="00A107F0" w:rsidP="00A107F0">
            <w:pPr>
              <w:spacing w:line="400" w:lineRule="exact"/>
              <w:jc w:val="center"/>
              <w:rPr>
                <w:kern w:val="0"/>
                <w:szCs w:val="21"/>
              </w:rPr>
            </w:pPr>
          </w:p>
        </w:tc>
      </w:tr>
      <w:tr w:rsidR="00A107F0" w:rsidRPr="00BB2D45" w14:paraId="24003614" w14:textId="77777777" w:rsidTr="00BB2D45">
        <w:trPr>
          <w:trHeight w:val="397"/>
        </w:trPr>
        <w:tc>
          <w:tcPr>
            <w:tcW w:w="1129" w:type="dxa"/>
            <w:vAlign w:val="center"/>
          </w:tcPr>
          <w:p w14:paraId="0AAEA882"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.2.3.4.2</w:t>
            </w:r>
          </w:p>
        </w:tc>
        <w:tc>
          <w:tcPr>
            <w:tcW w:w="1560" w:type="dxa"/>
            <w:vAlign w:val="center"/>
          </w:tcPr>
          <w:p w14:paraId="69832F82" w14:textId="77777777" w:rsidR="00A107F0" w:rsidRPr="00BB2D45" w:rsidRDefault="00A107F0" w:rsidP="00A107F0">
            <w:pPr>
              <w:spacing w:line="400" w:lineRule="exact"/>
              <w:jc w:val="center"/>
              <w:rPr>
                <w:szCs w:val="21"/>
              </w:rPr>
            </w:pPr>
            <w:r w:rsidRPr="00BB2D45">
              <w:rPr>
                <w:szCs w:val="21"/>
              </w:rPr>
              <w:t>500201013026</w:t>
            </w:r>
          </w:p>
        </w:tc>
        <w:tc>
          <w:tcPr>
            <w:tcW w:w="2693" w:type="dxa"/>
            <w:vAlign w:val="center"/>
          </w:tcPr>
          <w:p w14:paraId="68C2757A" w14:textId="77777777" w:rsidR="00A107F0" w:rsidRPr="00BB2D45" w:rsidRDefault="00A107F0" w:rsidP="00A107F0">
            <w:pPr>
              <w:spacing w:line="400" w:lineRule="exact"/>
              <w:rPr>
                <w:szCs w:val="21"/>
              </w:rPr>
            </w:pPr>
            <w:r w:rsidRPr="00BB2D45">
              <w:rPr>
                <w:rFonts w:hint="eastAsia"/>
                <w:szCs w:val="21"/>
              </w:rPr>
              <w:t>加速度传感器</w:t>
            </w:r>
          </w:p>
        </w:tc>
        <w:tc>
          <w:tcPr>
            <w:tcW w:w="1134" w:type="dxa"/>
            <w:vAlign w:val="center"/>
          </w:tcPr>
          <w:p w14:paraId="0721AEB4" w14:textId="77777777" w:rsidR="00A107F0" w:rsidRPr="00BB2D45" w:rsidRDefault="00A107F0" w:rsidP="00A107F0">
            <w:pPr>
              <w:spacing w:line="400" w:lineRule="exact"/>
              <w:jc w:val="center"/>
              <w:rPr>
                <w:szCs w:val="21"/>
              </w:rPr>
            </w:pPr>
            <w:r w:rsidRPr="00BB2D45">
              <w:rPr>
                <w:rFonts w:hint="eastAsia"/>
                <w:szCs w:val="21"/>
              </w:rPr>
              <w:t>只</w:t>
            </w:r>
          </w:p>
        </w:tc>
        <w:tc>
          <w:tcPr>
            <w:tcW w:w="1134" w:type="dxa"/>
            <w:vAlign w:val="center"/>
          </w:tcPr>
          <w:p w14:paraId="3237D9A7" w14:textId="77777777" w:rsidR="00A107F0" w:rsidRPr="00BB2D45" w:rsidRDefault="00A107F0" w:rsidP="00A107F0">
            <w:pPr>
              <w:spacing w:line="400" w:lineRule="exact"/>
              <w:jc w:val="center"/>
              <w:rPr>
                <w:szCs w:val="21"/>
              </w:rPr>
            </w:pPr>
            <w:r w:rsidRPr="00BB2D45">
              <w:rPr>
                <w:rFonts w:hint="eastAsia"/>
                <w:szCs w:val="21"/>
              </w:rPr>
              <w:t>30</w:t>
            </w:r>
          </w:p>
        </w:tc>
        <w:tc>
          <w:tcPr>
            <w:tcW w:w="992" w:type="dxa"/>
            <w:vAlign w:val="center"/>
          </w:tcPr>
          <w:p w14:paraId="23A5A03B" w14:textId="6C7555E1" w:rsidR="00A107F0" w:rsidRPr="00BB2D45" w:rsidRDefault="00A107F0" w:rsidP="00BB2D45">
            <w:pPr>
              <w:spacing w:line="400" w:lineRule="exact"/>
              <w:jc w:val="center"/>
              <w:rPr>
                <w:rFonts w:ascii="宋体" w:hAnsi="宋体" w:cs="宋体"/>
                <w:szCs w:val="21"/>
              </w:rPr>
            </w:pPr>
            <w:r w:rsidRPr="00BB2D45">
              <w:rPr>
                <w:szCs w:val="21"/>
              </w:rPr>
              <w:t>8000</w:t>
            </w:r>
          </w:p>
        </w:tc>
        <w:tc>
          <w:tcPr>
            <w:tcW w:w="992" w:type="dxa"/>
            <w:vAlign w:val="center"/>
          </w:tcPr>
          <w:p w14:paraId="2400B2A1"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49D190FF" w14:textId="1CC9CC29" w:rsidR="00A107F0" w:rsidRPr="00BB2D45" w:rsidRDefault="00A107F0" w:rsidP="00BB2D45">
            <w:pPr>
              <w:spacing w:line="400" w:lineRule="exact"/>
              <w:jc w:val="center"/>
              <w:rPr>
                <w:rFonts w:ascii="宋体" w:hAnsi="宋体" w:cs="宋体"/>
                <w:szCs w:val="21"/>
              </w:rPr>
            </w:pPr>
            <w:r w:rsidRPr="00BB2D45">
              <w:rPr>
                <w:szCs w:val="21"/>
              </w:rPr>
              <w:t>240000</w:t>
            </w:r>
          </w:p>
        </w:tc>
        <w:tc>
          <w:tcPr>
            <w:tcW w:w="850" w:type="dxa"/>
            <w:vAlign w:val="center"/>
          </w:tcPr>
          <w:p w14:paraId="07B45D8F"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2D75DF0A"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1DFA3CEE" w14:textId="77777777" w:rsidR="00A107F0" w:rsidRPr="00BB2D45" w:rsidRDefault="00A107F0" w:rsidP="00A107F0">
            <w:pPr>
              <w:spacing w:line="400" w:lineRule="exact"/>
              <w:jc w:val="center"/>
              <w:rPr>
                <w:kern w:val="0"/>
                <w:szCs w:val="21"/>
              </w:rPr>
            </w:pPr>
          </w:p>
        </w:tc>
      </w:tr>
      <w:tr w:rsidR="00A107F0" w:rsidRPr="00BB2D45" w14:paraId="7771E44C" w14:textId="77777777" w:rsidTr="00BB2D45">
        <w:trPr>
          <w:trHeight w:val="397"/>
        </w:trPr>
        <w:tc>
          <w:tcPr>
            <w:tcW w:w="1129" w:type="dxa"/>
            <w:vAlign w:val="center"/>
          </w:tcPr>
          <w:p w14:paraId="372758E9"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.3</w:t>
            </w:r>
          </w:p>
        </w:tc>
        <w:tc>
          <w:tcPr>
            <w:tcW w:w="1560" w:type="dxa"/>
            <w:vAlign w:val="center"/>
          </w:tcPr>
          <w:p w14:paraId="7B8AAC98" w14:textId="77777777" w:rsidR="00A107F0" w:rsidRPr="00BB2D45" w:rsidRDefault="00A107F0" w:rsidP="00A107F0">
            <w:pPr>
              <w:spacing w:line="400" w:lineRule="exact"/>
              <w:jc w:val="center"/>
              <w:rPr>
                <w:szCs w:val="21"/>
              </w:rPr>
            </w:pPr>
          </w:p>
        </w:tc>
        <w:tc>
          <w:tcPr>
            <w:tcW w:w="2693" w:type="dxa"/>
            <w:vAlign w:val="center"/>
          </w:tcPr>
          <w:p w14:paraId="120C4E24" w14:textId="77777777" w:rsidR="00A107F0" w:rsidRPr="00BB2D45" w:rsidRDefault="00A107F0" w:rsidP="00A107F0">
            <w:pPr>
              <w:spacing w:line="400" w:lineRule="exact"/>
              <w:rPr>
                <w:szCs w:val="21"/>
              </w:rPr>
            </w:pPr>
            <w:r w:rsidRPr="00BB2D45">
              <w:rPr>
                <w:rFonts w:hint="eastAsia"/>
                <w:szCs w:val="21"/>
              </w:rPr>
              <w:t>潜水排污泵</w:t>
            </w:r>
          </w:p>
        </w:tc>
        <w:tc>
          <w:tcPr>
            <w:tcW w:w="1134" w:type="dxa"/>
            <w:vAlign w:val="center"/>
          </w:tcPr>
          <w:p w14:paraId="7D1E658F" w14:textId="77777777" w:rsidR="00A107F0" w:rsidRPr="00BB2D45" w:rsidRDefault="00A107F0" w:rsidP="00A107F0">
            <w:pPr>
              <w:spacing w:line="400" w:lineRule="exact"/>
              <w:jc w:val="center"/>
              <w:rPr>
                <w:szCs w:val="21"/>
              </w:rPr>
            </w:pPr>
            <w:r w:rsidRPr="00BB2D45">
              <w:rPr>
                <w:rFonts w:hint="eastAsia"/>
                <w:szCs w:val="21"/>
              </w:rPr>
              <w:t>项</w:t>
            </w:r>
          </w:p>
        </w:tc>
        <w:tc>
          <w:tcPr>
            <w:tcW w:w="1134" w:type="dxa"/>
            <w:vAlign w:val="center"/>
          </w:tcPr>
          <w:p w14:paraId="122B1EC8" w14:textId="77777777" w:rsidR="00A107F0" w:rsidRPr="00BB2D45" w:rsidRDefault="00A107F0" w:rsidP="00A107F0">
            <w:pPr>
              <w:spacing w:line="400" w:lineRule="exact"/>
              <w:jc w:val="center"/>
              <w:rPr>
                <w:szCs w:val="21"/>
              </w:rPr>
            </w:pPr>
            <w:r w:rsidRPr="00BB2D45">
              <w:rPr>
                <w:szCs w:val="21"/>
              </w:rPr>
              <w:t>1</w:t>
            </w:r>
          </w:p>
        </w:tc>
        <w:tc>
          <w:tcPr>
            <w:tcW w:w="992" w:type="dxa"/>
            <w:vAlign w:val="center"/>
          </w:tcPr>
          <w:p w14:paraId="1B488DA4" w14:textId="77777777" w:rsidR="00A107F0" w:rsidRPr="00BB2D45" w:rsidRDefault="00A107F0" w:rsidP="00BB2D45">
            <w:pPr>
              <w:spacing w:line="400" w:lineRule="exact"/>
              <w:jc w:val="center"/>
              <w:rPr>
                <w:rFonts w:ascii="宋体" w:hAnsi="宋体" w:cs="宋体"/>
                <w:szCs w:val="21"/>
              </w:rPr>
            </w:pPr>
          </w:p>
        </w:tc>
        <w:tc>
          <w:tcPr>
            <w:tcW w:w="992" w:type="dxa"/>
            <w:vAlign w:val="center"/>
          </w:tcPr>
          <w:p w14:paraId="496E7BC8"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2E8F9221" w14:textId="77777777" w:rsidR="00A107F0" w:rsidRPr="00BB2D45" w:rsidRDefault="00A107F0" w:rsidP="00BB2D45">
            <w:pPr>
              <w:spacing w:line="400" w:lineRule="exact"/>
              <w:jc w:val="center"/>
              <w:rPr>
                <w:rFonts w:ascii="宋体" w:hAnsi="宋体" w:cs="宋体"/>
                <w:szCs w:val="21"/>
              </w:rPr>
            </w:pPr>
          </w:p>
        </w:tc>
        <w:tc>
          <w:tcPr>
            <w:tcW w:w="850" w:type="dxa"/>
            <w:vAlign w:val="center"/>
          </w:tcPr>
          <w:p w14:paraId="54E5DA19"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10ECD052"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68008818" w14:textId="77777777" w:rsidR="00A107F0" w:rsidRPr="00BB2D45" w:rsidRDefault="00A107F0" w:rsidP="00A107F0">
            <w:pPr>
              <w:spacing w:line="400" w:lineRule="exact"/>
              <w:jc w:val="center"/>
              <w:rPr>
                <w:kern w:val="0"/>
                <w:szCs w:val="21"/>
              </w:rPr>
            </w:pPr>
          </w:p>
        </w:tc>
      </w:tr>
      <w:tr w:rsidR="00A107F0" w:rsidRPr="00BB2D45" w14:paraId="2FA7EFE2" w14:textId="77777777" w:rsidTr="00BB2D45">
        <w:trPr>
          <w:trHeight w:val="397"/>
        </w:trPr>
        <w:tc>
          <w:tcPr>
            <w:tcW w:w="1129" w:type="dxa"/>
            <w:vAlign w:val="center"/>
          </w:tcPr>
          <w:p w14:paraId="675020CE" w14:textId="77777777" w:rsidR="00A107F0" w:rsidRPr="00BB2D45" w:rsidRDefault="00A107F0" w:rsidP="00A107F0">
            <w:pPr>
              <w:spacing w:line="400" w:lineRule="exact"/>
              <w:jc w:val="center"/>
              <w:rPr>
                <w:szCs w:val="21"/>
              </w:rPr>
            </w:pPr>
            <w:r w:rsidRPr="00BB2D45">
              <w:rPr>
                <w:rFonts w:hint="eastAsia"/>
                <w:szCs w:val="21"/>
              </w:rPr>
              <w:t>15</w:t>
            </w:r>
            <w:r w:rsidRPr="00BB2D45">
              <w:rPr>
                <w:szCs w:val="21"/>
              </w:rPr>
              <w:t>.3.</w:t>
            </w:r>
            <w:r w:rsidRPr="00BB2D45">
              <w:rPr>
                <w:rFonts w:hint="eastAsia"/>
                <w:szCs w:val="21"/>
              </w:rPr>
              <w:t>1</w:t>
            </w:r>
          </w:p>
        </w:tc>
        <w:tc>
          <w:tcPr>
            <w:tcW w:w="1560" w:type="dxa"/>
            <w:vAlign w:val="center"/>
          </w:tcPr>
          <w:p w14:paraId="08077FF1" w14:textId="77777777" w:rsidR="00A107F0" w:rsidRPr="00BB2D45" w:rsidRDefault="00A107F0" w:rsidP="00A107F0">
            <w:pPr>
              <w:spacing w:line="400" w:lineRule="exact"/>
              <w:jc w:val="center"/>
              <w:rPr>
                <w:szCs w:val="21"/>
              </w:rPr>
            </w:pPr>
            <w:r w:rsidRPr="00BB2D45">
              <w:rPr>
                <w:szCs w:val="21"/>
              </w:rPr>
              <w:t>500201002027</w:t>
            </w:r>
          </w:p>
        </w:tc>
        <w:tc>
          <w:tcPr>
            <w:tcW w:w="2693" w:type="dxa"/>
            <w:vAlign w:val="center"/>
          </w:tcPr>
          <w:p w14:paraId="22C3F2C1" w14:textId="77777777" w:rsidR="00A107F0" w:rsidRPr="00BB2D45" w:rsidRDefault="00A107F0" w:rsidP="00A107F0">
            <w:pPr>
              <w:spacing w:line="400" w:lineRule="exact"/>
              <w:rPr>
                <w:szCs w:val="21"/>
              </w:rPr>
            </w:pPr>
            <w:r w:rsidRPr="00BB2D45">
              <w:rPr>
                <w:rFonts w:hint="eastAsia"/>
                <w:szCs w:val="21"/>
              </w:rPr>
              <w:t>潜水排污泵</w:t>
            </w:r>
          </w:p>
        </w:tc>
        <w:tc>
          <w:tcPr>
            <w:tcW w:w="1134" w:type="dxa"/>
            <w:vAlign w:val="center"/>
          </w:tcPr>
          <w:p w14:paraId="5244A46A" w14:textId="77777777" w:rsidR="00A107F0" w:rsidRPr="00BB2D45" w:rsidRDefault="00A107F0" w:rsidP="00A107F0">
            <w:pPr>
              <w:spacing w:line="400" w:lineRule="exact"/>
              <w:jc w:val="center"/>
              <w:rPr>
                <w:szCs w:val="21"/>
              </w:rPr>
            </w:pPr>
            <w:proofErr w:type="gramStart"/>
            <w:r w:rsidRPr="00BB2D45">
              <w:rPr>
                <w:rFonts w:hint="eastAsia"/>
                <w:szCs w:val="21"/>
              </w:rPr>
              <w:t>台套</w:t>
            </w:r>
            <w:proofErr w:type="gramEnd"/>
          </w:p>
        </w:tc>
        <w:tc>
          <w:tcPr>
            <w:tcW w:w="1134" w:type="dxa"/>
            <w:vAlign w:val="center"/>
          </w:tcPr>
          <w:p w14:paraId="2E64493B" w14:textId="77777777" w:rsidR="00A107F0" w:rsidRPr="00BB2D45" w:rsidRDefault="00A107F0" w:rsidP="00A107F0">
            <w:pPr>
              <w:spacing w:line="400" w:lineRule="exact"/>
              <w:jc w:val="center"/>
              <w:rPr>
                <w:szCs w:val="21"/>
              </w:rPr>
            </w:pPr>
            <w:r w:rsidRPr="00BB2D45">
              <w:rPr>
                <w:rFonts w:hint="eastAsia"/>
                <w:szCs w:val="21"/>
              </w:rPr>
              <w:t>4</w:t>
            </w:r>
          </w:p>
        </w:tc>
        <w:tc>
          <w:tcPr>
            <w:tcW w:w="992" w:type="dxa"/>
            <w:vAlign w:val="center"/>
          </w:tcPr>
          <w:p w14:paraId="585A244A" w14:textId="08F39C76" w:rsidR="00A107F0" w:rsidRPr="00BB2D45" w:rsidRDefault="00A107F0" w:rsidP="00BB2D45">
            <w:pPr>
              <w:spacing w:line="400" w:lineRule="exact"/>
              <w:jc w:val="center"/>
              <w:rPr>
                <w:rFonts w:ascii="宋体" w:hAnsi="宋体" w:cs="宋体"/>
                <w:szCs w:val="21"/>
              </w:rPr>
            </w:pPr>
            <w:r w:rsidRPr="00BB2D45">
              <w:rPr>
                <w:szCs w:val="21"/>
              </w:rPr>
              <w:t>22000</w:t>
            </w:r>
          </w:p>
        </w:tc>
        <w:tc>
          <w:tcPr>
            <w:tcW w:w="992" w:type="dxa"/>
            <w:vAlign w:val="center"/>
          </w:tcPr>
          <w:p w14:paraId="152F0C25" w14:textId="77777777" w:rsidR="00A107F0" w:rsidRPr="00BB2D45" w:rsidRDefault="00A107F0" w:rsidP="00BB2D45">
            <w:pPr>
              <w:spacing w:line="400" w:lineRule="exact"/>
              <w:jc w:val="center"/>
              <w:rPr>
                <w:rFonts w:ascii="宋体" w:hAnsi="宋体" w:cs="宋体"/>
                <w:szCs w:val="21"/>
              </w:rPr>
            </w:pPr>
          </w:p>
        </w:tc>
        <w:tc>
          <w:tcPr>
            <w:tcW w:w="993" w:type="dxa"/>
            <w:vAlign w:val="center"/>
          </w:tcPr>
          <w:p w14:paraId="48F19213" w14:textId="3CCADB85" w:rsidR="00A107F0" w:rsidRPr="00BB2D45" w:rsidRDefault="00A107F0" w:rsidP="00BB2D45">
            <w:pPr>
              <w:spacing w:line="400" w:lineRule="exact"/>
              <w:jc w:val="center"/>
              <w:rPr>
                <w:rFonts w:ascii="宋体" w:hAnsi="宋体" w:cs="宋体"/>
                <w:szCs w:val="21"/>
              </w:rPr>
            </w:pPr>
            <w:r w:rsidRPr="00BB2D45">
              <w:rPr>
                <w:szCs w:val="21"/>
              </w:rPr>
              <w:t>88000</w:t>
            </w:r>
          </w:p>
        </w:tc>
        <w:tc>
          <w:tcPr>
            <w:tcW w:w="850" w:type="dxa"/>
            <w:vAlign w:val="center"/>
          </w:tcPr>
          <w:p w14:paraId="767DCA4D" w14:textId="77777777" w:rsidR="00A107F0" w:rsidRPr="00BB2D45" w:rsidRDefault="00A107F0" w:rsidP="00BB2D45">
            <w:pPr>
              <w:spacing w:line="400" w:lineRule="exact"/>
              <w:jc w:val="center"/>
              <w:rPr>
                <w:rFonts w:ascii="宋体" w:hAnsi="宋体" w:cs="宋体"/>
                <w:szCs w:val="21"/>
              </w:rPr>
            </w:pPr>
          </w:p>
        </w:tc>
        <w:tc>
          <w:tcPr>
            <w:tcW w:w="851" w:type="dxa"/>
            <w:vAlign w:val="center"/>
          </w:tcPr>
          <w:p w14:paraId="52C6DF49" w14:textId="77777777" w:rsidR="00A107F0" w:rsidRPr="00BB2D45" w:rsidRDefault="00A107F0" w:rsidP="00A107F0">
            <w:pPr>
              <w:spacing w:line="400" w:lineRule="exact"/>
              <w:jc w:val="center"/>
              <w:rPr>
                <w:szCs w:val="21"/>
              </w:rPr>
            </w:pPr>
            <w:r w:rsidRPr="00BB2D45">
              <w:rPr>
                <w:rFonts w:hint="eastAsia"/>
                <w:szCs w:val="21"/>
              </w:rPr>
              <w:t>1</w:t>
            </w:r>
            <w:r w:rsidRPr="00BB2D45">
              <w:rPr>
                <w:szCs w:val="21"/>
              </w:rPr>
              <w:t>3</w:t>
            </w:r>
          </w:p>
        </w:tc>
        <w:tc>
          <w:tcPr>
            <w:tcW w:w="1701" w:type="dxa"/>
            <w:vAlign w:val="center"/>
          </w:tcPr>
          <w:p w14:paraId="3270E257" w14:textId="50125D48" w:rsidR="00A107F0" w:rsidRPr="00BB2D45" w:rsidRDefault="00A107F0" w:rsidP="00A107F0">
            <w:pPr>
              <w:rPr>
                <w:szCs w:val="21"/>
              </w:rPr>
            </w:pPr>
          </w:p>
        </w:tc>
      </w:tr>
    </w:tbl>
    <w:p w14:paraId="129DE91C" w14:textId="77777777" w:rsidR="004E7488" w:rsidRPr="00BB2D45" w:rsidRDefault="004E7488">
      <w:pPr>
        <w:rPr>
          <w:szCs w:val="21"/>
        </w:rPr>
        <w:sectPr w:rsidR="004E7488" w:rsidRPr="00BB2D45" w:rsidSect="006E552F">
          <w:pgSz w:w="16838" w:h="11906" w:orient="landscape"/>
          <w:pgMar w:top="1800" w:right="1440" w:bottom="1800" w:left="1440" w:header="851" w:footer="992" w:gutter="0"/>
          <w:cols w:space="425"/>
          <w:docGrid w:type="lines" w:linePitch="312"/>
        </w:sectPr>
      </w:pPr>
    </w:p>
    <w:p w14:paraId="62DA44DA" w14:textId="1AF34BD3" w:rsidR="008F3C60" w:rsidRPr="00BB2D45" w:rsidRDefault="004E7488">
      <w:pPr>
        <w:rPr>
          <w:szCs w:val="21"/>
        </w:rPr>
      </w:pPr>
      <w:r w:rsidRPr="00BB2D45">
        <w:rPr>
          <w:rFonts w:hint="eastAsia"/>
          <w:szCs w:val="21"/>
        </w:rPr>
        <w:lastRenderedPageBreak/>
        <w:t>附表三：措施项目清单计价表</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537"/>
        <w:gridCol w:w="2468"/>
      </w:tblGrid>
      <w:tr w:rsidR="004E7488" w:rsidRPr="00BB2D45" w14:paraId="16D98AB4" w14:textId="77777777" w:rsidTr="004E7488">
        <w:trPr>
          <w:trHeight w:val="534"/>
        </w:trPr>
        <w:tc>
          <w:tcPr>
            <w:tcW w:w="1269" w:type="dxa"/>
            <w:shd w:val="clear" w:color="auto" w:fill="auto"/>
            <w:vAlign w:val="center"/>
            <w:hideMark/>
          </w:tcPr>
          <w:p w14:paraId="7F23D0D5" w14:textId="77777777" w:rsidR="004E7488" w:rsidRPr="00BB2D45" w:rsidRDefault="004E7488" w:rsidP="004E7488">
            <w:pPr>
              <w:widowControl/>
              <w:jc w:val="center"/>
              <w:rPr>
                <w:rFonts w:ascii="宋体" w:hAnsi="宋体" w:cs="宋体"/>
                <w:b/>
                <w:bCs/>
                <w:kern w:val="0"/>
                <w:szCs w:val="21"/>
              </w:rPr>
            </w:pPr>
            <w:bookmarkStart w:id="0" w:name="RANGE!A3"/>
            <w:r w:rsidRPr="00BB2D45">
              <w:rPr>
                <w:rFonts w:ascii="宋体" w:hAnsi="宋体" w:cs="宋体" w:hint="eastAsia"/>
                <w:b/>
                <w:bCs/>
                <w:kern w:val="0"/>
                <w:szCs w:val="21"/>
              </w:rPr>
              <w:t>序号</w:t>
            </w:r>
            <w:bookmarkEnd w:id="0"/>
          </w:p>
        </w:tc>
        <w:tc>
          <w:tcPr>
            <w:tcW w:w="4537" w:type="dxa"/>
            <w:shd w:val="clear" w:color="auto" w:fill="auto"/>
            <w:vAlign w:val="center"/>
            <w:hideMark/>
          </w:tcPr>
          <w:p w14:paraId="1C0F7571" w14:textId="77777777" w:rsidR="004E7488" w:rsidRPr="00BB2D45" w:rsidRDefault="004E7488" w:rsidP="004E7488">
            <w:pPr>
              <w:widowControl/>
              <w:jc w:val="center"/>
              <w:rPr>
                <w:rFonts w:ascii="宋体" w:hAnsi="宋体" w:cs="宋体"/>
                <w:b/>
                <w:bCs/>
                <w:kern w:val="0"/>
                <w:szCs w:val="21"/>
              </w:rPr>
            </w:pPr>
            <w:bookmarkStart w:id="1" w:name="RANGE!B3"/>
            <w:r w:rsidRPr="00BB2D45">
              <w:rPr>
                <w:rFonts w:ascii="宋体" w:hAnsi="宋体" w:cs="宋体" w:hint="eastAsia"/>
                <w:b/>
                <w:bCs/>
                <w:kern w:val="0"/>
                <w:szCs w:val="21"/>
              </w:rPr>
              <w:t>项目名称</w:t>
            </w:r>
            <w:bookmarkEnd w:id="1"/>
          </w:p>
        </w:tc>
        <w:tc>
          <w:tcPr>
            <w:tcW w:w="2468" w:type="dxa"/>
            <w:shd w:val="clear" w:color="auto" w:fill="auto"/>
            <w:vAlign w:val="center"/>
            <w:hideMark/>
          </w:tcPr>
          <w:p w14:paraId="18191F7C" w14:textId="77777777" w:rsidR="004E7488" w:rsidRPr="00BB2D45" w:rsidRDefault="004E7488" w:rsidP="004E7488">
            <w:pPr>
              <w:widowControl/>
              <w:jc w:val="center"/>
              <w:rPr>
                <w:rFonts w:ascii="宋体" w:hAnsi="宋体" w:cs="宋体"/>
                <w:b/>
                <w:bCs/>
                <w:kern w:val="0"/>
                <w:szCs w:val="21"/>
              </w:rPr>
            </w:pPr>
            <w:bookmarkStart w:id="2" w:name="RANGE!C3"/>
            <w:r w:rsidRPr="00BB2D45">
              <w:rPr>
                <w:rFonts w:ascii="宋体" w:hAnsi="宋体" w:cs="宋体" w:hint="eastAsia"/>
                <w:b/>
                <w:bCs/>
                <w:kern w:val="0"/>
                <w:szCs w:val="21"/>
              </w:rPr>
              <w:t>金额(元)</w:t>
            </w:r>
            <w:bookmarkEnd w:id="2"/>
          </w:p>
        </w:tc>
      </w:tr>
      <w:tr w:rsidR="004E7488" w:rsidRPr="00BB2D45" w14:paraId="49E8E009" w14:textId="77777777" w:rsidTr="004E7488">
        <w:trPr>
          <w:trHeight w:val="397"/>
        </w:trPr>
        <w:tc>
          <w:tcPr>
            <w:tcW w:w="1269" w:type="dxa"/>
            <w:shd w:val="clear" w:color="auto" w:fill="auto"/>
            <w:vAlign w:val="center"/>
            <w:hideMark/>
          </w:tcPr>
          <w:p w14:paraId="32AAC6C6"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w:t>
            </w:r>
          </w:p>
        </w:tc>
        <w:tc>
          <w:tcPr>
            <w:tcW w:w="4537" w:type="dxa"/>
            <w:shd w:val="clear" w:color="auto" w:fill="auto"/>
            <w:vAlign w:val="center"/>
            <w:hideMark/>
          </w:tcPr>
          <w:p w14:paraId="5C987A49"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临时工程</w:t>
            </w:r>
          </w:p>
        </w:tc>
        <w:tc>
          <w:tcPr>
            <w:tcW w:w="2468" w:type="dxa"/>
            <w:shd w:val="clear" w:color="auto" w:fill="auto"/>
            <w:vAlign w:val="center"/>
            <w:hideMark/>
          </w:tcPr>
          <w:p w14:paraId="609832FC"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0A2CB3ED" w14:textId="77777777" w:rsidTr="004E7488">
        <w:trPr>
          <w:trHeight w:val="397"/>
        </w:trPr>
        <w:tc>
          <w:tcPr>
            <w:tcW w:w="1269" w:type="dxa"/>
            <w:shd w:val="clear" w:color="auto" w:fill="auto"/>
            <w:vAlign w:val="center"/>
            <w:hideMark/>
          </w:tcPr>
          <w:p w14:paraId="05E7A818"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1.1</w:t>
            </w:r>
          </w:p>
        </w:tc>
        <w:tc>
          <w:tcPr>
            <w:tcW w:w="4537" w:type="dxa"/>
            <w:shd w:val="clear" w:color="auto" w:fill="auto"/>
            <w:vAlign w:val="center"/>
            <w:hideMark/>
          </w:tcPr>
          <w:p w14:paraId="232846A2"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导流工程</w:t>
            </w:r>
          </w:p>
        </w:tc>
        <w:tc>
          <w:tcPr>
            <w:tcW w:w="2468" w:type="dxa"/>
            <w:shd w:val="clear" w:color="auto" w:fill="auto"/>
            <w:vAlign w:val="center"/>
            <w:hideMark/>
          </w:tcPr>
          <w:p w14:paraId="5B2A8B3E"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6F7FC4E9" w14:textId="77777777" w:rsidTr="004E7488">
        <w:trPr>
          <w:trHeight w:val="397"/>
        </w:trPr>
        <w:tc>
          <w:tcPr>
            <w:tcW w:w="1269" w:type="dxa"/>
            <w:shd w:val="clear" w:color="auto" w:fill="auto"/>
            <w:vAlign w:val="center"/>
            <w:hideMark/>
          </w:tcPr>
          <w:p w14:paraId="6FFF3BE0"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1.2</w:t>
            </w:r>
          </w:p>
        </w:tc>
        <w:tc>
          <w:tcPr>
            <w:tcW w:w="4537" w:type="dxa"/>
            <w:shd w:val="clear" w:color="auto" w:fill="auto"/>
            <w:vAlign w:val="center"/>
            <w:hideMark/>
          </w:tcPr>
          <w:p w14:paraId="2DA8E3BB"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施工交通工程</w:t>
            </w:r>
          </w:p>
        </w:tc>
        <w:tc>
          <w:tcPr>
            <w:tcW w:w="2468" w:type="dxa"/>
            <w:shd w:val="clear" w:color="auto" w:fill="auto"/>
            <w:vAlign w:val="center"/>
            <w:hideMark/>
          </w:tcPr>
          <w:p w14:paraId="43355161"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138E4AF0" w14:textId="77777777" w:rsidTr="004E7488">
        <w:trPr>
          <w:trHeight w:val="397"/>
        </w:trPr>
        <w:tc>
          <w:tcPr>
            <w:tcW w:w="1269" w:type="dxa"/>
            <w:shd w:val="clear" w:color="auto" w:fill="auto"/>
            <w:vAlign w:val="center"/>
            <w:hideMark/>
          </w:tcPr>
          <w:p w14:paraId="13B21436"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1.3</w:t>
            </w:r>
          </w:p>
        </w:tc>
        <w:tc>
          <w:tcPr>
            <w:tcW w:w="4537" w:type="dxa"/>
            <w:shd w:val="clear" w:color="auto" w:fill="auto"/>
            <w:vAlign w:val="center"/>
            <w:hideMark/>
          </w:tcPr>
          <w:p w14:paraId="31BE0EF2"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施工房屋建筑工程</w:t>
            </w:r>
          </w:p>
        </w:tc>
        <w:tc>
          <w:tcPr>
            <w:tcW w:w="2468" w:type="dxa"/>
            <w:shd w:val="clear" w:color="auto" w:fill="auto"/>
            <w:vAlign w:val="center"/>
            <w:hideMark/>
          </w:tcPr>
          <w:p w14:paraId="63501DA6"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74F48147" w14:textId="77777777" w:rsidTr="004E7488">
        <w:trPr>
          <w:trHeight w:val="397"/>
        </w:trPr>
        <w:tc>
          <w:tcPr>
            <w:tcW w:w="1269" w:type="dxa"/>
            <w:shd w:val="clear" w:color="auto" w:fill="auto"/>
            <w:vAlign w:val="center"/>
            <w:hideMark/>
          </w:tcPr>
          <w:p w14:paraId="54DDA6AA"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1.4</w:t>
            </w:r>
          </w:p>
        </w:tc>
        <w:tc>
          <w:tcPr>
            <w:tcW w:w="4537" w:type="dxa"/>
            <w:shd w:val="clear" w:color="auto" w:fill="auto"/>
            <w:vAlign w:val="center"/>
            <w:hideMark/>
          </w:tcPr>
          <w:p w14:paraId="564F9A8D"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施工排水</w:t>
            </w:r>
          </w:p>
        </w:tc>
        <w:tc>
          <w:tcPr>
            <w:tcW w:w="2468" w:type="dxa"/>
            <w:shd w:val="clear" w:color="auto" w:fill="auto"/>
            <w:vAlign w:val="center"/>
            <w:hideMark/>
          </w:tcPr>
          <w:p w14:paraId="46E90869"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58516573" w14:textId="77777777" w:rsidTr="004E7488">
        <w:trPr>
          <w:trHeight w:val="397"/>
        </w:trPr>
        <w:tc>
          <w:tcPr>
            <w:tcW w:w="1269" w:type="dxa"/>
            <w:shd w:val="clear" w:color="auto" w:fill="auto"/>
            <w:vAlign w:val="center"/>
            <w:hideMark/>
          </w:tcPr>
          <w:p w14:paraId="63107887"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1.5</w:t>
            </w:r>
          </w:p>
        </w:tc>
        <w:tc>
          <w:tcPr>
            <w:tcW w:w="4537" w:type="dxa"/>
            <w:shd w:val="clear" w:color="auto" w:fill="auto"/>
            <w:vAlign w:val="center"/>
            <w:hideMark/>
          </w:tcPr>
          <w:p w14:paraId="09ECB713"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项目部驻地标准化建设（项目部驻地标准化建设需要经发包人审批通过并按照标准化建设要求实施完成后支付）</w:t>
            </w:r>
          </w:p>
        </w:tc>
        <w:tc>
          <w:tcPr>
            <w:tcW w:w="2468" w:type="dxa"/>
            <w:shd w:val="clear" w:color="auto" w:fill="auto"/>
            <w:vAlign w:val="center"/>
            <w:hideMark/>
          </w:tcPr>
          <w:p w14:paraId="59381A2F"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1500000</w:t>
            </w:r>
          </w:p>
        </w:tc>
      </w:tr>
      <w:tr w:rsidR="004E7488" w:rsidRPr="00BB2D45" w14:paraId="3CD79F53" w14:textId="77777777" w:rsidTr="004E7488">
        <w:trPr>
          <w:trHeight w:val="397"/>
        </w:trPr>
        <w:tc>
          <w:tcPr>
            <w:tcW w:w="1269" w:type="dxa"/>
            <w:shd w:val="clear" w:color="auto" w:fill="auto"/>
            <w:vAlign w:val="center"/>
            <w:hideMark/>
          </w:tcPr>
          <w:p w14:paraId="45ADC797"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1.6</w:t>
            </w:r>
          </w:p>
        </w:tc>
        <w:tc>
          <w:tcPr>
            <w:tcW w:w="4537" w:type="dxa"/>
            <w:shd w:val="clear" w:color="auto" w:fill="auto"/>
            <w:vAlign w:val="center"/>
            <w:hideMark/>
          </w:tcPr>
          <w:p w14:paraId="36CECB64"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取水泵站改造临时措施费</w:t>
            </w:r>
          </w:p>
        </w:tc>
        <w:tc>
          <w:tcPr>
            <w:tcW w:w="2468" w:type="dxa"/>
            <w:shd w:val="clear" w:color="auto" w:fill="auto"/>
            <w:vAlign w:val="center"/>
            <w:hideMark/>
          </w:tcPr>
          <w:p w14:paraId="365D8582"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1E48025F" w14:textId="77777777" w:rsidTr="004E7488">
        <w:trPr>
          <w:trHeight w:val="397"/>
        </w:trPr>
        <w:tc>
          <w:tcPr>
            <w:tcW w:w="1269" w:type="dxa"/>
            <w:shd w:val="clear" w:color="auto" w:fill="auto"/>
            <w:vAlign w:val="center"/>
            <w:hideMark/>
          </w:tcPr>
          <w:p w14:paraId="3707F77D" w14:textId="77777777" w:rsidR="004E7488" w:rsidRPr="00BB2D45" w:rsidRDefault="004E7488" w:rsidP="004E7488">
            <w:pPr>
              <w:widowControl/>
              <w:jc w:val="center"/>
              <w:rPr>
                <w:kern w:val="0"/>
                <w:szCs w:val="21"/>
              </w:rPr>
            </w:pPr>
            <w:r w:rsidRPr="00BB2D45">
              <w:rPr>
                <w:kern w:val="0"/>
                <w:szCs w:val="21"/>
              </w:rPr>
              <w:t>1.6.1</w:t>
            </w:r>
          </w:p>
        </w:tc>
        <w:tc>
          <w:tcPr>
            <w:tcW w:w="4537" w:type="dxa"/>
            <w:shd w:val="clear" w:color="auto" w:fill="auto"/>
            <w:vAlign w:val="center"/>
            <w:hideMark/>
          </w:tcPr>
          <w:p w14:paraId="47AE4310"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大型机械设备进出场</w:t>
            </w:r>
            <w:proofErr w:type="gramStart"/>
            <w:r w:rsidRPr="00BB2D45">
              <w:rPr>
                <w:rFonts w:ascii="宋体" w:hAnsi="宋体" w:cs="宋体" w:hint="eastAsia"/>
                <w:kern w:val="0"/>
                <w:szCs w:val="21"/>
              </w:rPr>
              <w:t>及安拆</w:t>
            </w:r>
            <w:proofErr w:type="gramEnd"/>
          </w:p>
        </w:tc>
        <w:tc>
          <w:tcPr>
            <w:tcW w:w="2468" w:type="dxa"/>
            <w:shd w:val="clear" w:color="auto" w:fill="auto"/>
            <w:vAlign w:val="center"/>
            <w:hideMark/>
          </w:tcPr>
          <w:p w14:paraId="034F8FB0"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1E79BFBF" w14:textId="77777777" w:rsidTr="004E7488">
        <w:trPr>
          <w:trHeight w:val="397"/>
        </w:trPr>
        <w:tc>
          <w:tcPr>
            <w:tcW w:w="1269" w:type="dxa"/>
            <w:shd w:val="clear" w:color="auto" w:fill="auto"/>
            <w:vAlign w:val="center"/>
            <w:hideMark/>
          </w:tcPr>
          <w:p w14:paraId="4B8FA92A" w14:textId="77777777" w:rsidR="004E7488" w:rsidRPr="00BB2D45" w:rsidRDefault="004E7488" w:rsidP="004E7488">
            <w:pPr>
              <w:widowControl/>
              <w:jc w:val="center"/>
              <w:rPr>
                <w:kern w:val="0"/>
                <w:szCs w:val="21"/>
              </w:rPr>
            </w:pPr>
            <w:r w:rsidRPr="00BB2D45">
              <w:rPr>
                <w:kern w:val="0"/>
                <w:szCs w:val="21"/>
              </w:rPr>
              <w:t>1.6.2</w:t>
            </w:r>
          </w:p>
        </w:tc>
        <w:tc>
          <w:tcPr>
            <w:tcW w:w="4537" w:type="dxa"/>
            <w:shd w:val="clear" w:color="auto" w:fill="auto"/>
            <w:vAlign w:val="center"/>
            <w:hideMark/>
          </w:tcPr>
          <w:p w14:paraId="61599901"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降水井降水</w:t>
            </w:r>
          </w:p>
        </w:tc>
        <w:tc>
          <w:tcPr>
            <w:tcW w:w="2468" w:type="dxa"/>
            <w:shd w:val="clear" w:color="auto" w:fill="auto"/>
            <w:vAlign w:val="center"/>
            <w:hideMark/>
          </w:tcPr>
          <w:p w14:paraId="454FB905"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45E43380" w14:textId="77777777" w:rsidTr="004E7488">
        <w:trPr>
          <w:trHeight w:val="397"/>
        </w:trPr>
        <w:tc>
          <w:tcPr>
            <w:tcW w:w="1269" w:type="dxa"/>
            <w:shd w:val="clear" w:color="auto" w:fill="auto"/>
            <w:vAlign w:val="center"/>
            <w:hideMark/>
          </w:tcPr>
          <w:p w14:paraId="3FBDCE70" w14:textId="77777777" w:rsidR="004E7488" w:rsidRPr="00BB2D45" w:rsidRDefault="004E7488" w:rsidP="004E7488">
            <w:pPr>
              <w:widowControl/>
              <w:jc w:val="center"/>
              <w:rPr>
                <w:kern w:val="0"/>
                <w:szCs w:val="21"/>
              </w:rPr>
            </w:pPr>
            <w:r w:rsidRPr="00BB2D45">
              <w:rPr>
                <w:kern w:val="0"/>
                <w:szCs w:val="21"/>
              </w:rPr>
              <w:t>1.6.3</w:t>
            </w:r>
          </w:p>
        </w:tc>
        <w:tc>
          <w:tcPr>
            <w:tcW w:w="4537" w:type="dxa"/>
            <w:shd w:val="clear" w:color="auto" w:fill="auto"/>
            <w:vAlign w:val="center"/>
            <w:hideMark/>
          </w:tcPr>
          <w:p w14:paraId="6FA58689" w14:textId="77777777" w:rsidR="004E7488" w:rsidRPr="00BB2D45" w:rsidRDefault="004E7488" w:rsidP="004E7488">
            <w:pPr>
              <w:widowControl/>
              <w:rPr>
                <w:rFonts w:ascii="宋体" w:hAnsi="宋体" w:cs="宋体"/>
                <w:kern w:val="0"/>
                <w:szCs w:val="21"/>
              </w:rPr>
            </w:pPr>
            <w:proofErr w:type="gramStart"/>
            <w:r w:rsidRPr="00BB2D45">
              <w:rPr>
                <w:rFonts w:ascii="宋体" w:hAnsi="宋体" w:cs="宋体" w:hint="eastAsia"/>
                <w:kern w:val="0"/>
                <w:szCs w:val="21"/>
              </w:rPr>
              <w:t>轻型井点降水</w:t>
            </w:r>
            <w:proofErr w:type="gramEnd"/>
            <w:r w:rsidRPr="00BB2D45">
              <w:rPr>
                <w:rFonts w:ascii="宋体" w:hAnsi="宋体" w:cs="宋体" w:hint="eastAsia"/>
                <w:kern w:val="0"/>
                <w:szCs w:val="21"/>
              </w:rPr>
              <w:t>使用</w:t>
            </w:r>
          </w:p>
        </w:tc>
        <w:tc>
          <w:tcPr>
            <w:tcW w:w="2468" w:type="dxa"/>
            <w:shd w:val="clear" w:color="auto" w:fill="auto"/>
            <w:vAlign w:val="center"/>
            <w:hideMark/>
          </w:tcPr>
          <w:p w14:paraId="3C272C88"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25D5B1AF" w14:textId="77777777" w:rsidTr="004E7488">
        <w:trPr>
          <w:trHeight w:val="397"/>
        </w:trPr>
        <w:tc>
          <w:tcPr>
            <w:tcW w:w="1269" w:type="dxa"/>
            <w:shd w:val="clear" w:color="auto" w:fill="auto"/>
            <w:vAlign w:val="center"/>
            <w:hideMark/>
          </w:tcPr>
          <w:p w14:paraId="5E988406" w14:textId="77777777" w:rsidR="004E7488" w:rsidRPr="00BB2D45" w:rsidRDefault="004E7488" w:rsidP="004E7488">
            <w:pPr>
              <w:widowControl/>
              <w:jc w:val="center"/>
              <w:rPr>
                <w:kern w:val="0"/>
                <w:szCs w:val="21"/>
              </w:rPr>
            </w:pPr>
            <w:r w:rsidRPr="00BB2D45">
              <w:rPr>
                <w:kern w:val="0"/>
                <w:szCs w:val="21"/>
              </w:rPr>
              <w:t>1.6.4</w:t>
            </w:r>
          </w:p>
        </w:tc>
        <w:tc>
          <w:tcPr>
            <w:tcW w:w="4537" w:type="dxa"/>
            <w:shd w:val="clear" w:color="auto" w:fill="auto"/>
            <w:vAlign w:val="center"/>
            <w:hideMark/>
          </w:tcPr>
          <w:p w14:paraId="1C0DC1CF" w14:textId="77777777" w:rsidR="004E7488" w:rsidRPr="00BB2D45" w:rsidRDefault="004E7488" w:rsidP="004E7488">
            <w:pPr>
              <w:widowControl/>
              <w:rPr>
                <w:rFonts w:ascii="宋体" w:hAnsi="宋体" w:cs="宋体"/>
                <w:kern w:val="0"/>
                <w:szCs w:val="21"/>
              </w:rPr>
            </w:pPr>
            <w:proofErr w:type="gramStart"/>
            <w:r w:rsidRPr="00BB2D45">
              <w:rPr>
                <w:rFonts w:ascii="宋体" w:hAnsi="宋体" w:cs="宋体" w:hint="eastAsia"/>
                <w:kern w:val="0"/>
                <w:szCs w:val="21"/>
              </w:rPr>
              <w:t>轻型井点降水</w:t>
            </w:r>
            <w:proofErr w:type="gramEnd"/>
            <w:r w:rsidRPr="00BB2D45">
              <w:rPr>
                <w:rFonts w:ascii="宋体" w:hAnsi="宋体" w:cs="宋体" w:hint="eastAsia"/>
                <w:kern w:val="0"/>
                <w:szCs w:val="21"/>
              </w:rPr>
              <w:t>安、拆</w:t>
            </w:r>
          </w:p>
        </w:tc>
        <w:tc>
          <w:tcPr>
            <w:tcW w:w="2468" w:type="dxa"/>
            <w:shd w:val="clear" w:color="auto" w:fill="auto"/>
            <w:vAlign w:val="center"/>
            <w:hideMark/>
          </w:tcPr>
          <w:p w14:paraId="56D0DDB1"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04F0C928" w14:textId="77777777" w:rsidTr="004E7488">
        <w:trPr>
          <w:trHeight w:val="397"/>
        </w:trPr>
        <w:tc>
          <w:tcPr>
            <w:tcW w:w="1269" w:type="dxa"/>
            <w:shd w:val="clear" w:color="auto" w:fill="auto"/>
            <w:vAlign w:val="center"/>
            <w:hideMark/>
          </w:tcPr>
          <w:p w14:paraId="120E4D03" w14:textId="77777777" w:rsidR="004E7488" w:rsidRPr="00BB2D45" w:rsidRDefault="004E7488" w:rsidP="004E7488">
            <w:pPr>
              <w:widowControl/>
              <w:jc w:val="center"/>
              <w:rPr>
                <w:kern w:val="0"/>
                <w:szCs w:val="21"/>
              </w:rPr>
            </w:pPr>
            <w:r w:rsidRPr="00BB2D45">
              <w:rPr>
                <w:kern w:val="0"/>
                <w:szCs w:val="21"/>
              </w:rPr>
              <w:t>1.6.5</w:t>
            </w:r>
          </w:p>
        </w:tc>
        <w:tc>
          <w:tcPr>
            <w:tcW w:w="4537" w:type="dxa"/>
            <w:shd w:val="clear" w:color="auto" w:fill="auto"/>
            <w:vAlign w:val="center"/>
            <w:hideMark/>
          </w:tcPr>
          <w:p w14:paraId="49AD15AD"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彩钢板施工围栏搭拆</w:t>
            </w:r>
          </w:p>
        </w:tc>
        <w:tc>
          <w:tcPr>
            <w:tcW w:w="2468" w:type="dxa"/>
            <w:shd w:val="clear" w:color="auto" w:fill="auto"/>
            <w:vAlign w:val="center"/>
            <w:hideMark/>
          </w:tcPr>
          <w:p w14:paraId="1025606C"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0302D905" w14:textId="77777777" w:rsidTr="004E7488">
        <w:trPr>
          <w:trHeight w:val="397"/>
        </w:trPr>
        <w:tc>
          <w:tcPr>
            <w:tcW w:w="1269" w:type="dxa"/>
            <w:shd w:val="clear" w:color="auto" w:fill="auto"/>
            <w:vAlign w:val="center"/>
            <w:hideMark/>
          </w:tcPr>
          <w:p w14:paraId="2461C6AB" w14:textId="77777777" w:rsidR="004E7488" w:rsidRPr="00BB2D45" w:rsidRDefault="004E7488" w:rsidP="004E7488">
            <w:pPr>
              <w:widowControl/>
              <w:jc w:val="center"/>
              <w:rPr>
                <w:kern w:val="0"/>
                <w:szCs w:val="21"/>
              </w:rPr>
            </w:pPr>
            <w:r w:rsidRPr="00BB2D45">
              <w:rPr>
                <w:kern w:val="0"/>
                <w:szCs w:val="21"/>
              </w:rPr>
              <w:t>1.6.6</w:t>
            </w:r>
          </w:p>
        </w:tc>
        <w:tc>
          <w:tcPr>
            <w:tcW w:w="4537" w:type="dxa"/>
            <w:shd w:val="clear" w:color="auto" w:fill="auto"/>
            <w:vAlign w:val="center"/>
            <w:hideMark/>
          </w:tcPr>
          <w:p w14:paraId="560F5E5E"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临时用电</w:t>
            </w:r>
          </w:p>
        </w:tc>
        <w:tc>
          <w:tcPr>
            <w:tcW w:w="2468" w:type="dxa"/>
            <w:shd w:val="clear" w:color="auto" w:fill="auto"/>
            <w:vAlign w:val="center"/>
            <w:hideMark/>
          </w:tcPr>
          <w:p w14:paraId="26A42A98"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1BAC73CC" w14:textId="77777777" w:rsidTr="004E7488">
        <w:trPr>
          <w:trHeight w:val="397"/>
        </w:trPr>
        <w:tc>
          <w:tcPr>
            <w:tcW w:w="1269" w:type="dxa"/>
            <w:shd w:val="clear" w:color="auto" w:fill="auto"/>
            <w:vAlign w:val="center"/>
            <w:hideMark/>
          </w:tcPr>
          <w:p w14:paraId="1F4C5974" w14:textId="77777777" w:rsidR="004E7488" w:rsidRPr="00BB2D45" w:rsidRDefault="004E7488" w:rsidP="004E7488">
            <w:pPr>
              <w:widowControl/>
              <w:jc w:val="center"/>
              <w:rPr>
                <w:kern w:val="0"/>
                <w:szCs w:val="21"/>
              </w:rPr>
            </w:pPr>
            <w:r w:rsidRPr="00BB2D45">
              <w:rPr>
                <w:kern w:val="0"/>
                <w:szCs w:val="21"/>
              </w:rPr>
              <w:t>1.6.7</w:t>
            </w:r>
          </w:p>
        </w:tc>
        <w:tc>
          <w:tcPr>
            <w:tcW w:w="4537" w:type="dxa"/>
            <w:shd w:val="clear" w:color="auto" w:fill="auto"/>
            <w:vAlign w:val="center"/>
            <w:hideMark/>
          </w:tcPr>
          <w:p w14:paraId="4F10794E"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脚手架搭拆</w:t>
            </w:r>
          </w:p>
        </w:tc>
        <w:tc>
          <w:tcPr>
            <w:tcW w:w="2468" w:type="dxa"/>
            <w:shd w:val="clear" w:color="auto" w:fill="auto"/>
            <w:vAlign w:val="center"/>
            <w:hideMark/>
          </w:tcPr>
          <w:p w14:paraId="460A7EBA"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15A92C3B" w14:textId="77777777" w:rsidTr="004E7488">
        <w:trPr>
          <w:trHeight w:val="397"/>
        </w:trPr>
        <w:tc>
          <w:tcPr>
            <w:tcW w:w="1269" w:type="dxa"/>
            <w:shd w:val="clear" w:color="auto" w:fill="auto"/>
            <w:vAlign w:val="center"/>
            <w:hideMark/>
          </w:tcPr>
          <w:p w14:paraId="41E324DD"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w:t>
            </w:r>
          </w:p>
        </w:tc>
        <w:tc>
          <w:tcPr>
            <w:tcW w:w="4537" w:type="dxa"/>
            <w:shd w:val="clear" w:color="auto" w:fill="auto"/>
            <w:vAlign w:val="center"/>
            <w:hideMark/>
          </w:tcPr>
          <w:p w14:paraId="4209FE43"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w:t>
            </w:r>
          </w:p>
        </w:tc>
        <w:tc>
          <w:tcPr>
            <w:tcW w:w="2468" w:type="dxa"/>
            <w:shd w:val="clear" w:color="auto" w:fill="auto"/>
            <w:vAlign w:val="center"/>
            <w:hideMark/>
          </w:tcPr>
          <w:p w14:paraId="146C313A"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23495ACC" w14:textId="77777777" w:rsidTr="004E7488">
        <w:trPr>
          <w:trHeight w:val="397"/>
        </w:trPr>
        <w:tc>
          <w:tcPr>
            <w:tcW w:w="1269" w:type="dxa"/>
            <w:shd w:val="clear" w:color="auto" w:fill="auto"/>
            <w:vAlign w:val="center"/>
            <w:hideMark/>
          </w:tcPr>
          <w:p w14:paraId="161282B7"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2</w:t>
            </w:r>
          </w:p>
        </w:tc>
        <w:tc>
          <w:tcPr>
            <w:tcW w:w="4537" w:type="dxa"/>
            <w:shd w:val="clear" w:color="auto" w:fill="auto"/>
            <w:vAlign w:val="center"/>
            <w:hideMark/>
          </w:tcPr>
          <w:p w14:paraId="5F2D718F"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安全生产费用</w:t>
            </w:r>
          </w:p>
        </w:tc>
        <w:tc>
          <w:tcPr>
            <w:tcW w:w="2468" w:type="dxa"/>
            <w:shd w:val="clear" w:color="auto" w:fill="auto"/>
            <w:vAlign w:val="center"/>
            <w:hideMark/>
          </w:tcPr>
          <w:p w14:paraId="6D6A54F0"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3B2951E7" w14:textId="77777777" w:rsidTr="004E7488">
        <w:trPr>
          <w:trHeight w:val="397"/>
        </w:trPr>
        <w:tc>
          <w:tcPr>
            <w:tcW w:w="1269" w:type="dxa"/>
            <w:shd w:val="clear" w:color="auto" w:fill="auto"/>
            <w:vAlign w:val="center"/>
            <w:hideMark/>
          </w:tcPr>
          <w:p w14:paraId="502D1542"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2.1</w:t>
            </w:r>
          </w:p>
        </w:tc>
        <w:tc>
          <w:tcPr>
            <w:tcW w:w="4537" w:type="dxa"/>
            <w:shd w:val="clear" w:color="auto" w:fill="auto"/>
            <w:vAlign w:val="center"/>
            <w:hideMark/>
          </w:tcPr>
          <w:p w14:paraId="6C9553F3"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安全文明体验区</w:t>
            </w:r>
          </w:p>
        </w:tc>
        <w:tc>
          <w:tcPr>
            <w:tcW w:w="2468" w:type="dxa"/>
            <w:shd w:val="clear" w:color="auto" w:fill="auto"/>
            <w:vAlign w:val="center"/>
            <w:hideMark/>
          </w:tcPr>
          <w:p w14:paraId="37C27C5A"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41E81BA1" w14:textId="77777777" w:rsidTr="004E7488">
        <w:trPr>
          <w:trHeight w:val="397"/>
        </w:trPr>
        <w:tc>
          <w:tcPr>
            <w:tcW w:w="1269" w:type="dxa"/>
            <w:shd w:val="clear" w:color="auto" w:fill="auto"/>
            <w:vAlign w:val="center"/>
            <w:hideMark/>
          </w:tcPr>
          <w:p w14:paraId="3B37D027"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2.2</w:t>
            </w:r>
          </w:p>
        </w:tc>
        <w:tc>
          <w:tcPr>
            <w:tcW w:w="4537" w:type="dxa"/>
            <w:shd w:val="clear" w:color="auto" w:fill="auto"/>
            <w:vAlign w:val="center"/>
            <w:hideMark/>
          </w:tcPr>
          <w:p w14:paraId="67393BB6" w14:textId="77777777" w:rsidR="004E7488" w:rsidRPr="00BB2D45" w:rsidRDefault="004E7488" w:rsidP="004E7488">
            <w:pPr>
              <w:widowControl/>
              <w:rPr>
                <w:rFonts w:ascii="宋体" w:hAnsi="宋体" w:cs="宋体"/>
                <w:kern w:val="0"/>
                <w:szCs w:val="21"/>
              </w:rPr>
            </w:pPr>
            <w:r w:rsidRPr="00BB2D45">
              <w:rPr>
                <w:rFonts w:ascii="宋体" w:hAnsi="宋体" w:cs="宋体" w:hint="eastAsia"/>
                <w:kern w:val="0"/>
                <w:szCs w:val="21"/>
              </w:rPr>
              <w:t>安全视频监控系统</w:t>
            </w:r>
          </w:p>
        </w:tc>
        <w:tc>
          <w:tcPr>
            <w:tcW w:w="2468" w:type="dxa"/>
            <w:shd w:val="clear" w:color="auto" w:fill="auto"/>
            <w:vAlign w:val="center"/>
            <w:hideMark/>
          </w:tcPr>
          <w:p w14:paraId="19B4A344"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464718F8" w14:textId="77777777" w:rsidTr="004E7488">
        <w:trPr>
          <w:trHeight w:val="397"/>
        </w:trPr>
        <w:tc>
          <w:tcPr>
            <w:tcW w:w="1269" w:type="dxa"/>
            <w:shd w:val="clear" w:color="auto" w:fill="auto"/>
            <w:vAlign w:val="center"/>
            <w:hideMark/>
          </w:tcPr>
          <w:p w14:paraId="0078C49C"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w:t>
            </w:r>
          </w:p>
        </w:tc>
        <w:tc>
          <w:tcPr>
            <w:tcW w:w="4537" w:type="dxa"/>
            <w:shd w:val="clear" w:color="auto" w:fill="auto"/>
            <w:vAlign w:val="center"/>
            <w:hideMark/>
          </w:tcPr>
          <w:p w14:paraId="341B5556"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w:t>
            </w:r>
          </w:p>
        </w:tc>
        <w:tc>
          <w:tcPr>
            <w:tcW w:w="2468" w:type="dxa"/>
            <w:shd w:val="clear" w:color="auto" w:fill="auto"/>
            <w:vAlign w:val="center"/>
            <w:hideMark/>
          </w:tcPr>
          <w:p w14:paraId="17A594B8"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116BFD6A" w14:textId="77777777" w:rsidTr="004E7488">
        <w:trPr>
          <w:trHeight w:val="397"/>
        </w:trPr>
        <w:tc>
          <w:tcPr>
            <w:tcW w:w="1269" w:type="dxa"/>
            <w:shd w:val="clear" w:color="auto" w:fill="auto"/>
            <w:vAlign w:val="center"/>
            <w:hideMark/>
          </w:tcPr>
          <w:p w14:paraId="3095B42E"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3</w:t>
            </w:r>
          </w:p>
        </w:tc>
        <w:tc>
          <w:tcPr>
            <w:tcW w:w="4537" w:type="dxa"/>
            <w:shd w:val="clear" w:color="auto" w:fill="auto"/>
            <w:vAlign w:val="center"/>
            <w:hideMark/>
          </w:tcPr>
          <w:p w14:paraId="7A2E0ED7"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水土保持措施（水土保持措施需要经发包人审批通过，按照相关要求实施完成后据实支付）</w:t>
            </w:r>
          </w:p>
        </w:tc>
        <w:tc>
          <w:tcPr>
            <w:tcW w:w="2468" w:type="dxa"/>
            <w:shd w:val="clear" w:color="auto" w:fill="auto"/>
            <w:vAlign w:val="center"/>
            <w:hideMark/>
          </w:tcPr>
          <w:p w14:paraId="53FC4EE8"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79FA46A1" w14:textId="77777777" w:rsidTr="004E7488">
        <w:trPr>
          <w:trHeight w:val="397"/>
        </w:trPr>
        <w:tc>
          <w:tcPr>
            <w:tcW w:w="1269" w:type="dxa"/>
            <w:shd w:val="clear" w:color="auto" w:fill="auto"/>
            <w:vAlign w:val="center"/>
            <w:hideMark/>
          </w:tcPr>
          <w:p w14:paraId="76E58AE5"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w:t>
            </w:r>
          </w:p>
        </w:tc>
        <w:tc>
          <w:tcPr>
            <w:tcW w:w="4537" w:type="dxa"/>
            <w:shd w:val="clear" w:color="auto" w:fill="auto"/>
            <w:vAlign w:val="center"/>
            <w:hideMark/>
          </w:tcPr>
          <w:p w14:paraId="5F0E66A8"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w:t>
            </w:r>
          </w:p>
        </w:tc>
        <w:tc>
          <w:tcPr>
            <w:tcW w:w="2468" w:type="dxa"/>
            <w:shd w:val="clear" w:color="auto" w:fill="auto"/>
            <w:vAlign w:val="center"/>
            <w:hideMark/>
          </w:tcPr>
          <w:p w14:paraId="4685116C"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1C5C6FA7" w14:textId="77777777" w:rsidTr="004E7488">
        <w:trPr>
          <w:trHeight w:val="397"/>
        </w:trPr>
        <w:tc>
          <w:tcPr>
            <w:tcW w:w="1269" w:type="dxa"/>
            <w:shd w:val="clear" w:color="auto" w:fill="auto"/>
            <w:vAlign w:val="center"/>
            <w:hideMark/>
          </w:tcPr>
          <w:p w14:paraId="11748BFF"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4</w:t>
            </w:r>
          </w:p>
        </w:tc>
        <w:tc>
          <w:tcPr>
            <w:tcW w:w="4537" w:type="dxa"/>
            <w:shd w:val="clear" w:color="auto" w:fill="auto"/>
            <w:vAlign w:val="center"/>
            <w:hideMark/>
          </w:tcPr>
          <w:p w14:paraId="3F2B72B4"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环境保护措施（环境保护措施费用需要经发包人审批通过，按照相关要求实施完成后据实支付）</w:t>
            </w:r>
          </w:p>
        </w:tc>
        <w:tc>
          <w:tcPr>
            <w:tcW w:w="2468" w:type="dxa"/>
            <w:shd w:val="clear" w:color="auto" w:fill="auto"/>
            <w:vAlign w:val="center"/>
            <w:hideMark/>
          </w:tcPr>
          <w:p w14:paraId="00DC3EA8"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7E216E06" w14:textId="77777777" w:rsidTr="004E7488">
        <w:trPr>
          <w:trHeight w:val="397"/>
        </w:trPr>
        <w:tc>
          <w:tcPr>
            <w:tcW w:w="1269" w:type="dxa"/>
            <w:shd w:val="clear" w:color="auto" w:fill="auto"/>
            <w:vAlign w:val="center"/>
            <w:hideMark/>
          </w:tcPr>
          <w:p w14:paraId="21340B20"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w:t>
            </w:r>
          </w:p>
        </w:tc>
        <w:tc>
          <w:tcPr>
            <w:tcW w:w="4537" w:type="dxa"/>
            <w:shd w:val="clear" w:color="auto" w:fill="auto"/>
            <w:vAlign w:val="center"/>
            <w:hideMark/>
          </w:tcPr>
          <w:p w14:paraId="649B851B"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w:t>
            </w:r>
          </w:p>
        </w:tc>
        <w:tc>
          <w:tcPr>
            <w:tcW w:w="2468" w:type="dxa"/>
            <w:shd w:val="clear" w:color="auto" w:fill="auto"/>
            <w:vAlign w:val="center"/>
            <w:hideMark/>
          </w:tcPr>
          <w:p w14:paraId="3D4E4107"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7003A56E" w14:textId="77777777" w:rsidTr="004E7488">
        <w:trPr>
          <w:trHeight w:val="397"/>
        </w:trPr>
        <w:tc>
          <w:tcPr>
            <w:tcW w:w="1269" w:type="dxa"/>
            <w:shd w:val="clear" w:color="auto" w:fill="auto"/>
            <w:vAlign w:val="center"/>
            <w:hideMark/>
          </w:tcPr>
          <w:p w14:paraId="6386DD21"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5</w:t>
            </w:r>
          </w:p>
        </w:tc>
        <w:tc>
          <w:tcPr>
            <w:tcW w:w="4537" w:type="dxa"/>
            <w:shd w:val="clear" w:color="auto" w:fill="auto"/>
            <w:vAlign w:val="center"/>
            <w:hideMark/>
          </w:tcPr>
          <w:p w14:paraId="47DE2C0E"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工程保险</w:t>
            </w:r>
          </w:p>
        </w:tc>
        <w:tc>
          <w:tcPr>
            <w:tcW w:w="2468" w:type="dxa"/>
            <w:shd w:val="clear" w:color="auto" w:fill="auto"/>
            <w:vAlign w:val="center"/>
            <w:hideMark/>
          </w:tcPr>
          <w:p w14:paraId="314CF299"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4B40D49D" w14:textId="77777777" w:rsidTr="004E7488">
        <w:trPr>
          <w:trHeight w:val="397"/>
        </w:trPr>
        <w:tc>
          <w:tcPr>
            <w:tcW w:w="1269" w:type="dxa"/>
            <w:shd w:val="clear" w:color="auto" w:fill="auto"/>
            <w:vAlign w:val="center"/>
            <w:hideMark/>
          </w:tcPr>
          <w:p w14:paraId="56EE6299"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w:t>
            </w:r>
          </w:p>
        </w:tc>
        <w:tc>
          <w:tcPr>
            <w:tcW w:w="4537" w:type="dxa"/>
            <w:shd w:val="clear" w:color="auto" w:fill="auto"/>
            <w:vAlign w:val="center"/>
            <w:hideMark/>
          </w:tcPr>
          <w:p w14:paraId="12496851" w14:textId="77777777" w:rsidR="004E7488" w:rsidRPr="00BB2D45" w:rsidRDefault="004E7488" w:rsidP="004E7488">
            <w:pPr>
              <w:widowControl/>
              <w:jc w:val="left"/>
              <w:rPr>
                <w:rFonts w:ascii="宋体" w:hAnsi="宋体" w:cs="宋体"/>
                <w:kern w:val="0"/>
                <w:szCs w:val="21"/>
              </w:rPr>
            </w:pPr>
            <w:r w:rsidRPr="00BB2D45">
              <w:rPr>
                <w:rFonts w:ascii="宋体" w:hAnsi="宋体" w:cs="宋体" w:hint="eastAsia"/>
                <w:kern w:val="0"/>
                <w:szCs w:val="21"/>
              </w:rPr>
              <w:t>……</w:t>
            </w:r>
          </w:p>
        </w:tc>
        <w:tc>
          <w:tcPr>
            <w:tcW w:w="2468" w:type="dxa"/>
            <w:shd w:val="clear" w:color="auto" w:fill="auto"/>
            <w:vAlign w:val="center"/>
            <w:hideMark/>
          </w:tcPr>
          <w:p w14:paraId="2533B203"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r w:rsidR="004E7488" w:rsidRPr="00BB2D45" w14:paraId="7CB65A26" w14:textId="77777777" w:rsidTr="004E7488">
        <w:trPr>
          <w:trHeight w:val="397"/>
        </w:trPr>
        <w:tc>
          <w:tcPr>
            <w:tcW w:w="1269" w:type="dxa"/>
            <w:shd w:val="clear" w:color="auto" w:fill="auto"/>
            <w:vAlign w:val="center"/>
            <w:hideMark/>
          </w:tcPr>
          <w:p w14:paraId="1129555E"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c>
          <w:tcPr>
            <w:tcW w:w="4537" w:type="dxa"/>
            <w:shd w:val="clear" w:color="auto" w:fill="auto"/>
            <w:vAlign w:val="center"/>
            <w:hideMark/>
          </w:tcPr>
          <w:p w14:paraId="79BCB1D0"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合计</w:t>
            </w:r>
          </w:p>
        </w:tc>
        <w:tc>
          <w:tcPr>
            <w:tcW w:w="2468" w:type="dxa"/>
            <w:shd w:val="clear" w:color="auto" w:fill="auto"/>
            <w:vAlign w:val="center"/>
            <w:hideMark/>
          </w:tcPr>
          <w:p w14:paraId="56FE8161" w14:textId="77777777" w:rsidR="004E7488" w:rsidRPr="00BB2D45" w:rsidRDefault="004E7488" w:rsidP="004E7488">
            <w:pPr>
              <w:widowControl/>
              <w:jc w:val="center"/>
              <w:rPr>
                <w:rFonts w:ascii="宋体" w:hAnsi="宋体" w:cs="宋体"/>
                <w:kern w:val="0"/>
                <w:szCs w:val="21"/>
              </w:rPr>
            </w:pPr>
            <w:r w:rsidRPr="00BB2D45">
              <w:rPr>
                <w:rFonts w:ascii="宋体" w:hAnsi="宋体" w:cs="宋体" w:hint="eastAsia"/>
                <w:kern w:val="0"/>
                <w:szCs w:val="21"/>
              </w:rPr>
              <w:t xml:space="preserve">　</w:t>
            </w:r>
          </w:p>
        </w:tc>
      </w:tr>
    </w:tbl>
    <w:p w14:paraId="09723030" w14:textId="77777777" w:rsidR="004E7488" w:rsidRPr="00BB2D45" w:rsidRDefault="004E7488">
      <w:pPr>
        <w:rPr>
          <w:szCs w:val="21"/>
        </w:rPr>
      </w:pPr>
    </w:p>
    <w:sectPr w:rsidR="004E7488" w:rsidRPr="00BB2D45" w:rsidSect="004E74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132AD" w14:textId="77777777" w:rsidR="000A225D" w:rsidRDefault="000A225D" w:rsidP="00DD33C2">
      <w:r>
        <w:separator/>
      </w:r>
    </w:p>
  </w:endnote>
  <w:endnote w:type="continuationSeparator" w:id="0">
    <w:p w14:paraId="5450BFED" w14:textId="77777777" w:rsidR="000A225D" w:rsidRDefault="000A225D" w:rsidP="00DD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_x000B__x000C_">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Tms Rmn">
    <w:panose1 w:val="020206030405050203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方正小标宋_GBK">
    <w:charset w:val="86"/>
    <w:family w:val="script"/>
    <w:pitch w:val="fixed"/>
    <w:sig w:usb0="00000000"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FZHei-B01S">
    <w:charset w:val="86"/>
    <w:family w:val="swiss"/>
    <w:pitch w:val="default"/>
    <w:sig w:usb0="00000001" w:usb1="080E0000" w:usb2="00000010" w:usb3="00000000" w:csb0="00040000" w:csb1="00000000"/>
  </w:font>
  <w:font w:name="Swis721 BT">
    <w:panose1 w:val="020B0504020202020204"/>
    <w:charset w:val="00"/>
    <w:family w:val="swiss"/>
    <w:pitch w:val="variable"/>
    <w:sig w:usb0="00000087" w:usb1="00000000" w:usb2="00000000" w:usb3="00000000" w:csb0="0000001B" w:csb1="00000000"/>
  </w:font>
  <w:font w:name="MingLiU">
    <w:altName w:val="細明體"/>
    <w:panose1 w:val="02010609000101010101"/>
    <w:charset w:val="88"/>
    <w:family w:val="modern"/>
    <w:pitch w:val="fixed"/>
    <w:sig w:usb0="A00002FF" w:usb1="28CFFCFA" w:usb2="00000016" w:usb3="00000000" w:csb0="00100001" w:csb1="00000000"/>
  </w:font>
  <w:font w:name="Dutch801 Rm BT">
    <w:panose1 w:val="02020603060505020304"/>
    <w:charset w:val="00"/>
    <w:family w:val="roman"/>
    <w:pitch w:val="variable"/>
    <w:sig w:usb0="00000087" w:usb1="00000000" w:usb2="00000000" w:usb3="00000000" w:csb0="0000001B"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O9-PK7484ba-Identity-H">
    <w:altName w:val="@黑体"/>
    <w:charset w:val="86"/>
    <w:family w:val="auto"/>
    <w:pitch w:val="default"/>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G Times">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文鼎CS书宋二">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1" w:usb1="080E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长城仿宋体">
    <w:altName w:val="宋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Times New Roman Bold">
    <w:panose1 w:val="02020803070505020304"/>
    <w:charset w:val="00"/>
    <w:family w:val="auto"/>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长城楷体">
    <w:charset w:val="86"/>
    <w:family w:val="modern"/>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S Sans Serif">
    <w:panose1 w:val="00000000000000000000"/>
    <w:charset w:val="00"/>
    <w:family w:val="swiss"/>
    <w:notTrueType/>
    <w:pitch w:val="default"/>
    <w:sig w:usb0="00000003" w:usb1="00000000" w:usb2="00000000" w:usb3="00000000" w:csb0="00000001" w:csb1="00000000"/>
  </w:font>
  <w:font w:name="inherit">
    <w:altName w:val="Times New Roman"/>
    <w:charset w:val="00"/>
    <w:family w:val="roman"/>
    <w:pitch w:val="default"/>
    <w:sig w:usb0="00000000" w:usb1="00000000" w:usb2="00000000" w:usb3="00000000" w:csb0="00040001" w:csb1="00000000"/>
  </w:font>
  <w:font w:name="SSJ-PK7482000002d-Identity-H">
    <w:altName w:val="黑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82361" w14:textId="77777777" w:rsidR="000A225D" w:rsidRDefault="000A225D" w:rsidP="00DD33C2">
      <w:r>
        <w:separator/>
      </w:r>
    </w:p>
  </w:footnote>
  <w:footnote w:type="continuationSeparator" w:id="0">
    <w:p w14:paraId="35CA2F7D" w14:textId="77777777" w:rsidR="000A225D" w:rsidRDefault="000A225D" w:rsidP="00DD3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671B6F"/>
    <w:multiLevelType w:val="singleLevel"/>
    <w:tmpl w:val="CF671B6F"/>
    <w:lvl w:ilvl="0">
      <w:start w:val="1"/>
      <w:numFmt w:val="decimal"/>
      <w:suff w:val="nothing"/>
      <w:lvlText w:val="（%1）"/>
      <w:lvlJc w:val="left"/>
    </w:lvl>
  </w:abstractNum>
  <w:abstractNum w:abstractNumId="1" w15:restartNumberingAfterBreak="0">
    <w:nsid w:val="FFFFFF7F"/>
    <w:multiLevelType w:val="singleLevel"/>
    <w:tmpl w:val="FFFFFF7F"/>
    <w:lvl w:ilvl="0">
      <w:start w:val="1"/>
      <w:numFmt w:val="decimal"/>
      <w:pStyle w:val="xl61"/>
      <w:lvlText w:val="（%1）"/>
      <w:lvlJc w:val="left"/>
      <w:pPr>
        <w:tabs>
          <w:tab w:val="num" w:pos="454"/>
        </w:tabs>
        <w:ind w:left="0" w:firstLine="454"/>
      </w:pPr>
      <w:rPr>
        <w:rFonts w:ascii="Times New Roman" w:eastAsia="宋体" w:hAnsi="Times New Roman" w:cs="Times New Roman" w:hint="default"/>
        <w:b w:val="0"/>
        <w:bCs w:val="0"/>
        <w:i w:val="0"/>
        <w:iCs w:val="0"/>
        <w:caps w:val="0"/>
        <w:smallCaps w:val="0"/>
        <w:strike w:val="0"/>
        <w:dstrike w:val="0"/>
        <w:vanish w:val="0"/>
        <w:color w:val="000000"/>
        <w:spacing w:val="0"/>
        <w:position w:val="0"/>
        <w:sz w:val="24"/>
        <w:u w:val="none"/>
        <w:vertAlign w:val="baseline"/>
        <w:em w:val="none"/>
      </w:rPr>
    </w:lvl>
  </w:abstractNum>
  <w:abstractNum w:abstractNumId="2" w15:restartNumberingAfterBreak="0">
    <w:nsid w:val="FFFFFF80"/>
    <w:multiLevelType w:val="singleLevel"/>
    <w:tmpl w:val="FFFFFF80"/>
    <w:lvl w:ilvl="0">
      <w:start w:val="1"/>
      <w:numFmt w:val="bullet"/>
      <w:pStyle w:val="3"/>
      <w:lvlText w:val=""/>
      <w:lvlJc w:val="left"/>
      <w:pPr>
        <w:tabs>
          <w:tab w:val="num" w:pos="2040"/>
        </w:tabs>
        <w:ind w:left="2040"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5"/>
      <w:lvlText w:val=""/>
      <w:lvlJc w:val="left"/>
      <w:pPr>
        <w:tabs>
          <w:tab w:val="num" w:pos="1620"/>
        </w:tabs>
        <w:ind w:left="1620" w:hanging="360"/>
      </w:pPr>
      <w:rPr>
        <w:rFonts w:ascii="Wingdings" w:hAnsi="Wingdings" w:hint="default"/>
      </w:rPr>
    </w:lvl>
  </w:abstractNum>
  <w:abstractNum w:abstractNumId="4" w15:restartNumberingAfterBreak="0">
    <w:nsid w:val="FFFFFF83"/>
    <w:multiLevelType w:val="singleLevel"/>
    <w:tmpl w:val="FFFFFF83"/>
    <w:lvl w:ilvl="0">
      <w:start w:val="1"/>
      <w:numFmt w:val="bullet"/>
      <w:pStyle w:val="xl64"/>
      <w:lvlText w:val=""/>
      <w:lvlJc w:val="left"/>
      <w:pPr>
        <w:tabs>
          <w:tab w:val="num" w:pos="780"/>
        </w:tabs>
        <w:ind w:left="780" w:hanging="360"/>
      </w:pPr>
      <w:rPr>
        <w:rFonts w:ascii="Wingdings" w:hAnsi="Wingdings" w:hint="default"/>
      </w:rPr>
    </w:lvl>
  </w:abstractNum>
  <w:abstractNum w:abstractNumId="5" w15:restartNumberingAfterBreak="0">
    <w:nsid w:val="FFFFFF89"/>
    <w:multiLevelType w:val="singleLevel"/>
    <w:tmpl w:val="FFFFFF89"/>
    <w:lvl w:ilvl="0">
      <w:start w:val="1"/>
      <w:numFmt w:val="bullet"/>
      <w:pStyle w:val="4"/>
      <w:lvlText w:val=""/>
      <w:lvlJc w:val="left"/>
      <w:pPr>
        <w:tabs>
          <w:tab w:val="num" w:pos="360"/>
        </w:tabs>
        <w:ind w:left="360" w:hanging="360"/>
      </w:pPr>
      <w:rPr>
        <w:rFonts w:ascii="Wingdings" w:hAnsi="Wingdings" w:hint="default"/>
      </w:rPr>
    </w:lvl>
  </w:abstractNum>
  <w:abstractNum w:abstractNumId="6" w15:restartNumberingAfterBreak="0">
    <w:nsid w:val="FFFFFFFB"/>
    <w:multiLevelType w:val="multilevel"/>
    <w:tmpl w:val="FFFFFFFB"/>
    <w:lvl w:ilvl="0">
      <w:start w:val="1"/>
      <w:numFmt w:val="decimal"/>
      <w:pStyle w:val="1"/>
      <w:lvlText w:val="%1."/>
      <w:legacy w:legacy="1" w:legacySpace="144"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7" w15:restartNumberingAfterBreak="0">
    <w:nsid w:val="09EB1E00"/>
    <w:multiLevelType w:val="multilevel"/>
    <w:tmpl w:val="09EB1E00"/>
    <w:lvl w:ilvl="0">
      <w:start w:val="1"/>
      <w:numFmt w:val="decimal"/>
      <w:lvlText w:val="（%1）"/>
      <w:lvlJc w:val="left"/>
      <w:pPr>
        <w:tabs>
          <w:tab w:val="num" w:pos="1155"/>
        </w:tabs>
        <w:ind w:left="1155" w:hanging="420"/>
      </w:pPr>
    </w:lvl>
    <w:lvl w:ilvl="1">
      <w:start w:val="1"/>
      <w:numFmt w:val="lowerLetter"/>
      <w:lvlText w:val="%2)"/>
      <w:lvlJc w:val="left"/>
      <w:pPr>
        <w:tabs>
          <w:tab w:val="num" w:pos="-102"/>
        </w:tabs>
        <w:ind w:left="-102" w:hanging="420"/>
      </w:pPr>
    </w:lvl>
    <w:lvl w:ilvl="2">
      <w:start w:val="1"/>
      <w:numFmt w:val="lowerRoman"/>
      <w:lvlText w:val="%3."/>
      <w:lvlJc w:val="right"/>
      <w:pPr>
        <w:tabs>
          <w:tab w:val="num" w:pos="318"/>
        </w:tabs>
        <w:ind w:left="318" w:hanging="420"/>
      </w:pPr>
    </w:lvl>
    <w:lvl w:ilvl="3">
      <w:start w:val="1"/>
      <w:numFmt w:val="decimal"/>
      <w:lvlText w:val="%4."/>
      <w:lvlJc w:val="left"/>
      <w:pPr>
        <w:tabs>
          <w:tab w:val="num" w:pos="738"/>
        </w:tabs>
        <w:ind w:left="738" w:hanging="420"/>
      </w:pPr>
    </w:lvl>
    <w:lvl w:ilvl="4">
      <w:start w:val="1"/>
      <w:numFmt w:val="lowerLetter"/>
      <w:lvlText w:val="%5)"/>
      <w:lvlJc w:val="left"/>
      <w:pPr>
        <w:tabs>
          <w:tab w:val="num" w:pos="1158"/>
        </w:tabs>
        <w:ind w:left="1158" w:hanging="420"/>
      </w:pPr>
    </w:lvl>
    <w:lvl w:ilvl="5">
      <w:start w:val="1"/>
      <w:numFmt w:val="lowerRoman"/>
      <w:lvlText w:val="%6."/>
      <w:lvlJc w:val="right"/>
      <w:pPr>
        <w:tabs>
          <w:tab w:val="num" w:pos="1578"/>
        </w:tabs>
        <w:ind w:left="1578" w:hanging="420"/>
      </w:pPr>
    </w:lvl>
    <w:lvl w:ilvl="6">
      <w:start w:val="1"/>
      <w:numFmt w:val="decimal"/>
      <w:lvlText w:val="%7."/>
      <w:lvlJc w:val="left"/>
      <w:pPr>
        <w:tabs>
          <w:tab w:val="num" w:pos="1998"/>
        </w:tabs>
        <w:ind w:left="1998" w:hanging="420"/>
      </w:pPr>
    </w:lvl>
    <w:lvl w:ilvl="7">
      <w:start w:val="1"/>
      <w:numFmt w:val="lowerLetter"/>
      <w:lvlText w:val="%8)"/>
      <w:lvlJc w:val="left"/>
      <w:pPr>
        <w:tabs>
          <w:tab w:val="num" w:pos="2418"/>
        </w:tabs>
        <w:ind w:left="2418" w:hanging="420"/>
      </w:pPr>
    </w:lvl>
    <w:lvl w:ilvl="8">
      <w:start w:val="1"/>
      <w:numFmt w:val="lowerRoman"/>
      <w:lvlText w:val="%9."/>
      <w:lvlJc w:val="right"/>
      <w:pPr>
        <w:tabs>
          <w:tab w:val="num" w:pos="2838"/>
        </w:tabs>
        <w:ind w:left="2838" w:hanging="420"/>
      </w:pPr>
    </w:lvl>
  </w:abstractNum>
  <w:abstractNum w:abstractNumId="8" w15:restartNumberingAfterBreak="0">
    <w:nsid w:val="1464724D"/>
    <w:multiLevelType w:val="multilevel"/>
    <w:tmpl w:val="1464724D"/>
    <w:lvl w:ilvl="0">
      <w:start w:val="1"/>
      <w:numFmt w:val="decimal"/>
      <w:lvlText w:val="（%1）"/>
      <w:lvlJc w:val="left"/>
      <w:pPr>
        <w:tabs>
          <w:tab w:val="num" w:pos="1155"/>
        </w:tabs>
        <w:ind w:left="1155" w:hanging="420"/>
      </w:pPr>
    </w:lvl>
    <w:lvl w:ilvl="1">
      <w:start w:val="1"/>
      <w:numFmt w:val="lowerLetter"/>
      <w:lvlText w:val="%2)"/>
      <w:lvlJc w:val="left"/>
      <w:pPr>
        <w:tabs>
          <w:tab w:val="num" w:pos="-102"/>
        </w:tabs>
        <w:ind w:left="-102" w:hanging="420"/>
      </w:pPr>
    </w:lvl>
    <w:lvl w:ilvl="2">
      <w:start w:val="1"/>
      <w:numFmt w:val="lowerRoman"/>
      <w:lvlText w:val="%3."/>
      <w:lvlJc w:val="right"/>
      <w:pPr>
        <w:tabs>
          <w:tab w:val="num" w:pos="318"/>
        </w:tabs>
        <w:ind w:left="318" w:hanging="420"/>
      </w:pPr>
    </w:lvl>
    <w:lvl w:ilvl="3">
      <w:start w:val="1"/>
      <w:numFmt w:val="decimal"/>
      <w:pStyle w:val="40"/>
      <w:lvlText w:val="%4."/>
      <w:lvlJc w:val="left"/>
      <w:pPr>
        <w:tabs>
          <w:tab w:val="num" w:pos="738"/>
        </w:tabs>
        <w:ind w:left="738" w:hanging="420"/>
      </w:pPr>
    </w:lvl>
    <w:lvl w:ilvl="4">
      <w:start w:val="1"/>
      <w:numFmt w:val="lowerLetter"/>
      <w:pStyle w:val="5abc"/>
      <w:lvlText w:val="%5)"/>
      <w:lvlJc w:val="left"/>
      <w:pPr>
        <w:tabs>
          <w:tab w:val="num" w:pos="1158"/>
        </w:tabs>
        <w:ind w:left="1158" w:hanging="420"/>
      </w:pPr>
    </w:lvl>
    <w:lvl w:ilvl="5">
      <w:start w:val="1"/>
      <w:numFmt w:val="lowerRoman"/>
      <w:lvlText w:val="%6."/>
      <w:lvlJc w:val="right"/>
      <w:pPr>
        <w:tabs>
          <w:tab w:val="num" w:pos="1578"/>
        </w:tabs>
        <w:ind w:left="1578" w:hanging="420"/>
      </w:pPr>
    </w:lvl>
    <w:lvl w:ilvl="6">
      <w:start w:val="1"/>
      <w:numFmt w:val="decimal"/>
      <w:lvlText w:val="%7."/>
      <w:lvlJc w:val="left"/>
      <w:pPr>
        <w:tabs>
          <w:tab w:val="num" w:pos="1998"/>
        </w:tabs>
        <w:ind w:left="1998" w:hanging="420"/>
      </w:pPr>
    </w:lvl>
    <w:lvl w:ilvl="7">
      <w:start w:val="1"/>
      <w:numFmt w:val="lowerLetter"/>
      <w:lvlText w:val="%8)"/>
      <w:lvlJc w:val="left"/>
      <w:pPr>
        <w:tabs>
          <w:tab w:val="num" w:pos="2418"/>
        </w:tabs>
        <w:ind w:left="2418" w:hanging="420"/>
      </w:pPr>
    </w:lvl>
    <w:lvl w:ilvl="8">
      <w:start w:val="1"/>
      <w:numFmt w:val="lowerRoman"/>
      <w:pStyle w:val="Head2"/>
      <w:lvlText w:val="%9."/>
      <w:lvlJc w:val="right"/>
      <w:pPr>
        <w:tabs>
          <w:tab w:val="num" w:pos="2838"/>
        </w:tabs>
        <w:ind w:left="2838" w:hanging="420"/>
      </w:pPr>
    </w:lvl>
  </w:abstractNum>
  <w:abstractNum w:abstractNumId="9" w15:restartNumberingAfterBreak="0">
    <w:nsid w:val="290448DF"/>
    <w:multiLevelType w:val="multilevel"/>
    <w:tmpl w:val="290448DF"/>
    <w:lvl w:ilvl="0">
      <w:start w:val="1"/>
      <w:numFmt w:val="decimal"/>
      <w:pStyle w:val="a"/>
      <w:lvlText w:val="%1"/>
      <w:lvlJc w:val="center"/>
      <w:pPr>
        <w:tabs>
          <w:tab w:val="num" w:pos="648"/>
        </w:tabs>
        <w:ind w:firstLine="288"/>
      </w:pPr>
      <w:rPr>
        <w:rFonts w:ascii="Times New Roman" w:hAnsi="Times New Roman" w:hint="default"/>
        <w:b/>
        <w:i w:val="0"/>
        <w:sz w:val="36"/>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0" w15:restartNumberingAfterBreak="0">
    <w:nsid w:val="2ADF7194"/>
    <w:multiLevelType w:val="hybridMultilevel"/>
    <w:tmpl w:val="3F7E2E2E"/>
    <w:lvl w:ilvl="0" w:tplc="415E3E6C">
      <w:start w:val="1"/>
      <w:numFmt w:val="decimalEnclosedCircle"/>
      <w:lvlText w:val="%1"/>
      <w:lvlJc w:val="left"/>
      <w:pPr>
        <w:ind w:left="814" w:hanging="360"/>
      </w:pPr>
      <w:rPr>
        <w:rFonts w:ascii="宋体" w:hAnsi="宋体" w:cs="宋体" w:hint="default"/>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1" w15:restartNumberingAfterBreak="0">
    <w:nsid w:val="361E5279"/>
    <w:multiLevelType w:val="multilevel"/>
    <w:tmpl w:val="361E5279"/>
    <w:lvl w:ilvl="0">
      <w:start w:val="16"/>
      <w:numFmt w:val="bullet"/>
      <w:pStyle w:val="a0"/>
      <w:lvlText w:val="△"/>
      <w:lvlJc w:val="left"/>
      <w:pPr>
        <w:tabs>
          <w:tab w:val="num" w:pos="780"/>
        </w:tabs>
        <w:ind w:left="780" w:hanging="360"/>
      </w:pPr>
      <w:rPr>
        <w:rFonts w:ascii="宋体" w:eastAsia="宋体" w:hAnsi="宋体"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69D580D"/>
    <w:multiLevelType w:val="multilevel"/>
    <w:tmpl w:val="369D580D"/>
    <w:lvl w:ilvl="0">
      <w:start w:val="1"/>
      <w:numFmt w:val="decimal"/>
      <w:pStyle w:val="xl36"/>
      <w:lvlText w:val="%1."/>
      <w:lvlJc w:val="left"/>
      <w:pPr>
        <w:tabs>
          <w:tab w:val="num" w:pos="420"/>
        </w:tabs>
        <w:ind w:left="420" w:hanging="420"/>
      </w:pPr>
      <w:rPr>
        <w:b/>
        <w:color w:val="auto"/>
      </w:rPr>
    </w:lvl>
    <w:lvl w:ilvl="1">
      <w:start w:val="1"/>
      <w:numFmt w:val="decimal"/>
      <w:pStyle w:val="2"/>
      <w:lvlText w:val="%2)"/>
      <w:lvlJc w:val="left"/>
      <w:pPr>
        <w:tabs>
          <w:tab w:val="num" w:pos="840"/>
        </w:tabs>
        <w:ind w:left="840" w:hanging="420"/>
      </w:pPr>
      <w:rPr>
        <w:rFonts w:ascii="宋体" w:eastAsia="宋体" w:hAnsi="宋体"/>
        <w:sz w:val="21"/>
        <w:szCs w:val="21"/>
      </w:rPr>
    </w:lvl>
    <w:lvl w:ilvl="2">
      <w:start w:val="7"/>
      <w:numFmt w:val="decimal"/>
      <w:pStyle w:val="a1"/>
      <w:lvlText w:val="%3）"/>
      <w:lvlJc w:val="left"/>
      <w:pPr>
        <w:tabs>
          <w:tab w:val="num" w:pos="1230"/>
        </w:tabs>
        <w:ind w:left="1230" w:hanging="390"/>
      </w:pPr>
      <w:rPr>
        <w:rFonts w:ascii="楷体" w:eastAsia="楷体" w:hAnsi="楷体" w:cs="Arial" w:hint="eastAsia"/>
        <w:color w:val="FF0000"/>
        <w:sz w:val="28"/>
      </w:rPr>
    </w:lvl>
    <w:lvl w:ilvl="3">
      <w:start w:val="1"/>
      <w:numFmt w:val="decimal"/>
      <w:pStyle w:val="41"/>
      <w:lvlText w:val="%4."/>
      <w:lvlJc w:val="left"/>
      <w:pPr>
        <w:tabs>
          <w:tab w:val="num" w:pos="1680"/>
        </w:tabs>
        <w:ind w:left="1680" w:hanging="420"/>
      </w:pPr>
    </w:lvl>
    <w:lvl w:ilvl="4">
      <w:start w:val="1"/>
      <w:numFmt w:val="lowerLetter"/>
      <w:pStyle w:val="55alt50505"/>
      <w:lvlText w:val="%5)"/>
      <w:lvlJc w:val="left"/>
      <w:pPr>
        <w:tabs>
          <w:tab w:val="num" w:pos="2100"/>
        </w:tabs>
        <w:ind w:left="2100" w:hanging="420"/>
      </w:pPr>
    </w:lvl>
    <w:lvl w:ilvl="5">
      <w:start w:val="1"/>
      <w:numFmt w:val="lowerRoman"/>
      <w:pStyle w:val="6TimesNewRoman"/>
      <w:lvlText w:val="%6."/>
      <w:lvlJc w:val="right"/>
      <w:pPr>
        <w:tabs>
          <w:tab w:val="num" w:pos="2520"/>
        </w:tabs>
        <w:ind w:left="2520" w:hanging="420"/>
      </w:pPr>
    </w:lvl>
    <w:lvl w:ilvl="6">
      <w:start w:val="1"/>
      <w:numFmt w:val="decimal"/>
      <w:pStyle w:val="0905"/>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3C6A67F1"/>
    <w:multiLevelType w:val="multilevel"/>
    <w:tmpl w:val="76087E9E"/>
    <w:lvl w:ilvl="0">
      <w:start w:val="1"/>
      <w:numFmt w:val="decimal"/>
      <w:lvlText w:val="%1."/>
      <w:lvlJc w:val="left"/>
      <w:pPr>
        <w:ind w:left="600" w:hanging="322"/>
      </w:pPr>
      <w:rPr>
        <w:rFonts w:ascii="宋体" w:eastAsia="宋体" w:hAnsi="宋体" w:cs="宋体" w:hint="default"/>
        <w:b/>
        <w:bCs/>
        <w:spacing w:val="1"/>
        <w:w w:val="98"/>
        <w:sz w:val="30"/>
        <w:szCs w:val="30"/>
        <w:lang w:val="zh-CN" w:eastAsia="zh-CN" w:bidi="zh-CN"/>
      </w:rPr>
    </w:lvl>
    <w:lvl w:ilvl="1">
      <w:start w:val="1"/>
      <w:numFmt w:val="decimal"/>
      <w:lvlText w:val="%1.%2"/>
      <w:lvlJc w:val="left"/>
      <w:pPr>
        <w:ind w:left="770" w:hanging="492"/>
      </w:pPr>
      <w:rPr>
        <w:rFonts w:hint="default"/>
        <w:b/>
        <w:bCs/>
        <w:w w:val="100"/>
        <w:lang w:val="zh-CN" w:eastAsia="zh-CN" w:bidi="zh-CN"/>
      </w:rPr>
    </w:lvl>
    <w:lvl w:ilvl="2">
      <w:start w:val="1"/>
      <w:numFmt w:val="decimal"/>
      <w:lvlText w:val="（%3）"/>
      <w:lvlJc w:val="left"/>
      <w:pPr>
        <w:ind w:left="1223" w:hanging="529"/>
      </w:pPr>
      <w:rPr>
        <w:rFonts w:ascii="宋体" w:eastAsia="宋体" w:hAnsi="宋体" w:cs="宋体" w:hint="default"/>
        <w:spacing w:val="-3"/>
        <w:w w:val="100"/>
        <w:sz w:val="19"/>
        <w:szCs w:val="19"/>
        <w:lang w:val="zh-CN" w:eastAsia="zh-CN" w:bidi="zh-CN"/>
      </w:rPr>
    </w:lvl>
    <w:lvl w:ilvl="3">
      <w:numFmt w:val="bullet"/>
      <w:lvlText w:val="•"/>
      <w:lvlJc w:val="left"/>
      <w:pPr>
        <w:ind w:left="1220" w:hanging="529"/>
      </w:pPr>
      <w:rPr>
        <w:rFonts w:hint="default"/>
        <w:lang w:val="zh-CN" w:eastAsia="zh-CN" w:bidi="zh-CN"/>
      </w:rPr>
    </w:lvl>
    <w:lvl w:ilvl="4">
      <w:numFmt w:val="bullet"/>
      <w:lvlText w:val="•"/>
      <w:lvlJc w:val="left"/>
      <w:pPr>
        <w:ind w:left="2583" w:hanging="529"/>
      </w:pPr>
      <w:rPr>
        <w:rFonts w:hint="default"/>
        <w:lang w:val="zh-CN" w:eastAsia="zh-CN" w:bidi="zh-CN"/>
      </w:rPr>
    </w:lvl>
    <w:lvl w:ilvl="5">
      <w:numFmt w:val="bullet"/>
      <w:lvlText w:val="•"/>
      <w:lvlJc w:val="left"/>
      <w:pPr>
        <w:ind w:left="3947" w:hanging="529"/>
      </w:pPr>
      <w:rPr>
        <w:rFonts w:hint="default"/>
        <w:lang w:val="zh-CN" w:eastAsia="zh-CN" w:bidi="zh-CN"/>
      </w:rPr>
    </w:lvl>
    <w:lvl w:ilvl="6">
      <w:numFmt w:val="bullet"/>
      <w:lvlText w:val="•"/>
      <w:lvlJc w:val="left"/>
      <w:pPr>
        <w:ind w:left="5311" w:hanging="529"/>
      </w:pPr>
      <w:rPr>
        <w:rFonts w:hint="default"/>
        <w:lang w:val="zh-CN" w:eastAsia="zh-CN" w:bidi="zh-CN"/>
      </w:rPr>
    </w:lvl>
    <w:lvl w:ilvl="7">
      <w:numFmt w:val="bullet"/>
      <w:lvlText w:val="•"/>
      <w:lvlJc w:val="left"/>
      <w:pPr>
        <w:ind w:left="6675" w:hanging="529"/>
      </w:pPr>
      <w:rPr>
        <w:rFonts w:hint="default"/>
        <w:lang w:val="zh-CN" w:eastAsia="zh-CN" w:bidi="zh-CN"/>
      </w:rPr>
    </w:lvl>
    <w:lvl w:ilvl="8">
      <w:numFmt w:val="bullet"/>
      <w:lvlText w:val="•"/>
      <w:lvlJc w:val="left"/>
      <w:pPr>
        <w:ind w:left="8038" w:hanging="529"/>
      </w:pPr>
      <w:rPr>
        <w:rFonts w:hint="default"/>
        <w:lang w:val="zh-CN" w:eastAsia="zh-CN" w:bidi="zh-CN"/>
      </w:rPr>
    </w:lvl>
  </w:abstractNum>
  <w:abstractNum w:abstractNumId="14" w15:restartNumberingAfterBreak="0">
    <w:nsid w:val="47891508"/>
    <w:multiLevelType w:val="multilevel"/>
    <w:tmpl w:val="47891508"/>
    <w:lvl w:ilvl="0">
      <w:start w:val="7"/>
      <w:numFmt w:val="decimal"/>
      <w:pStyle w:val="30"/>
      <w:lvlText w:val="（%1）"/>
      <w:lvlJc w:val="left"/>
      <w:pPr>
        <w:tabs>
          <w:tab w:val="num" w:pos="1155"/>
        </w:tabs>
        <w:ind w:left="115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9AA3CB3"/>
    <w:multiLevelType w:val="multilevel"/>
    <w:tmpl w:val="49AA3CB3"/>
    <w:lvl w:ilvl="0">
      <w:start w:val="1"/>
      <w:numFmt w:val="decimal"/>
      <w:pStyle w:val="20"/>
      <w:lvlText w:val="（%1）"/>
      <w:lvlJc w:val="left"/>
      <w:pPr>
        <w:tabs>
          <w:tab w:val="num" w:pos="420"/>
        </w:tabs>
        <w:ind w:left="477" w:firstLine="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15:restartNumberingAfterBreak="0">
    <w:nsid w:val="4AA73B10"/>
    <w:multiLevelType w:val="multilevel"/>
    <w:tmpl w:val="4AA73B10"/>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15:restartNumberingAfterBreak="0">
    <w:nsid w:val="4E850AF3"/>
    <w:multiLevelType w:val="multilevel"/>
    <w:tmpl w:val="4E850AF3"/>
    <w:lvl w:ilvl="0">
      <w:start w:val="6"/>
      <w:numFmt w:val="decimal"/>
      <w:pStyle w:val="a2"/>
      <w:lvlText w:val="%1"/>
      <w:lvlJc w:val="left"/>
      <w:pPr>
        <w:tabs>
          <w:tab w:val="num" w:pos="432"/>
        </w:tabs>
        <w:ind w:left="432" w:hanging="432"/>
      </w:pPr>
      <w:rPr>
        <w:rFonts w:ascii="Calibri" w:hAnsi="Calibri" w:cs="Times New Roman" w:hint="default"/>
        <w:b/>
        <w:i w:val="0"/>
        <w:sz w:val="30"/>
      </w:rPr>
    </w:lvl>
    <w:lvl w:ilvl="1">
      <w:start w:val="1"/>
      <w:numFmt w:val="decimal"/>
      <w:lvlText w:val="%1.%2"/>
      <w:lvlJc w:val="left"/>
      <w:pPr>
        <w:tabs>
          <w:tab w:val="num" w:pos="576"/>
        </w:tabs>
        <w:ind w:left="576" w:hanging="576"/>
      </w:pPr>
      <w:rPr>
        <w:rFonts w:ascii="Calibri" w:hAnsi="Calibri" w:cs="Times New Roman" w:hint="default"/>
        <w:b/>
        <w:i w:val="0"/>
        <w:sz w:val="28"/>
      </w:rPr>
    </w:lvl>
    <w:lvl w:ilvl="2">
      <w:start w:val="1"/>
      <w:numFmt w:val="decimal"/>
      <w:pStyle w:val="31"/>
      <w:lvlText w:val="%1.%2.%3"/>
      <w:lvlJc w:val="left"/>
      <w:pPr>
        <w:tabs>
          <w:tab w:val="num" w:pos="720"/>
        </w:tabs>
        <w:ind w:left="720" w:hanging="720"/>
      </w:pPr>
    </w:lvl>
    <w:lvl w:ilvl="3">
      <w:start w:val="1"/>
      <w:numFmt w:val="decimal"/>
      <w:lvlText w:val="%1.%2.%3.%4"/>
      <w:lvlJc w:val="left"/>
      <w:pPr>
        <w:tabs>
          <w:tab w:val="num" w:pos="864"/>
        </w:tabs>
        <w:ind w:left="864" w:hanging="864"/>
      </w:pPr>
      <w:rPr>
        <w:rFonts w:ascii="Calibri" w:hAnsi="Calibri" w:cs="Times New Roman" w:hint="default"/>
        <w:sz w:val="28"/>
      </w:r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D7471D2"/>
    <w:multiLevelType w:val="multilevel"/>
    <w:tmpl w:val="FD206ED2"/>
    <w:lvl w:ilvl="0">
      <w:start w:val="2"/>
      <w:numFmt w:val="decimal"/>
      <w:lvlText w:val="%1"/>
      <w:lvlJc w:val="left"/>
      <w:pPr>
        <w:ind w:left="278" w:hanging="579"/>
      </w:pPr>
      <w:rPr>
        <w:rFonts w:hint="default"/>
        <w:lang w:val="zh-CN" w:eastAsia="zh-CN" w:bidi="zh-CN"/>
      </w:rPr>
    </w:lvl>
    <w:lvl w:ilvl="1">
      <w:start w:val="2"/>
      <w:numFmt w:val="decimal"/>
      <w:lvlText w:val="%1.%2"/>
      <w:lvlJc w:val="left"/>
      <w:pPr>
        <w:ind w:left="278" w:hanging="579"/>
      </w:pPr>
      <w:rPr>
        <w:rFonts w:hint="default"/>
        <w:lang w:val="zh-CN" w:eastAsia="zh-CN" w:bidi="zh-CN"/>
      </w:rPr>
    </w:lvl>
    <w:lvl w:ilvl="2">
      <w:start w:val="1"/>
      <w:numFmt w:val="decimal"/>
      <w:lvlText w:val="%1.%2.%3"/>
      <w:lvlJc w:val="left"/>
      <w:pPr>
        <w:ind w:left="278" w:hanging="579"/>
      </w:pPr>
      <w:rPr>
        <w:rFonts w:ascii="宋体" w:eastAsia="宋体" w:hAnsi="宋体" w:cs="宋体" w:hint="default"/>
        <w:i w:val="0"/>
        <w:iCs/>
        <w:w w:val="100"/>
        <w:sz w:val="21"/>
        <w:szCs w:val="21"/>
        <w:lang w:val="zh-CN" w:eastAsia="zh-CN" w:bidi="zh-CN"/>
      </w:rPr>
    </w:lvl>
    <w:lvl w:ilvl="3">
      <w:numFmt w:val="bullet"/>
      <w:lvlText w:val="•"/>
      <w:lvlJc w:val="left"/>
      <w:pPr>
        <w:ind w:left="3425" w:hanging="579"/>
      </w:pPr>
      <w:rPr>
        <w:rFonts w:hint="default"/>
        <w:lang w:val="zh-CN" w:eastAsia="zh-CN" w:bidi="zh-CN"/>
      </w:rPr>
    </w:lvl>
    <w:lvl w:ilvl="4">
      <w:numFmt w:val="bullet"/>
      <w:lvlText w:val="•"/>
      <w:lvlJc w:val="left"/>
      <w:pPr>
        <w:ind w:left="4474" w:hanging="579"/>
      </w:pPr>
      <w:rPr>
        <w:rFonts w:hint="default"/>
        <w:lang w:val="zh-CN" w:eastAsia="zh-CN" w:bidi="zh-CN"/>
      </w:rPr>
    </w:lvl>
    <w:lvl w:ilvl="5">
      <w:numFmt w:val="bullet"/>
      <w:lvlText w:val="•"/>
      <w:lvlJc w:val="left"/>
      <w:pPr>
        <w:ind w:left="5523" w:hanging="579"/>
      </w:pPr>
      <w:rPr>
        <w:rFonts w:hint="default"/>
        <w:lang w:val="zh-CN" w:eastAsia="zh-CN" w:bidi="zh-CN"/>
      </w:rPr>
    </w:lvl>
    <w:lvl w:ilvl="6">
      <w:numFmt w:val="bullet"/>
      <w:lvlText w:val="•"/>
      <w:lvlJc w:val="left"/>
      <w:pPr>
        <w:ind w:left="6571" w:hanging="579"/>
      </w:pPr>
      <w:rPr>
        <w:rFonts w:hint="default"/>
        <w:lang w:val="zh-CN" w:eastAsia="zh-CN" w:bidi="zh-CN"/>
      </w:rPr>
    </w:lvl>
    <w:lvl w:ilvl="7">
      <w:numFmt w:val="bullet"/>
      <w:lvlText w:val="•"/>
      <w:lvlJc w:val="left"/>
      <w:pPr>
        <w:ind w:left="7620" w:hanging="579"/>
      </w:pPr>
      <w:rPr>
        <w:rFonts w:hint="default"/>
        <w:lang w:val="zh-CN" w:eastAsia="zh-CN" w:bidi="zh-CN"/>
      </w:rPr>
    </w:lvl>
    <w:lvl w:ilvl="8">
      <w:numFmt w:val="bullet"/>
      <w:lvlText w:val="•"/>
      <w:lvlJc w:val="left"/>
      <w:pPr>
        <w:ind w:left="8669" w:hanging="579"/>
      </w:pPr>
      <w:rPr>
        <w:rFonts w:hint="default"/>
        <w:lang w:val="zh-CN" w:eastAsia="zh-CN" w:bidi="zh-CN"/>
      </w:rPr>
    </w:lvl>
  </w:abstractNum>
  <w:abstractNum w:abstractNumId="19" w15:restartNumberingAfterBreak="0">
    <w:nsid w:val="6C2D53D3"/>
    <w:multiLevelType w:val="multilevel"/>
    <w:tmpl w:val="6C2D53D3"/>
    <w:lvl w:ilvl="0">
      <w:start w:val="1"/>
      <w:numFmt w:val="decimal"/>
      <w:pStyle w:val="a3"/>
      <w:lvlText w:val="（%1）"/>
      <w:lvlJc w:val="left"/>
      <w:pPr>
        <w:tabs>
          <w:tab w:val="num" w:pos="2517"/>
        </w:tabs>
        <w:ind w:left="2517" w:hanging="420"/>
      </w:pPr>
    </w:lvl>
    <w:lvl w:ilvl="1">
      <w:start w:val="1"/>
      <w:numFmt w:val="decimal"/>
      <w:lvlText w:val="（%2）"/>
      <w:lvlJc w:val="left"/>
      <w:pPr>
        <w:tabs>
          <w:tab w:val="num" w:pos="1155"/>
        </w:tabs>
        <w:ind w:left="1155"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15:restartNumberingAfterBreak="0">
    <w:nsid w:val="74FA7928"/>
    <w:multiLevelType w:val="multilevel"/>
    <w:tmpl w:val="74FA7928"/>
    <w:lvl w:ilvl="0">
      <w:start w:val="1"/>
      <w:numFmt w:val="japaneseCounting"/>
      <w:lvlText w:val="第%1条"/>
      <w:lvlJc w:val="left"/>
      <w:pPr>
        <w:tabs>
          <w:tab w:val="num" w:pos="1560"/>
        </w:tabs>
        <w:ind w:left="1560" w:hanging="990"/>
      </w:pPr>
      <w:rPr>
        <w:rFonts w:ascii="黑体" w:eastAsia="黑体" w:hAnsi="Times New Roman" w:hint="eastAsia"/>
      </w:rPr>
    </w:lvl>
    <w:lvl w:ilvl="1">
      <w:start w:val="1"/>
      <w:numFmt w:val="japaneseCounting"/>
      <w:lvlText w:val="（%2）"/>
      <w:lvlJc w:val="left"/>
      <w:pPr>
        <w:tabs>
          <w:tab w:val="num" w:pos="2625"/>
        </w:tabs>
        <w:ind w:left="2625" w:hanging="136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C896F22"/>
    <w:multiLevelType w:val="multilevel"/>
    <w:tmpl w:val="7C896F22"/>
    <w:lvl w:ilvl="0">
      <w:start w:val="1"/>
      <w:numFmt w:val="decimal"/>
      <w:pStyle w:val="51"/>
      <w:lvlText w:val="（%1）"/>
      <w:lvlJc w:val="left"/>
      <w:pPr>
        <w:tabs>
          <w:tab w:val="num" w:pos="680"/>
        </w:tabs>
        <w:ind w:left="567" w:firstLine="0"/>
      </w:pPr>
    </w:lvl>
    <w:lvl w:ilvl="1">
      <w:start w:val="1"/>
      <w:numFmt w:val="decimal"/>
      <w:lvlText w:val="%2（%1）"/>
      <w:lvlJc w:val="left"/>
      <w:pPr>
        <w:tabs>
          <w:tab w:val="num" w:pos="284"/>
        </w:tabs>
        <w:ind w:left="567" w:hanging="567"/>
      </w:pPr>
    </w:lvl>
    <w:lvl w:ilvl="2">
      <w:start w:val="1"/>
      <w:numFmt w:val="decimal"/>
      <w:suff w:val="nothing"/>
      <w:lvlText w:val="%3）"/>
      <w:lvlJc w:val="left"/>
      <w:pPr>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2"/>
  </w:num>
  <w:num w:numId="2">
    <w:abstractNumId w:val="5"/>
  </w:num>
  <w:num w:numId="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2"/>
  </w:num>
  <w:num w:numId="10">
    <w:abstractNumId w:val="14"/>
  </w:num>
  <w:num w:numId="11">
    <w:abstractNumId w:val="2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7"/>
  </w:num>
  <w:num w:numId="17">
    <w:abstractNumId w:val="11"/>
  </w:num>
  <w:num w:numId="18">
    <w:abstractNumId w:val="4"/>
  </w:num>
  <w:num w:numId="19">
    <w:abstractNumId w:val="1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60"/>
    <w:rsid w:val="00017AD0"/>
    <w:rsid w:val="000A225D"/>
    <w:rsid w:val="000F7D3B"/>
    <w:rsid w:val="001B2DB7"/>
    <w:rsid w:val="003C4927"/>
    <w:rsid w:val="00454EDE"/>
    <w:rsid w:val="00493D44"/>
    <w:rsid w:val="004E7488"/>
    <w:rsid w:val="00536E6B"/>
    <w:rsid w:val="005927D2"/>
    <w:rsid w:val="005E77BF"/>
    <w:rsid w:val="005F2EA8"/>
    <w:rsid w:val="00634F72"/>
    <w:rsid w:val="00662480"/>
    <w:rsid w:val="006E552F"/>
    <w:rsid w:val="00761711"/>
    <w:rsid w:val="00777C77"/>
    <w:rsid w:val="00822603"/>
    <w:rsid w:val="00862AF6"/>
    <w:rsid w:val="008F3C60"/>
    <w:rsid w:val="009E253C"/>
    <w:rsid w:val="00A107F0"/>
    <w:rsid w:val="00A533FB"/>
    <w:rsid w:val="00A54D63"/>
    <w:rsid w:val="00AD050B"/>
    <w:rsid w:val="00BB2D45"/>
    <w:rsid w:val="00C24899"/>
    <w:rsid w:val="00C40550"/>
    <w:rsid w:val="00CF0866"/>
    <w:rsid w:val="00D017C4"/>
    <w:rsid w:val="00DA43A5"/>
    <w:rsid w:val="00DB4229"/>
    <w:rsid w:val="00DD33C2"/>
    <w:rsid w:val="00E116D7"/>
    <w:rsid w:val="00EF7729"/>
    <w:rsid w:val="00F03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CE17"/>
  <w15:chartTrackingRefBased/>
  <w15:docId w15:val="{3E88E436-2D09-4D73-A19B-3ACCD2D1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D33C2"/>
    <w:pPr>
      <w:widowControl w:val="0"/>
      <w:jc w:val="both"/>
    </w:pPr>
    <w:rPr>
      <w:rFonts w:ascii="Calibri" w:eastAsia="宋体" w:hAnsi="Calibri" w:cs="Calibri"/>
      <w:szCs w:val="24"/>
    </w:rPr>
  </w:style>
  <w:style w:type="paragraph" w:styleId="10">
    <w:name w:val="heading 1"/>
    <w:aliases w:val="标题 1（cht）,章标题 1,-*+,h1,1st level,Section Head,l1,b1,H1,Header1,1.,章节,标题 11,章标题,标题1 Char1,章节 Char,标题 1滑,第一章,标题 1 1,标题 2.1,标题 1XW,A标题1,Document Header1,汉标题 1,标题 1 Char Char Char,（章）,&amp;3,H11"/>
    <w:basedOn w:val="a4"/>
    <w:next w:val="a4"/>
    <w:link w:val="11"/>
    <w:qFormat/>
    <w:rsid w:val="00DD33C2"/>
    <w:pPr>
      <w:keepNext/>
      <w:keepLines/>
      <w:adjustRightInd w:val="0"/>
      <w:snapToGrid w:val="0"/>
      <w:spacing w:before="240" w:after="240" w:line="360" w:lineRule="auto"/>
      <w:jc w:val="center"/>
      <w:outlineLvl w:val="0"/>
    </w:pPr>
    <w:rPr>
      <w:rFonts w:ascii="Arial" w:eastAsia="Arial" w:cs="Times New Roman"/>
      <w:b/>
      <w:bCs/>
      <w:kern w:val="44"/>
      <w:sz w:val="32"/>
      <w:szCs w:val="32"/>
    </w:rPr>
  </w:style>
  <w:style w:type="paragraph" w:styleId="21">
    <w:name w:val="heading 2"/>
    <w:aliases w:val="标题 2 Char Char Char Char,标题 2 Char Char Char Char Char Char Char Char Char Char Char Char Char,Title Header2,W2,1.1标题 2,章,H2,标题 2（cht）,标题 2+黑体+三号,标题 2 Char Char Char,标题 2 Char Char,标2,h2,节标题 1.1,1.1标题2,b2,Heading 2 Hidden,Heading 2 CC,c"/>
    <w:basedOn w:val="a4"/>
    <w:next w:val="a4"/>
    <w:link w:val="22"/>
    <w:qFormat/>
    <w:rsid w:val="00DD33C2"/>
    <w:pPr>
      <w:keepNext/>
      <w:keepLines/>
      <w:adjustRightInd w:val="0"/>
      <w:snapToGrid w:val="0"/>
      <w:spacing w:beforeLines="50" w:line="360" w:lineRule="auto"/>
      <w:jc w:val="center"/>
      <w:outlineLvl w:val="1"/>
    </w:pPr>
    <w:rPr>
      <w:rFonts w:ascii="Arial" w:hAnsi="Arial" w:cs="Times New Roman"/>
      <w:b/>
      <w:bCs/>
      <w:kern w:val="0"/>
      <w:sz w:val="32"/>
      <w:szCs w:val="32"/>
    </w:rPr>
  </w:style>
  <w:style w:type="paragraph" w:styleId="32">
    <w:name w:val="heading 3"/>
    <w:aliases w:val="标题 3（cht）,标题 3+宋体+三号,1.1.1,h3,3rd level,H3,标题3,Sottoparagrafo,标题 3 Char Char Char Char,标题 3 Char Char Char Char Char,标题 3 Char Char,标题 3（cht） Char Char Char,标题 3（cht） Char Char,头,标题 33,汉标题 3,Heading 3 - old,Level 3 Head,sect1.2.3,Ma,条标题1.1.1,小标题"/>
    <w:basedOn w:val="a4"/>
    <w:next w:val="a4"/>
    <w:link w:val="33"/>
    <w:qFormat/>
    <w:rsid w:val="00DD33C2"/>
    <w:pPr>
      <w:keepNext/>
      <w:keepLines/>
      <w:spacing w:before="260" w:after="260" w:line="415" w:lineRule="auto"/>
      <w:outlineLvl w:val="2"/>
    </w:pPr>
    <w:rPr>
      <w:rFonts w:cs="Times New Roman"/>
      <w:b/>
      <w:bCs/>
      <w:kern w:val="0"/>
      <w:sz w:val="32"/>
      <w:szCs w:val="32"/>
    </w:rPr>
  </w:style>
  <w:style w:type="paragraph" w:styleId="42">
    <w:name w:val="heading 4"/>
    <w:aliases w:val="标题 4 Char Char Char Char Char,标题 4 Char Char Char Char Char1,标题 4 Char Char Char Char Char1 Char Char,标题 4 Char Char,b4,b4 Char Char Char,标题 4 Char Char1,标题 4 Char Char Char Char Char1 Char Char Char,b41,（次项） Char,标"/>
    <w:basedOn w:val="a4"/>
    <w:next w:val="a4"/>
    <w:link w:val="43"/>
    <w:qFormat/>
    <w:rsid w:val="00DD33C2"/>
    <w:pPr>
      <w:keepNext/>
      <w:keepLines/>
      <w:spacing w:before="280" w:after="290" w:line="374" w:lineRule="auto"/>
      <w:outlineLvl w:val="3"/>
    </w:pPr>
    <w:rPr>
      <w:rFonts w:ascii="Courier New" w:eastAsia="Arial" w:hAnsi="Courier New" w:cs="Times New Roman"/>
      <w:b/>
      <w:bCs/>
      <w:kern w:val="0"/>
      <w:sz w:val="28"/>
      <w:szCs w:val="28"/>
    </w:rPr>
  </w:style>
  <w:style w:type="paragraph" w:styleId="52">
    <w:name w:val="heading 5"/>
    <w:aliases w:val="b5,H5,h5,Second Subheading,口,口1,口2,ds,dd,PIM 5,heading 5,Table label,l5,hm,mh2,Module heading 2,Head 5,list 5,1.1.1.1.1标题 5,标ghfhg题 5,ggg,h51,heading 51,h52,heading 52,h53,heading 53,标题abc"/>
    <w:basedOn w:val="a4"/>
    <w:next w:val="a4"/>
    <w:link w:val="53"/>
    <w:qFormat/>
    <w:rsid w:val="00DD33C2"/>
    <w:pPr>
      <w:spacing w:before="240" w:after="60" w:line="440" w:lineRule="exact"/>
      <w:outlineLvl w:val="4"/>
    </w:pPr>
    <w:rPr>
      <w:rFonts w:cs="Times New Roman"/>
      <w:b/>
      <w:bCs/>
      <w:i/>
      <w:iCs/>
      <w:kern w:val="0"/>
      <w:sz w:val="26"/>
      <w:szCs w:val="26"/>
    </w:rPr>
  </w:style>
  <w:style w:type="paragraph" w:styleId="6">
    <w:name w:val="heading 6"/>
    <w:aliases w:val="正文缩进12,h6,Third Subheading,Bullet (Single Lines),PIM 6,L6,heading 6,Heading6,Bullet list,BOD 4,h61,heading 61"/>
    <w:basedOn w:val="a4"/>
    <w:next w:val="a5"/>
    <w:link w:val="60"/>
    <w:qFormat/>
    <w:rsid w:val="00DD33C2"/>
    <w:pPr>
      <w:keepNext/>
      <w:keepLines/>
      <w:numPr>
        <w:ilvl w:val="5"/>
        <w:numId w:val="3"/>
      </w:numPr>
      <w:tabs>
        <w:tab w:val="left" w:pos="1152"/>
      </w:tabs>
      <w:spacing w:before="240" w:after="64" w:line="319" w:lineRule="auto"/>
      <w:outlineLvl w:val="5"/>
    </w:pPr>
    <w:rPr>
      <w:rFonts w:ascii="_x000B__x000C_" w:eastAsia="Arial" w:hAnsi="_x000B__x000C_" w:cs="Times New Roman"/>
      <w:b/>
      <w:sz w:val="24"/>
      <w:szCs w:val="20"/>
    </w:rPr>
  </w:style>
  <w:style w:type="paragraph" w:styleId="7">
    <w:name w:val="heading 7"/>
    <w:aliases w:val="L7,（1）,PIM 7,st,letter list,不用"/>
    <w:basedOn w:val="a4"/>
    <w:next w:val="a4"/>
    <w:link w:val="70"/>
    <w:qFormat/>
    <w:rsid w:val="00DD33C2"/>
    <w:pPr>
      <w:keepNext/>
      <w:keepLines/>
      <w:numPr>
        <w:ilvl w:val="6"/>
        <w:numId w:val="6"/>
      </w:numPr>
      <w:adjustRightInd w:val="0"/>
      <w:spacing w:before="240" w:after="64" w:line="320" w:lineRule="atLeast"/>
      <w:outlineLvl w:val="6"/>
    </w:pPr>
    <w:rPr>
      <w:rFonts w:cs="Times New Roman"/>
      <w:b/>
      <w:kern w:val="0"/>
      <w:sz w:val="24"/>
      <w:szCs w:val="20"/>
    </w:rPr>
  </w:style>
  <w:style w:type="paragraph" w:styleId="8">
    <w:name w:val="heading 8"/>
    <w:aliases w:val="（A）,标题6,不用8"/>
    <w:basedOn w:val="a4"/>
    <w:next w:val="a4"/>
    <w:link w:val="80"/>
    <w:qFormat/>
    <w:rsid w:val="00DD33C2"/>
    <w:pPr>
      <w:keepNext/>
      <w:keepLines/>
      <w:numPr>
        <w:ilvl w:val="7"/>
        <w:numId w:val="6"/>
      </w:numPr>
      <w:adjustRightInd w:val="0"/>
      <w:spacing w:before="240" w:after="64" w:line="320" w:lineRule="atLeast"/>
      <w:outlineLvl w:val="7"/>
    </w:pPr>
    <w:rPr>
      <w:rFonts w:ascii="_x000B__x000C_" w:eastAsia="Arial" w:hAnsi="_x000B__x000C_" w:cs="Times New Roman"/>
      <w:kern w:val="0"/>
      <w:sz w:val="24"/>
      <w:szCs w:val="20"/>
    </w:rPr>
  </w:style>
  <w:style w:type="paragraph" w:styleId="9">
    <w:name w:val="heading 9"/>
    <w:aliases w:val="huh,PIM 9,tt,ft,heading 9,HF,标题 45,不用9"/>
    <w:basedOn w:val="a4"/>
    <w:next w:val="a4"/>
    <w:link w:val="90"/>
    <w:qFormat/>
    <w:rsid w:val="00DD33C2"/>
    <w:pPr>
      <w:keepNext/>
      <w:keepLines/>
      <w:numPr>
        <w:ilvl w:val="8"/>
        <w:numId w:val="6"/>
      </w:numPr>
      <w:adjustRightInd w:val="0"/>
      <w:spacing w:before="240" w:after="64" w:line="320" w:lineRule="atLeast"/>
      <w:outlineLvl w:val="8"/>
    </w:pPr>
    <w:rPr>
      <w:rFonts w:ascii="_x000B__x000C_" w:eastAsia="Arial" w:hAnsi="_x000B__x000C_" w:cs="Times New Roman"/>
      <w:kern w:val="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奇数页眉"/>
    <w:basedOn w:val="a4"/>
    <w:link w:val="aa"/>
    <w:unhideWhenUsed/>
    <w:qFormat/>
    <w:rsid w:val="00DD33C2"/>
    <w:pPr>
      <w:pBdr>
        <w:bottom w:val="single" w:sz="6" w:space="1" w:color="auto"/>
      </w:pBdr>
      <w:tabs>
        <w:tab w:val="center" w:pos="4153"/>
        <w:tab w:val="right" w:pos="8306"/>
      </w:tabs>
      <w:snapToGrid w:val="0"/>
      <w:jc w:val="center"/>
    </w:pPr>
    <w:rPr>
      <w:sz w:val="18"/>
      <w:szCs w:val="18"/>
    </w:rPr>
  </w:style>
  <w:style w:type="character" w:customStyle="1" w:styleId="aa">
    <w:name w:val="页眉 字符"/>
    <w:aliases w:val="奇数页眉 字符"/>
    <w:basedOn w:val="a6"/>
    <w:link w:val="a9"/>
    <w:qFormat/>
    <w:rsid w:val="00DD33C2"/>
    <w:rPr>
      <w:sz w:val="18"/>
      <w:szCs w:val="18"/>
    </w:rPr>
  </w:style>
  <w:style w:type="paragraph" w:styleId="ab">
    <w:name w:val="footer"/>
    <w:aliases w:val="Footer-Even,Alt+J,奇数页脚"/>
    <w:basedOn w:val="a4"/>
    <w:link w:val="ac"/>
    <w:unhideWhenUsed/>
    <w:qFormat/>
    <w:rsid w:val="00DD33C2"/>
    <w:pPr>
      <w:tabs>
        <w:tab w:val="center" w:pos="4153"/>
        <w:tab w:val="right" w:pos="8306"/>
      </w:tabs>
      <w:snapToGrid w:val="0"/>
      <w:jc w:val="left"/>
    </w:pPr>
    <w:rPr>
      <w:sz w:val="18"/>
      <w:szCs w:val="18"/>
    </w:rPr>
  </w:style>
  <w:style w:type="character" w:customStyle="1" w:styleId="ac">
    <w:name w:val="页脚 字符"/>
    <w:aliases w:val="Footer-Even 字符,Alt+J 字符,奇数页脚 字符"/>
    <w:basedOn w:val="a6"/>
    <w:link w:val="ab"/>
    <w:qFormat/>
    <w:rsid w:val="00DD33C2"/>
    <w:rPr>
      <w:sz w:val="18"/>
      <w:szCs w:val="18"/>
    </w:rPr>
  </w:style>
  <w:style w:type="character" w:customStyle="1" w:styleId="11">
    <w:name w:val="标题 1 字符"/>
    <w:aliases w:val="标题 1（cht） 字符,章标题 1 字符,-*+ 字符,h1 字符,1st level 字符,Section Head 字符,l1 字符,b1 字符,H1 字符,Header1 字符,1. 字符,章节 字符,标题 11 字符,章标题 字符,标题1 Char1 字符,章节 Char 字符,标题 1滑 字符,第一章 字符,标题 1 1 字符,标题 2.1 字符,标题 1XW 字符,A标题1 字符,Document Header1 字符,汉标题 1 字符,（章） 字符,&amp;3 字符"/>
    <w:basedOn w:val="a6"/>
    <w:link w:val="10"/>
    <w:qFormat/>
    <w:rsid w:val="00DD33C2"/>
    <w:rPr>
      <w:rFonts w:ascii="Arial" w:eastAsia="Arial" w:hAnsi="Calibri" w:cs="Times New Roman"/>
      <w:b/>
      <w:bCs/>
      <w:kern w:val="44"/>
      <w:sz w:val="32"/>
      <w:szCs w:val="32"/>
    </w:rPr>
  </w:style>
  <w:style w:type="character" w:customStyle="1" w:styleId="22">
    <w:name w:val="标题 2 字符"/>
    <w:aliases w:val="标题 2 Char Char Char Char 字符,标题 2 Char Char Char Char Char Char Char Char Char Char Char Char Char 字符,Title Header2 字符,W2 字符,1.1标题 2 字符,章 字符,H2 字符,标题 2（cht） 字符,标题 2+黑体+三号 字符,标题 2 Char Char Char 字符,标题 2 Char Char 字符,标2 字符,h2 字符,节标题 1.1 字符,b2 字符"/>
    <w:basedOn w:val="a6"/>
    <w:link w:val="21"/>
    <w:qFormat/>
    <w:rsid w:val="00DD33C2"/>
    <w:rPr>
      <w:rFonts w:ascii="Arial" w:eastAsia="宋体" w:hAnsi="Arial" w:cs="Times New Roman"/>
      <w:b/>
      <w:bCs/>
      <w:kern w:val="0"/>
      <w:sz w:val="32"/>
      <w:szCs w:val="32"/>
    </w:rPr>
  </w:style>
  <w:style w:type="character" w:customStyle="1" w:styleId="33">
    <w:name w:val="标题 3 字符"/>
    <w:aliases w:val="标题 3（cht） 字符,标题 3+宋体+三号 字符,1.1.1 字符,h3 字符,3rd level 字符,H3 字符,标题3 字符,Sottoparagrafo 字符,标题 3 Char Char Char Char 字符,标题 3 Char Char Char Char Char 字符,标题 3 Char Char 字符,标题 3（cht） Char Char Char 字符,标题 3（cht） Char Char 字符,头 字符,标题 33 字符,汉标题 3 字符,Ma 字符"/>
    <w:basedOn w:val="a6"/>
    <w:link w:val="32"/>
    <w:qFormat/>
    <w:rsid w:val="00DD33C2"/>
    <w:rPr>
      <w:rFonts w:ascii="Calibri" w:eastAsia="宋体" w:hAnsi="Calibri" w:cs="Times New Roman"/>
      <w:b/>
      <w:bCs/>
      <w:kern w:val="0"/>
      <w:sz w:val="32"/>
      <w:szCs w:val="32"/>
    </w:rPr>
  </w:style>
  <w:style w:type="character" w:customStyle="1" w:styleId="43">
    <w:name w:val="标题 4 字符"/>
    <w:aliases w:val="标题 4 Char Char Char Char Char 字符,标题 4 Char Char Char Char Char1 字符,标题 4 Char Char Char Char Char1 Char Char 字符,标题 4 Char Char 字符,b4 字符,b4 Char Char Char 字符,标题 4 Char Char1 字符,标题 4 Char Char Char Char Char1 Char Char Char 字符,b41 字符,（次项） Char 字符"/>
    <w:basedOn w:val="a6"/>
    <w:link w:val="42"/>
    <w:qFormat/>
    <w:rsid w:val="00DD33C2"/>
    <w:rPr>
      <w:rFonts w:ascii="Courier New" w:eastAsia="Arial" w:hAnsi="Courier New" w:cs="Times New Roman"/>
      <w:b/>
      <w:bCs/>
      <w:kern w:val="0"/>
      <w:sz w:val="28"/>
      <w:szCs w:val="28"/>
    </w:rPr>
  </w:style>
  <w:style w:type="character" w:customStyle="1" w:styleId="53">
    <w:name w:val="标题 5 字符"/>
    <w:aliases w:val="b5 字符,H5 字符,h5 字符,Second Subheading 字符,口 字符,口1 字符,口2 字符,ds 字符,dd 字符,PIM 5 字符,heading 5 字符,Table label 字符,l5 字符,hm 字符,mh2 字符,Module heading 2 字符,Head 5 字符,list 5 字符,1.1.1.1.1标题 5 字符,标ghfhg题 5 字符,ggg 字符,h51 字符,heading 51 字符,h52 字符,heading 52 字符"/>
    <w:basedOn w:val="a6"/>
    <w:link w:val="52"/>
    <w:qFormat/>
    <w:rsid w:val="00DD33C2"/>
    <w:rPr>
      <w:rFonts w:ascii="Calibri" w:eastAsia="宋体" w:hAnsi="Calibri" w:cs="Times New Roman"/>
      <w:b/>
      <w:bCs/>
      <w:i/>
      <w:iCs/>
      <w:kern w:val="0"/>
      <w:sz w:val="26"/>
      <w:szCs w:val="26"/>
    </w:rPr>
  </w:style>
  <w:style w:type="character" w:customStyle="1" w:styleId="60">
    <w:name w:val="标题 6 字符"/>
    <w:aliases w:val="正文缩进12 字符,h6 字符,Third Subheading 字符,Bullet (Single Lines) 字符,PIM 6 字符,L6 字符,heading 6 字符,Heading6 字符,Bullet list 字符,BOD 4 字符,h61 字符,heading 61 字符"/>
    <w:basedOn w:val="a6"/>
    <w:link w:val="6"/>
    <w:qFormat/>
    <w:rsid w:val="00DD33C2"/>
    <w:rPr>
      <w:rFonts w:ascii="_x000B__x000C_" w:eastAsia="Arial" w:hAnsi="_x000B__x000C_" w:cs="Times New Roman"/>
      <w:b/>
      <w:sz w:val="24"/>
      <w:szCs w:val="20"/>
    </w:rPr>
  </w:style>
  <w:style w:type="character" w:customStyle="1" w:styleId="70">
    <w:name w:val="标题 7 字符"/>
    <w:aliases w:val="L7 字符,（1） 字符,PIM 7 字符,st 字符,letter list 字符,不用 字符"/>
    <w:basedOn w:val="a6"/>
    <w:link w:val="7"/>
    <w:qFormat/>
    <w:rsid w:val="00DD33C2"/>
    <w:rPr>
      <w:rFonts w:ascii="Calibri" w:eastAsia="宋体" w:hAnsi="Calibri" w:cs="Times New Roman"/>
      <w:b/>
      <w:kern w:val="0"/>
      <w:sz w:val="24"/>
      <w:szCs w:val="20"/>
    </w:rPr>
  </w:style>
  <w:style w:type="character" w:customStyle="1" w:styleId="80">
    <w:name w:val="标题 8 字符"/>
    <w:aliases w:val="（A） 字符,标题6 字符,不用8 字符"/>
    <w:basedOn w:val="a6"/>
    <w:link w:val="8"/>
    <w:qFormat/>
    <w:rsid w:val="00DD33C2"/>
    <w:rPr>
      <w:rFonts w:ascii="_x000B__x000C_" w:eastAsia="Arial" w:hAnsi="_x000B__x000C_" w:cs="Times New Roman"/>
      <w:kern w:val="0"/>
      <w:sz w:val="24"/>
      <w:szCs w:val="20"/>
    </w:rPr>
  </w:style>
  <w:style w:type="character" w:customStyle="1" w:styleId="90">
    <w:name w:val="标题 9 字符"/>
    <w:aliases w:val="huh 字符,PIM 9 字符,tt 字符,ft 字符,heading 9 字符,HF 字符,标题 45 字符,不用9 字符"/>
    <w:basedOn w:val="a6"/>
    <w:link w:val="9"/>
    <w:qFormat/>
    <w:rsid w:val="00DD33C2"/>
    <w:rPr>
      <w:rFonts w:ascii="_x000B__x000C_" w:eastAsia="Arial" w:hAnsi="_x000B__x000C_" w:cs="Times New Roman"/>
      <w:kern w:val="0"/>
      <w:szCs w:val="20"/>
    </w:rPr>
  </w:style>
  <w:style w:type="character" w:customStyle="1" w:styleId="text81">
    <w:name w:val="text81"/>
    <w:rsid w:val="00DD33C2"/>
    <w:rPr>
      <w:rFonts w:ascii="Verdana" w:hAnsi="Verdana" w:hint="default"/>
      <w:strike w:val="0"/>
      <w:dstrike w:val="0"/>
      <w:color w:val="487BB4"/>
      <w:sz w:val="17"/>
      <w:szCs w:val="17"/>
      <w:u w:val="none"/>
    </w:rPr>
  </w:style>
  <w:style w:type="character" w:customStyle="1" w:styleId="Char1">
    <w:name w:val="称呼 Char1"/>
    <w:qFormat/>
    <w:rsid w:val="00DD33C2"/>
  </w:style>
  <w:style w:type="character" w:customStyle="1" w:styleId="CharChar5">
    <w:name w:val="Char Char5"/>
    <w:qFormat/>
    <w:rsid w:val="00DD33C2"/>
    <w:rPr>
      <w:rFonts w:ascii="Arial" w:eastAsia="黑体" w:hAnsi="Arial"/>
      <w:b/>
      <w:kern w:val="2"/>
      <w:sz w:val="44"/>
      <w:szCs w:val="24"/>
    </w:rPr>
  </w:style>
  <w:style w:type="character" w:customStyle="1" w:styleId="HTML">
    <w:name w:val="HTML 地址 字符"/>
    <w:link w:val="HTML0"/>
    <w:qFormat/>
    <w:rsid w:val="00DD33C2"/>
    <w:rPr>
      <w:rFonts w:ascii="Times New Roman" w:hAnsi="Times New Roman"/>
      <w:i/>
      <w:iCs/>
      <w:szCs w:val="24"/>
    </w:rPr>
  </w:style>
  <w:style w:type="character" w:customStyle="1" w:styleId="2Char">
    <w:name w:val="样式 地质报告文本 + 四号 首行缩进:  2 字符 Char"/>
    <w:qFormat/>
    <w:rsid w:val="00DD33C2"/>
    <w:rPr>
      <w:rFonts w:ascii="宋体" w:eastAsia="仿宋_GB2312" w:hAnsi="Courier New" w:cs="宋体"/>
      <w:kern w:val="2"/>
      <w:sz w:val="28"/>
      <w:szCs w:val="28"/>
      <w:lang w:val="en-US" w:eastAsia="zh-CN" w:bidi="ar-SA"/>
    </w:rPr>
  </w:style>
  <w:style w:type="character" w:customStyle="1" w:styleId="ad">
    <w:name w:val="尾注文本 字符"/>
    <w:link w:val="ae"/>
    <w:qFormat/>
    <w:rsid w:val="00DD33C2"/>
    <w:rPr>
      <w:rFonts w:ascii="Times New Roman" w:hAnsi="Times New Roman"/>
      <w:szCs w:val="24"/>
    </w:rPr>
  </w:style>
  <w:style w:type="character" w:customStyle="1" w:styleId="CharCharCharChar">
    <w:name w:val="样式 样式 正文缩进正文（首行缩进两字）署名（首行缩进两字）正文（首行缩进两字） Char Char Char正文（首行缩进..... Char"/>
    <w:link w:val="CharCharChar"/>
    <w:qFormat/>
    <w:rsid w:val="00DD33C2"/>
    <w:rPr>
      <w:rFonts w:ascii="Times New Roman" w:hAnsi="Times New Roman"/>
      <w:spacing w:val="6"/>
      <w:sz w:val="24"/>
    </w:rPr>
  </w:style>
  <w:style w:type="character" w:customStyle="1" w:styleId="alt7CharChar">
    <w:name w:val="!正文缩进_alt7 Char Char"/>
    <w:link w:val="alt7Char"/>
    <w:qFormat/>
    <w:rsid w:val="00DD33C2"/>
    <w:rPr>
      <w:rFonts w:ascii="Times New Roman" w:hAnsi="Times New Roman" w:cs="宋体"/>
      <w:spacing w:val="6"/>
      <w:sz w:val="24"/>
      <w:szCs w:val="24"/>
    </w:rPr>
  </w:style>
  <w:style w:type="character" w:customStyle="1" w:styleId="0991Char">
    <w:name w:val="样式 首行缩进:  0.99 厘米1 Char"/>
    <w:link w:val="0991"/>
    <w:semiHidden/>
    <w:qFormat/>
    <w:rsid w:val="00DD33C2"/>
    <w:rPr>
      <w:rFonts w:cs="宋体"/>
    </w:rPr>
  </w:style>
  <w:style w:type="character" w:customStyle="1" w:styleId="Char">
    <w:name w:val="一般标题 Char"/>
    <w:rsid w:val="00DD33C2"/>
    <w:rPr>
      <w:rFonts w:eastAsia="宋体"/>
      <w:b/>
      <w:bCs/>
      <w:kern w:val="2"/>
      <w:sz w:val="28"/>
      <w:szCs w:val="28"/>
      <w:lang w:val="en-US" w:eastAsia="zh-CN" w:bidi="ar-SA"/>
    </w:rPr>
  </w:style>
  <w:style w:type="character" w:customStyle="1" w:styleId="FontStyle286">
    <w:name w:val="Font Style286"/>
    <w:qFormat/>
    <w:rsid w:val="00DD33C2"/>
    <w:rPr>
      <w:rFonts w:ascii="黑体" w:eastAsia="黑体" w:cs="黑体"/>
      <w:i/>
      <w:iCs/>
      <w:spacing w:val="140"/>
      <w:sz w:val="16"/>
      <w:szCs w:val="16"/>
    </w:rPr>
  </w:style>
  <w:style w:type="character" w:customStyle="1" w:styleId="tablenoteChar">
    <w:name w:val="!table note Char"/>
    <w:link w:val="tablenote"/>
    <w:qFormat/>
    <w:rsid w:val="00DD33C2"/>
    <w:rPr>
      <w:rFonts w:ascii="Times New Roman" w:eastAsia="黑体" w:hAnsi="Times New Roman"/>
      <w:b/>
      <w:sz w:val="24"/>
      <w:szCs w:val="19"/>
    </w:rPr>
  </w:style>
  <w:style w:type="character" w:customStyle="1" w:styleId="4Char1">
    <w:name w:val="标题 4 Char1"/>
    <w:aliases w:val="标题 4 Char Char Char1,China4 Char1,?? 4 Char1,款标题1.1.1.1 Char1,样式标题 2 Char1,PIM 4 Char1,H4 Char1,h4 Char1,bl Char1,bb Char1,Titre4 Char1,sect 1.2.3.4 Char1,Ref Heading 1 Char1,rh1 Char1,Heading sql Char1,h41 Char1,h42 Char1,h43 Char1,h44 Char1"/>
    <w:qFormat/>
    <w:rsid w:val="00DD33C2"/>
    <w:rPr>
      <w:rFonts w:ascii="Cambria" w:eastAsia="宋体" w:hAnsi="Cambria" w:cs="Times New Roman"/>
      <w:b/>
      <w:bCs/>
      <w:kern w:val="2"/>
      <w:sz w:val="28"/>
      <w:szCs w:val="28"/>
    </w:rPr>
  </w:style>
  <w:style w:type="character" w:customStyle="1" w:styleId="af">
    <w:name w:val="普通(网站) 字符"/>
    <w:link w:val="af0"/>
    <w:qFormat/>
    <w:rsid w:val="00DD33C2"/>
    <w:rPr>
      <w:rFonts w:ascii="Arial" w:hAnsi="Arial" w:cs="Arial"/>
      <w:sz w:val="24"/>
      <w:szCs w:val="24"/>
    </w:rPr>
  </w:style>
  <w:style w:type="character" w:customStyle="1" w:styleId="9Char1">
    <w:name w:val="标题 9 Char1"/>
    <w:aliases w:val="huh Char3,PIM 9 Char3,tt Char3,ft Char3,heading 9 Char3,HF Char3,标题 45 Char3,不用9 Char,不用9 Char1"/>
    <w:qFormat/>
    <w:rsid w:val="00DD33C2"/>
    <w:rPr>
      <w:rFonts w:ascii="Arial" w:eastAsia="黑体" w:hAnsi="Arial"/>
      <w:sz w:val="21"/>
    </w:rPr>
  </w:style>
  <w:style w:type="character" w:customStyle="1" w:styleId="af1">
    <w:name w:val="批注主题 字符"/>
    <w:link w:val="af2"/>
    <w:qFormat/>
    <w:rsid w:val="00DD33C2"/>
    <w:rPr>
      <w:rFonts w:ascii="Calibri" w:eastAsia="宋体" w:hAnsi="Calibri" w:cs="Calibri"/>
      <w:b/>
      <w:bCs/>
      <w:szCs w:val="24"/>
    </w:rPr>
  </w:style>
  <w:style w:type="character" w:customStyle="1" w:styleId="1222Char">
    <w:name w:val="样式 样式 样式 正文1 + 首行缩进:  2 字符 + 首行缩进:  2 字符 + 首行缩进:  2 字符 Char"/>
    <w:link w:val="1222"/>
    <w:semiHidden/>
    <w:qFormat/>
    <w:rsid w:val="00DD33C2"/>
    <w:rPr>
      <w:rFonts w:ascii="楷体_GB2312" w:eastAsia="楷体_GB2312" w:hAnsi="Courier New"/>
      <w:sz w:val="28"/>
    </w:rPr>
  </w:style>
  <w:style w:type="character" w:customStyle="1" w:styleId="CharChar192">
    <w:name w:val="Char Char192"/>
    <w:qFormat/>
    <w:rsid w:val="00DD33C2"/>
    <w:rPr>
      <w:rFonts w:eastAsia="宋体"/>
      <w:b/>
      <w:bCs/>
      <w:kern w:val="44"/>
      <w:sz w:val="44"/>
      <w:szCs w:val="44"/>
      <w:lang w:val="en-US" w:eastAsia="zh-CN" w:bidi="ar-SA"/>
    </w:rPr>
  </w:style>
  <w:style w:type="character" w:customStyle="1" w:styleId="CharChar1">
    <w:name w:val="奇数页眉 Char Char1"/>
    <w:qFormat/>
    <w:rsid w:val="00DD33C2"/>
    <w:rPr>
      <w:rFonts w:eastAsia="宋体"/>
      <w:kern w:val="2"/>
      <w:sz w:val="18"/>
      <w:szCs w:val="18"/>
      <w:lang w:val="en-US" w:eastAsia="zh-CN" w:bidi="ar-SA"/>
    </w:rPr>
  </w:style>
  <w:style w:type="character" w:customStyle="1" w:styleId="Char0">
    <w:name w:val="广德口水库正文 Char"/>
    <w:link w:val="af3"/>
    <w:rsid w:val="00DD33C2"/>
    <w:rPr>
      <w:rFonts w:ascii="宋体" w:hAnsi="宋体"/>
      <w:sz w:val="24"/>
      <w:szCs w:val="24"/>
    </w:rPr>
  </w:style>
  <w:style w:type="character" w:customStyle="1" w:styleId="1DMSChar">
    <w:name w:val="标题1（DMS） Char"/>
    <w:link w:val="1DMS"/>
    <w:rsid w:val="00DD33C2"/>
    <w:rPr>
      <w:rFonts w:ascii="Times New Roman" w:eastAsia="黑体" w:hAnsi="Times New Roman"/>
      <w:color w:val="FF0000"/>
      <w:kern w:val="44"/>
      <w:sz w:val="30"/>
      <w:szCs w:val="30"/>
    </w:rPr>
  </w:style>
  <w:style w:type="character" w:customStyle="1" w:styleId="4Char">
    <w:name w:val="标题4 Char"/>
    <w:rsid w:val="00DD33C2"/>
    <w:rPr>
      <w:rFonts w:eastAsia="宋体" w:cs="宋体"/>
      <w:kern w:val="2"/>
      <w:sz w:val="28"/>
      <w:szCs w:val="28"/>
      <w:lang w:val="en-US" w:eastAsia="zh-CN" w:bidi="ar-SA"/>
    </w:rPr>
  </w:style>
  <w:style w:type="character" w:customStyle="1" w:styleId="af4">
    <w:name w:val="信息标题 字符"/>
    <w:link w:val="af5"/>
    <w:qFormat/>
    <w:rsid w:val="00DD33C2"/>
    <w:rPr>
      <w:rFonts w:ascii="Arial" w:hAnsi="Arial" w:cs="Arial"/>
      <w:sz w:val="24"/>
      <w:szCs w:val="24"/>
      <w:shd w:val="pct20" w:color="auto" w:fill="auto"/>
    </w:rPr>
  </w:style>
  <w:style w:type="character" w:customStyle="1" w:styleId="CharChar7">
    <w:name w:val="Char Char7"/>
    <w:qFormat/>
    <w:rsid w:val="00DD33C2"/>
    <w:rPr>
      <w:rFonts w:eastAsia="宋体"/>
      <w:kern w:val="2"/>
      <w:sz w:val="21"/>
      <w:lang w:val="en-US" w:eastAsia="zh-CN" w:bidi="ar-SA"/>
    </w:rPr>
  </w:style>
  <w:style w:type="character" w:customStyle="1" w:styleId="34">
    <w:name w:val="列表编号 3 字符"/>
    <w:link w:val="30"/>
    <w:rsid w:val="00DD33C2"/>
    <w:rPr>
      <w:sz w:val="24"/>
      <w:szCs w:val="24"/>
    </w:rPr>
  </w:style>
  <w:style w:type="character" w:customStyle="1" w:styleId="2Char0">
    <w:name w:val="样式 公正文 + 首行缩进:  2 字符 Char"/>
    <w:link w:val="23"/>
    <w:qFormat/>
    <w:rsid w:val="00DD33C2"/>
    <w:rPr>
      <w:rFonts w:ascii="宋体" w:eastAsia="仿宋_GB2312" w:hAnsi="宋体" w:cs="宋体"/>
      <w:sz w:val="28"/>
    </w:rPr>
  </w:style>
  <w:style w:type="character" w:customStyle="1" w:styleId="Char1CharChar">
    <w:name w:val="正文首行缩进 Char1 Char Char"/>
    <w:rsid w:val="00DD33C2"/>
    <w:rPr>
      <w:rFonts w:ascii="Times New Roman" w:eastAsia="宋体" w:hAnsi="Times New Roman" w:cs="Times New Roman"/>
      <w:szCs w:val="24"/>
      <w:lang w:bidi="ar-SA"/>
    </w:rPr>
  </w:style>
  <w:style w:type="character" w:customStyle="1" w:styleId="CharChar3">
    <w:name w:val="Char Char3"/>
    <w:rsid w:val="00DD33C2"/>
    <w:rPr>
      <w:rFonts w:ascii="宋体"/>
      <w:kern w:val="2"/>
      <w:sz w:val="28"/>
    </w:rPr>
  </w:style>
  <w:style w:type="character" w:customStyle="1" w:styleId="CharChar47">
    <w:name w:val="Char Char47"/>
    <w:rsid w:val="00DD33C2"/>
    <w:rPr>
      <w:b/>
      <w:bCs/>
      <w:sz w:val="28"/>
      <w:szCs w:val="28"/>
    </w:rPr>
  </w:style>
  <w:style w:type="character" w:styleId="af6">
    <w:name w:val="Placeholder Text"/>
    <w:qFormat/>
    <w:rsid w:val="00DD33C2"/>
    <w:rPr>
      <w:color w:val="808080"/>
    </w:rPr>
  </w:style>
  <w:style w:type="character" w:styleId="af7">
    <w:name w:val="footnote reference"/>
    <w:unhideWhenUsed/>
    <w:qFormat/>
    <w:rsid w:val="00DD33C2"/>
    <w:rPr>
      <w:vertAlign w:val="superscript"/>
    </w:rPr>
  </w:style>
  <w:style w:type="character" w:styleId="HTML1">
    <w:name w:val="HTML Sample"/>
    <w:qFormat/>
    <w:rsid w:val="00DD33C2"/>
    <w:rPr>
      <w:rFonts w:ascii="Courier New" w:hAnsi="Courier New" w:cs="Courier New"/>
    </w:rPr>
  </w:style>
  <w:style w:type="character" w:styleId="HTML2">
    <w:name w:val="HTML Typewriter"/>
    <w:qFormat/>
    <w:rsid w:val="00DD33C2"/>
    <w:rPr>
      <w:rFonts w:ascii="Courier New" w:hAnsi="Courier New" w:cs="Courier New"/>
      <w:sz w:val="20"/>
      <w:szCs w:val="20"/>
    </w:rPr>
  </w:style>
  <w:style w:type="character" w:styleId="HTML3">
    <w:name w:val="HTML Acronym"/>
    <w:qFormat/>
    <w:rsid w:val="00DD33C2"/>
    <w:rPr>
      <w:rFonts w:ascii="宋体" w:hAnsi="宋体" w:cs="宋体"/>
      <w:sz w:val="24"/>
    </w:rPr>
  </w:style>
  <w:style w:type="character" w:styleId="HTML4">
    <w:name w:val="HTML Code"/>
    <w:qFormat/>
    <w:rsid w:val="00DD33C2"/>
    <w:rPr>
      <w:rFonts w:ascii="Courier New" w:hAnsi="Courier New" w:cs="Courier New"/>
      <w:sz w:val="20"/>
      <w:szCs w:val="20"/>
    </w:rPr>
  </w:style>
  <w:style w:type="character" w:styleId="af8">
    <w:name w:val="FollowedHyperlink"/>
    <w:unhideWhenUsed/>
    <w:qFormat/>
    <w:rsid w:val="00DD33C2"/>
    <w:rPr>
      <w:color w:val="800080"/>
      <w:u w:val="single"/>
    </w:rPr>
  </w:style>
  <w:style w:type="character" w:styleId="af9">
    <w:name w:val="page number"/>
    <w:qFormat/>
    <w:rsid w:val="00DD33C2"/>
  </w:style>
  <w:style w:type="character" w:styleId="afa">
    <w:name w:val="annotation reference"/>
    <w:unhideWhenUsed/>
    <w:qFormat/>
    <w:rsid w:val="00DD33C2"/>
    <w:rPr>
      <w:sz w:val="21"/>
      <w:szCs w:val="21"/>
    </w:rPr>
  </w:style>
  <w:style w:type="character" w:styleId="afb">
    <w:name w:val="Strong"/>
    <w:qFormat/>
    <w:rsid w:val="00DD33C2"/>
    <w:rPr>
      <w:b/>
      <w:bCs/>
    </w:rPr>
  </w:style>
  <w:style w:type="character" w:styleId="HTML5">
    <w:name w:val="HTML Keyboard"/>
    <w:qFormat/>
    <w:rsid w:val="00DD33C2"/>
    <w:rPr>
      <w:rFonts w:ascii="Courier New" w:hAnsi="Courier New" w:cs="Courier New"/>
      <w:sz w:val="20"/>
      <w:szCs w:val="20"/>
    </w:rPr>
  </w:style>
  <w:style w:type="character" w:styleId="afc">
    <w:name w:val="endnote reference"/>
    <w:qFormat/>
    <w:rsid w:val="00DD33C2"/>
    <w:rPr>
      <w:vertAlign w:val="superscript"/>
    </w:rPr>
  </w:style>
  <w:style w:type="character" w:styleId="HTML6">
    <w:name w:val="HTML Variable"/>
    <w:qFormat/>
    <w:rsid w:val="00DD33C2"/>
    <w:rPr>
      <w:i/>
      <w:iCs/>
    </w:rPr>
  </w:style>
  <w:style w:type="character" w:styleId="HTML7">
    <w:name w:val="HTML Definition"/>
    <w:qFormat/>
    <w:rsid w:val="00DD33C2"/>
    <w:rPr>
      <w:i/>
      <w:iCs/>
    </w:rPr>
  </w:style>
  <w:style w:type="character" w:styleId="afd">
    <w:name w:val="line number"/>
    <w:qFormat/>
    <w:rsid w:val="00DD33C2"/>
    <w:rPr>
      <w:rFonts w:ascii="宋体" w:hAnsi="宋体" w:cs="宋体"/>
      <w:sz w:val="24"/>
    </w:rPr>
  </w:style>
  <w:style w:type="character" w:styleId="afe">
    <w:name w:val="Emphasis"/>
    <w:qFormat/>
    <w:rsid w:val="00DD33C2"/>
    <w:rPr>
      <w:i/>
      <w:iCs/>
    </w:rPr>
  </w:style>
  <w:style w:type="character" w:styleId="HTML8">
    <w:name w:val="HTML Cite"/>
    <w:qFormat/>
    <w:rsid w:val="00DD33C2"/>
    <w:rPr>
      <w:i/>
      <w:iCs/>
    </w:rPr>
  </w:style>
  <w:style w:type="character" w:styleId="aff">
    <w:name w:val="Hyperlink"/>
    <w:aliases w:val="超级链接"/>
    <w:unhideWhenUsed/>
    <w:qFormat/>
    <w:rsid w:val="00DD33C2"/>
    <w:rPr>
      <w:color w:val="0000FF"/>
      <w:u w:val="single"/>
    </w:rPr>
  </w:style>
  <w:style w:type="character" w:customStyle="1" w:styleId="Char2">
    <w:name w:val="日期 Char2"/>
    <w:qFormat/>
    <w:rsid w:val="00DD33C2"/>
    <w:rPr>
      <w:rFonts w:ascii="Calibri" w:eastAsia="宋体" w:hAnsi="Calibri" w:cs="Calibri"/>
      <w:szCs w:val="24"/>
    </w:rPr>
  </w:style>
  <w:style w:type="character" w:customStyle="1" w:styleId="CharChar72">
    <w:name w:val="Char Char72"/>
    <w:qFormat/>
    <w:rsid w:val="00DD33C2"/>
    <w:rPr>
      <w:b/>
      <w:bCs/>
      <w:kern w:val="44"/>
      <w:sz w:val="44"/>
      <w:szCs w:val="44"/>
    </w:rPr>
  </w:style>
  <w:style w:type="character" w:customStyle="1" w:styleId="style68">
    <w:name w:val="style68"/>
    <w:qFormat/>
    <w:rsid w:val="00DD33C2"/>
  </w:style>
  <w:style w:type="character" w:customStyle="1" w:styleId="Char3">
    <w:name w:val="样式 正文文本 + Char"/>
    <w:link w:val="aff0"/>
    <w:qFormat/>
    <w:rsid w:val="00DD33C2"/>
    <w:rPr>
      <w:rFonts w:ascii="Times New Roman" w:eastAsia="仿宋_GB2312" w:hAnsi="Times New Roman"/>
      <w:kern w:val="28"/>
      <w:sz w:val="28"/>
      <w:szCs w:val="28"/>
    </w:rPr>
  </w:style>
  <w:style w:type="character" w:customStyle="1" w:styleId="FontStyle22">
    <w:name w:val="Font Style22"/>
    <w:qFormat/>
    <w:rsid w:val="00DD33C2"/>
    <w:rPr>
      <w:rFonts w:ascii="宋体" w:eastAsia="宋体" w:cs="宋体"/>
      <w:b/>
      <w:bCs/>
      <w:sz w:val="22"/>
      <w:szCs w:val="22"/>
    </w:rPr>
  </w:style>
  <w:style w:type="character" w:customStyle="1" w:styleId="Char10">
    <w:name w:val="信息标题 Char1"/>
    <w:qFormat/>
    <w:rsid w:val="00DD33C2"/>
    <w:rPr>
      <w:rFonts w:ascii="Cambria" w:eastAsia="宋体" w:hAnsi="Cambria" w:cs="Times New Roman"/>
      <w:sz w:val="24"/>
      <w:szCs w:val="24"/>
      <w:shd w:val="pct20" w:color="auto" w:fill="auto"/>
    </w:rPr>
  </w:style>
  <w:style w:type="character" w:customStyle="1" w:styleId="CharChar20">
    <w:name w:val="Char Char20"/>
    <w:qFormat/>
    <w:rsid w:val="00DD33C2"/>
    <w:rPr>
      <w:rFonts w:ascii="Arial" w:eastAsia="宋体" w:hAnsi="Arial" w:cs="Arial"/>
      <w:b/>
      <w:bCs/>
      <w:kern w:val="2"/>
      <w:sz w:val="26"/>
      <w:szCs w:val="26"/>
      <w:lang w:val="en-US" w:eastAsia="zh-CN" w:bidi="ar-SA"/>
    </w:rPr>
  </w:style>
  <w:style w:type="character" w:customStyle="1" w:styleId="1Char">
    <w:name w:val="正文首行缩进1 Char"/>
    <w:link w:val="12"/>
    <w:qFormat/>
    <w:rsid w:val="00DD33C2"/>
    <w:rPr>
      <w:rFonts w:ascii="Times New Roman" w:hAnsi="Times New Roman"/>
    </w:rPr>
  </w:style>
  <w:style w:type="character" w:customStyle="1" w:styleId="text61">
    <w:name w:val="text61"/>
    <w:rsid w:val="00DD33C2"/>
    <w:rPr>
      <w:strike w:val="0"/>
      <w:dstrike w:val="0"/>
      <w:color w:val="487BB4"/>
      <w:sz w:val="18"/>
      <w:szCs w:val="18"/>
      <w:u w:val="none"/>
    </w:rPr>
  </w:style>
  <w:style w:type="character" w:customStyle="1" w:styleId="2262GB2312Char">
    <w:name w:val="样式 样式 样式 首行缩进:  2 字符 行距: 固定值 26 磅 + 首行缩进:  2 字符 + 楷体_GB2312 Char"/>
    <w:link w:val="2262GB2312"/>
    <w:qFormat/>
    <w:rsid w:val="00DD33C2"/>
    <w:rPr>
      <w:rFonts w:ascii="仿宋_GB2312" w:eastAsia="楷体_GB2312" w:hAnsi="Times New Roman"/>
      <w:sz w:val="28"/>
    </w:rPr>
  </w:style>
  <w:style w:type="character" w:customStyle="1" w:styleId="22CharChar">
    <w:name w:val="样式 样式 两端对齐 + 首行缩进:  2 字符2 Char Char"/>
    <w:qFormat/>
    <w:rsid w:val="00DD33C2"/>
    <w:rPr>
      <w:rFonts w:eastAsia="宋体" w:cs="宋体"/>
      <w:spacing w:val="8"/>
      <w:kern w:val="2"/>
      <w:sz w:val="24"/>
      <w:lang w:val="en-US" w:eastAsia="zh-CN" w:bidi="ar-SA"/>
    </w:rPr>
  </w:style>
  <w:style w:type="character" w:customStyle="1" w:styleId="CharChar26">
    <w:name w:val="Char Char26"/>
    <w:rsid w:val="00DD33C2"/>
    <w:rPr>
      <w:rFonts w:eastAsia="宋体"/>
      <w:b/>
      <w:bCs/>
      <w:kern w:val="2"/>
      <w:sz w:val="28"/>
      <w:szCs w:val="28"/>
      <w:lang w:val="en-US" w:eastAsia="zh-CN" w:bidi="ar-SA"/>
    </w:rPr>
  </w:style>
  <w:style w:type="character" w:customStyle="1" w:styleId="CharChar163">
    <w:name w:val="Char Char163"/>
    <w:qFormat/>
    <w:rsid w:val="00DD33C2"/>
    <w:rPr>
      <w:rFonts w:ascii="Arial" w:eastAsia="黑体" w:hAnsi="Arial"/>
      <w:b/>
      <w:bCs/>
      <w:kern w:val="2"/>
      <w:sz w:val="28"/>
      <w:szCs w:val="28"/>
      <w:lang w:val="en-US" w:eastAsia="zh-CN" w:bidi="ar-SA"/>
    </w:rPr>
  </w:style>
  <w:style w:type="character" w:customStyle="1" w:styleId="Char20">
    <w:name w:val="标题 Char2"/>
    <w:qFormat/>
    <w:rsid w:val="00DD33C2"/>
    <w:rPr>
      <w:rFonts w:ascii="Cambria" w:eastAsia="宋体" w:hAnsi="Cambria" w:cs="Times New Roman"/>
      <w:b/>
      <w:bCs/>
      <w:sz w:val="32"/>
      <w:szCs w:val="32"/>
    </w:rPr>
  </w:style>
  <w:style w:type="character" w:customStyle="1" w:styleId="1jkyChar">
    <w:name w:val="1jky正文 Char"/>
    <w:link w:val="1jky"/>
    <w:qFormat/>
    <w:rsid w:val="00DD33C2"/>
    <w:rPr>
      <w:rFonts w:ascii="Times New Roman" w:hAnsi="Times New Roman"/>
      <w:sz w:val="28"/>
      <w:szCs w:val="28"/>
    </w:rPr>
  </w:style>
  <w:style w:type="character" w:customStyle="1" w:styleId="24">
    <w:name w:val="书籍标题2"/>
    <w:qFormat/>
    <w:rsid w:val="00DD33C2"/>
    <w:rPr>
      <w:b/>
      <w:bCs/>
      <w:smallCaps/>
      <w:spacing w:val="5"/>
    </w:rPr>
  </w:style>
  <w:style w:type="character" w:customStyle="1" w:styleId="1Char0">
    <w:name w:val="样式 表名 + 首行缩进:  1 字符 Char"/>
    <w:link w:val="13"/>
    <w:qFormat/>
    <w:rsid w:val="00DD33C2"/>
    <w:rPr>
      <w:rFonts w:ascii="黑体" w:eastAsia="黑体" w:hAnsi="宋体"/>
      <w:sz w:val="24"/>
      <w:szCs w:val="24"/>
    </w:rPr>
  </w:style>
  <w:style w:type="character" w:customStyle="1" w:styleId="Char21">
    <w:name w:val="页眉 Char2"/>
    <w:qFormat/>
    <w:rsid w:val="00DD33C2"/>
    <w:rPr>
      <w:rFonts w:ascii="宋体" w:hAnsi="宋体" w:cs="宋体"/>
      <w:kern w:val="2"/>
      <w:sz w:val="18"/>
      <w:szCs w:val="18"/>
    </w:rPr>
  </w:style>
  <w:style w:type="character" w:customStyle="1" w:styleId="123YJCharChar">
    <w:name w:val="123YJ Char Char"/>
    <w:qFormat/>
    <w:rsid w:val="00DD33C2"/>
    <w:rPr>
      <w:rFonts w:eastAsia="宋体"/>
      <w:kern w:val="2"/>
      <w:sz w:val="18"/>
      <w:szCs w:val="18"/>
      <w:lang w:val="en-US" w:eastAsia="zh-CN" w:bidi="ar-SA"/>
    </w:rPr>
  </w:style>
  <w:style w:type="character" w:customStyle="1" w:styleId="Char4">
    <w:name w:val="样式我 Char"/>
    <w:link w:val="aff1"/>
    <w:semiHidden/>
    <w:qFormat/>
    <w:rsid w:val="00DD33C2"/>
    <w:rPr>
      <w:sz w:val="24"/>
      <w:szCs w:val="28"/>
    </w:rPr>
  </w:style>
  <w:style w:type="character" w:customStyle="1" w:styleId="226221Char">
    <w:name w:val="样式 样式 样式 首行缩进:  2 字符 行距: 固定值 26 磅 + 首行缩进:  2 字符 + 首行缩进:  2 字符1 Char"/>
    <w:link w:val="226221"/>
    <w:semiHidden/>
    <w:qFormat/>
    <w:rsid w:val="00DD33C2"/>
    <w:rPr>
      <w:rFonts w:ascii="仿宋_GB2312" w:eastAsia="仿宋_GB2312" w:hAnsi="Times New Roman"/>
      <w:sz w:val="28"/>
    </w:rPr>
  </w:style>
  <w:style w:type="character" w:customStyle="1" w:styleId="BodyTextIndentCharChar">
    <w:name w:val="Body Text Indent Char Char"/>
    <w:qFormat/>
    <w:rsid w:val="00DD33C2"/>
    <w:rPr>
      <w:rFonts w:eastAsia="宋体"/>
      <w:bCs/>
      <w:color w:val="000000"/>
      <w:kern w:val="28"/>
      <w:sz w:val="21"/>
      <w:szCs w:val="21"/>
      <w:lang w:val="en-US" w:eastAsia="zh-CN" w:bidi="ar-SA"/>
    </w:rPr>
  </w:style>
  <w:style w:type="character" w:customStyle="1" w:styleId="1Char1">
    <w:name w:val="样式 表格内容 + (符号) 宋体1 Char"/>
    <w:link w:val="14"/>
    <w:qFormat/>
    <w:rsid w:val="00DD33C2"/>
    <w:rPr>
      <w:rFonts w:ascii="Times New Roman" w:hAnsi="Times New Roman"/>
    </w:rPr>
  </w:style>
  <w:style w:type="character" w:customStyle="1" w:styleId="CharCharCharCharCharChar">
    <w:name w:val="表内文字 Char Char Char Char Char Char"/>
    <w:qFormat/>
    <w:rsid w:val="00DD33C2"/>
    <w:rPr>
      <w:rFonts w:eastAsia="仿宋_GB2312"/>
      <w:kern w:val="2"/>
      <w:sz w:val="21"/>
      <w:lang w:val="en-US" w:eastAsia="zh-CN" w:bidi="ar-SA"/>
    </w:rPr>
  </w:style>
  <w:style w:type="character" w:customStyle="1" w:styleId="FontStyle231">
    <w:name w:val="Font Style231"/>
    <w:qFormat/>
    <w:rsid w:val="00DD33C2"/>
    <w:rPr>
      <w:rFonts w:ascii="黑体" w:eastAsia="黑体" w:cs="黑体"/>
      <w:sz w:val="22"/>
      <w:szCs w:val="22"/>
    </w:rPr>
  </w:style>
  <w:style w:type="character" w:customStyle="1" w:styleId="25">
    <w:name w:val="列表编号 2 字符"/>
    <w:link w:val="20"/>
    <w:rsid w:val="00DD33C2"/>
    <w:rPr>
      <w:sz w:val="24"/>
      <w:szCs w:val="24"/>
    </w:rPr>
  </w:style>
  <w:style w:type="character" w:customStyle="1" w:styleId="BulletList">
    <w:name w:val="Bullet List"/>
    <w:rsid w:val="00DD33C2"/>
  </w:style>
  <w:style w:type="character" w:customStyle="1" w:styleId="1CharCharCharCharChar">
    <w:name w:val="正文1 Char Char Char Char Char"/>
    <w:link w:val="1CharCharCharChar"/>
    <w:qFormat/>
    <w:rsid w:val="00DD33C2"/>
    <w:rPr>
      <w:rFonts w:ascii="Times New Roman" w:hAnsi="Times New Roman" w:cs="宋体"/>
      <w:spacing w:val="8"/>
      <w:kern w:val="20"/>
      <w:sz w:val="24"/>
      <w:szCs w:val="24"/>
    </w:rPr>
  </w:style>
  <w:style w:type="character" w:customStyle="1" w:styleId="12Char1">
    <w:name w:val="正文缩进12 Char1"/>
    <w:aliases w:val="H6 Char1,h6 Char1,Third Subheading Char1,Bullet (Single Lines) Char1,PIM 6 Char1,L6 Char1,heading 6 Char1,Heading6 Char1,Bullet list Char1,BOD 4 Char1,h61 Char1,heading 61 Char Char1,标题 6 Char1,Ü6 + Nr Char1,heading 61 Char1"/>
    <w:qFormat/>
    <w:rsid w:val="00DD33C2"/>
    <w:rPr>
      <w:rFonts w:ascii="Arial" w:eastAsia="黑体" w:hAnsi="Arial"/>
      <w:b/>
      <w:kern w:val="2"/>
      <w:sz w:val="24"/>
      <w:lang w:val="en-US" w:eastAsia="zh-CN" w:bidi="ar-SA"/>
    </w:rPr>
  </w:style>
  <w:style w:type="character" w:customStyle="1" w:styleId="CharChar93">
    <w:name w:val="Char Char93"/>
    <w:qFormat/>
    <w:rsid w:val="00DD33C2"/>
    <w:rPr>
      <w:rFonts w:ascii="Times New Roman" w:eastAsia="宋体" w:hAnsi="Times New Roman" w:cs="Times New Roman"/>
      <w:szCs w:val="20"/>
    </w:rPr>
  </w:style>
  <w:style w:type="character" w:customStyle="1" w:styleId="CharChar51">
    <w:name w:val="Char Char51"/>
    <w:rsid w:val="00DD33C2"/>
    <w:rPr>
      <w:b/>
      <w:bCs/>
      <w:kern w:val="44"/>
      <w:sz w:val="44"/>
      <w:szCs w:val="44"/>
    </w:rPr>
  </w:style>
  <w:style w:type="character" w:customStyle="1" w:styleId="6CharChar">
    <w:name w:val="样式6 Char Char"/>
    <w:link w:val="61"/>
    <w:qFormat/>
    <w:rsid w:val="00DD33C2"/>
    <w:rPr>
      <w:rFonts w:ascii="仿宋_GB2312" w:eastAsia="仿宋_GB2312" w:hAnsi="宋体"/>
      <w:b/>
      <w:bCs/>
      <w:szCs w:val="21"/>
    </w:rPr>
  </w:style>
  <w:style w:type="character" w:customStyle="1" w:styleId="CharChar37">
    <w:name w:val="Char Char37"/>
    <w:qFormat/>
    <w:rsid w:val="00DD33C2"/>
    <w:rPr>
      <w:rFonts w:ascii="Arial" w:eastAsia="宋体" w:hAnsi="Arial" w:cs="Arial"/>
      <w:b/>
      <w:bCs/>
      <w:sz w:val="32"/>
      <w:szCs w:val="32"/>
    </w:rPr>
  </w:style>
  <w:style w:type="character" w:customStyle="1" w:styleId="CharChar203">
    <w:name w:val="Char Char203"/>
    <w:qFormat/>
    <w:rsid w:val="00DD33C2"/>
    <w:rPr>
      <w:rFonts w:ascii="Arial" w:eastAsia="黑体" w:hAnsi="Arial"/>
      <w:b/>
      <w:snapToGrid w:val="0"/>
      <w:spacing w:val="8"/>
      <w:sz w:val="24"/>
    </w:rPr>
  </w:style>
  <w:style w:type="character" w:customStyle="1" w:styleId="Document5">
    <w:name w:val="Document 5"/>
    <w:rsid w:val="00DD33C2"/>
  </w:style>
  <w:style w:type="character" w:customStyle="1" w:styleId="aff2">
    <w:name w:val="标题 字符"/>
    <w:link w:val="aff3"/>
    <w:qFormat/>
    <w:rsid w:val="00DD33C2"/>
    <w:rPr>
      <w:rFonts w:ascii="Arial" w:eastAsia="宋体" w:hAnsi="Arial" w:cs="Times New Roman"/>
      <w:b/>
      <w:kern w:val="0"/>
      <w:sz w:val="32"/>
      <w:szCs w:val="20"/>
    </w:rPr>
  </w:style>
  <w:style w:type="character" w:customStyle="1" w:styleId="aff4">
    <w:name w:val="正文文本 字符"/>
    <w:aliases w:val="手改 字符"/>
    <w:link w:val="aff5"/>
    <w:qFormat/>
    <w:rsid w:val="00DD33C2"/>
    <w:rPr>
      <w:rFonts w:ascii="Cambria" w:eastAsia="Cambria" w:hAnsi="Arial" w:cs="Calibri"/>
      <w:sz w:val="24"/>
      <w:szCs w:val="28"/>
    </w:rPr>
  </w:style>
  <w:style w:type="character" w:customStyle="1" w:styleId="2222Char">
    <w:name w:val="样式 样式 样式 首行缩进:  2 字符2 + 首行缩进:  2 字符 + 首行缩进:  2 字符 Char"/>
    <w:link w:val="2222"/>
    <w:qFormat/>
    <w:rsid w:val="00DD33C2"/>
    <w:rPr>
      <w:rFonts w:ascii="仿宋_GB2312" w:eastAsia="仿宋_GB2312" w:hAnsi="宋体"/>
      <w:sz w:val="28"/>
      <w:szCs w:val="28"/>
    </w:rPr>
  </w:style>
  <w:style w:type="character" w:customStyle="1" w:styleId="CharChar211">
    <w:name w:val="Char Char211"/>
    <w:qFormat/>
    <w:rsid w:val="00DD33C2"/>
    <w:rPr>
      <w:rFonts w:eastAsia="宋体"/>
      <w:kern w:val="2"/>
      <w:sz w:val="21"/>
      <w:szCs w:val="24"/>
      <w:lang w:val="en-US" w:eastAsia="zh-CN" w:bidi="ar-SA"/>
    </w:rPr>
  </w:style>
  <w:style w:type="character" w:customStyle="1" w:styleId="1CharChar">
    <w:name w:val="样式1 Char Char"/>
    <w:qFormat/>
    <w:rsid w:val="00DD33C2"/>
    <w:rPr>
      <w:rFonts w:ascii="宋体" w:hAnsi="Tms Rmn"/>
      <w:sz w:val="24"/>
    </w:rPr>
  </w:style>
  <w:style w:type="character" w:customStyle="1" w:styleId="Keyboard">
    <w:name w:val="Keyboard"/>
    <w:rsid w:val="00DD33C2"/>
    <w:rPr>
      <w:rFonts w:ascii="Courier New" w:hAnsi="Courier New"/>
      <w:b/>
      <w:sz w:val="20"/>
    </w:rPr>
  </w:style>
  <w:style w:type="character" w:customStyle="1" w:styleId="CharChar71">
    <w:name w:val="Char Char71"/>
    <w:qFormat/>
    <w:rsid w:val="00DD33C2"/>
    <w:rPr>
      <w:rFonts w:ascii="Arial" w:eastAsia="仿宋_GB2312" w:hAnsi="Arial"/>
      <w:bCs/>
      <w:sz w:val="28"/>
      <w:szCs w:val="28"/>
      <w:lang w:val="en-US" w:eastAsia="zh-CN" w:bidi="ar-SA"/>
    </w:rPr>
  </w:style>
  <w:style w:type="character" w:styleId="aff6">
    <w:name w:val="Subtle Emphasis"/>
    <w:uiPriority w:val="19"/>
    <w:qFormat/>
    <w:rsid w:val="00DD33C2"/>
    <w:rPr>
      <w:i/>
      <w:iCs/>
      <w:color w:val="808080"/>
    </w:rPr>
  </w:style>
  <w:style w:type="character" w:customStyle="1" w:styleId="110">
    <w:name w:val="明显强调11"/>
    <w:qFormat/>
    <w:rsid w:val="00DD33C2"/>
    <w:rPr>
      <w:b/>
      <w:bCs/>
      <w:i/>
      <w:iCs/>
      <w:color w:val="4F81BD"/>
    </w:rPr>
  </w:style>
  <w:style w:type="character" w:customStyle="1" w:styleId="style1051">
    <w:name w:val="style1051"/>
    <w:qFormat/>
    <w:rsid w:val="00DD33C2"/>
    <w:rPr>
      <w:color w:val="333333"/>
      <w:sz w:val="20"/>
      <w:szCs w:val="20"/>
    </w:rPr>
  </w:style>
  <w:style w:type="character" w:customStyle="1" w:styleId="FontStyle11">
    <w:name w:val="Font Style11"/>
    <w:qFormat/>
    <w:rsid w:val="00DD33C2"/>
    <w:rPr>
      <w:rFonts w:ascii="宋体" w:eastAsia="宋体" w:cs="宋体"/>
      <w:b/>
      <w:bCs/>
      <w:sz w:val="24"/>
      <w:szCs w:val="24"/>
    </w:rPr>
  </w:style>
  <w:style w:type="character" w:customStyle="1" w:styleId="5Char">
    <w:name w:val="样式5 Char"/>
    <w:qFormat/>
    <w:rsid w:val="00DD33C2"/>
    <w:rPr>
      <w:rFonts w:ascii="Times New Roman" w:eastAsia="仿宋_GB2312" w:hAnsi="Times New Roman" w:cs="Times New Roman"/>
      <w:snapToGrid/>
      <w:kern w:val="0"/>
      <w:sz w:val="28"/>
      <w:szCs w:val="20"/>
    </w:rPr>
  </w:style>
  <w:style w:type="character" w:customStyle="1" w:styleId="aff7">
    <w:name w:val="结束语 字符"/>
    <w:link w:val="aff8"/>
    <w:qFormat/>
    <w:rsid w:val="00DD33C2"/>
    <w:rPr>
      <w:rFonts w:ascii="Times New Roman" w:hAnsi="Times New Roman"/>
      <w:szCs w:val="24"/>
    </w:rPr>
  </w:style>
  <w:style w:type="character" w:customStyle="1" w:styleId="font21">
    <w:name w:val="font21"/>
    <w:qFormat/>
    <w:rsid w:val="00DD33C2"/>
    <w:rPr>
      <w:sz w:val="20"/>
      <w:szCs w:val="20"/>
    </w:rPr>
  </w:style>
  <w:style w:type="character" w:customStyle="1" w:styleId="3DMSCharChar">
    <w:name w:val="标题3（DMS） Char Char"/>
    <w:qFormat/>
    <w:rsid w:val="00DD33C2"/>
    <w:rPr>
      <w:rFonts w:eastAsia="楷体_GB2312"/>
      <w:kern w:val="2"/>
      <w:sz w:val="28"/>
      <w:szCs w:val="28"/>
      <w:lang w:val="en-US" w:eastAsia="zh-CN" w:bidi="ar-SA"/>
    </w:rPr>
  </w:style>
  <w:style w:type="character" w:customStyle="1" w:styleId="font31">
    <w:name w:val="font31"/>
    <w:qFormat/>
    <w:rsid w:val="00DD33C2"/>
    <w:rPr>
      <w:rFonts w:ascii="宋体" w:eastAsia="宋体" w:hAnsi="宋体" w:cs="宋体" w:hint="eastAsia"/>
      <w:i w:val="0"/>
      <w:color w:val="000000"/>
      <w:sz w:val="18"/>
      <w:szCs w:val="18"/>
      <w:u w:val="none"/>
    </w:rPr>
  </w:style>
  <w:style w:type="character" w:customStyle="1" w:styleId="152CharChar">
    <w:name w:val="样式 样式 宋体 小四 行距: 1.5 倍行距 + 首行缩进:  2 字符 Char Char"/>
    <w:link w:val="152"/>
    <w:qFormat/>
    <w:rsid w:val="00DD33C2"/>
    <w:rPr>
      <w:rFonts w:ascii="Times New Roman" w:hAnsi="Times New Roman" w:cs="宋体"/>
      <w:spacing w:val="8"/>
      <w:sz w:val="24"/>
    </w:rPr>
  </w:style>
  <w:style w:type="character" w:customStyle="1" w:styleId="CharChar221">
    <w:name w:val="Char Char221"/>
    <w:qFormat/>
    <w:rsid w:val="00DD33C2"/>
    <w:rPr>
      <w:rFonts w:ascii="Arial" w:eastAsia="宋体" w:hAnsi="Arial"/>
      <w:color w:val="000000"/>
      <w:kern w:val="2"/>
      <w:sz w:val="32"/>
      <w:szCs w:val="21"/>
      <w:lang w:val="en-US" w:eastAsia="zh-CN" w:bidi="ar-SA"/>
    </w:rPr>
  </w:style>
  <w:style w:type="character" w:customStyle="1" w:styleId="CharCharChar0">
    <w:name w:val="样式  + 小四 黑色 Char Char Char"/>
    <w:qFormat/>
    <w:rsid w:val="00DD33C2"/>
    <w:rPr>
      <w:rFonts w:ascii="宋体" w:eastAsia="宋体" w:hAnsi="Courier New" w:cs="Courier New"/>
      <w:color w:val="000000"/>
      <w:kern w:val="2"/>
      <w:sz w:val="24"/>
      <w:szCs w:val="21"/>
      <w:lang w:val="en-US" w:eastAsia="zh-CN" w:bidi="ar-SA"/>
    </w:rPr>
  </w:style>
  <w:style w:type="character" w:customStyle="1" w:styleId="221Char1">
    <w:name w:val="样式 样式 样式 首行缩进:  2 字符 + 首行缩进:  2 字符1 + 黑色 Char1"/>
    <w:link w:val="221"/>
    <w:qFormat/>
    <w:rsid w:val="00DD33C2"/>
    <w:rPr>
      <w:rFonts w:cs="宋体"/>
      <w:color w:val="000000"/>
      <w:sz w:val="24"/>
      <w:szCs w:val="24"/>
    </w:rPr>
  </w:style>
  <w:style w:type="character" w:customStyle="1" w:styleId="44Char4CharCharCharCharChar4CharCharChar">
    <w:name w:val="样式 标题 4标题 4 Char标题 4 Char Char Char Char Char标题 4 Char Char标... Char"/>
    <w:qFormat/>
    <w:rsid w:val="00DD33C2"/>
    <w:rPr>
      <w:rFonts w:ascii="Arial" w:eastAsia="黑体" w:hAnsi="Arial" w:cs="宋体"/>
      <w:bCs/>
      <w:color w:val="000000"/>
      <w:kern w:val="2"/>
      <w:sz w:val="24"/>
      <w:szCs w:val="28"/>
      <w:lang w:val="en-US" w:eastAsia="zh-CN" w:bidi="ar-SA"/>
    </w:rPr>
  </w:style>
  <w:style w:type="character" w:customStyle="1" w:styleId="1CharChar0">
    <w:name w:val="样式 (符号) 宋体 居中1 Char Char"/>
    <w:qFormat/>
    <w:rsid w:val="00DD33C2"/>
    <w:rPr>
      <w:sz w:val="21"/>
      <w:lang w:bidi="ar-SA"/>
    </w:rPr>
  </w:style>
  <w:style w:type="character" w:customStyle="1" w:styleId="CharCharChar1">
    <w:name w:val="报告内容 Char Char Char"/>
    <w:qFormat/>
    <w:rsid w:val="00DD33C2"/>
    <w:rPr>
      <w:rFonts w:ascii="宋体" w:eastAsia="宋体"/>
      <w:kern w:val="2"/>
      <w:sz w:val="21"/>
      <w:szCs w:val="28"/>
      <w:lang w:val="en-US" w:eastAsia="zh-CN" w:bidi="ar-SA"/>
    </w:rPr>
  </w:style>
  <w:style w:type="character" w:customStyle="1" w:styleId="61251CharChar">
    <w:name w:val="样式 样式 (中文) 黑体 四号 段前: 6 磅 行距: 多倍行距 1.25 字行 + 首行缩进:  1 字符 Char Char"/>
    <w:qFormat/>
    <w:rsid w:val="00DD33C2"/>
    <w:rPr>
      <w:rFonts w:eastAsia="宋体" w:cs="宋体"/>
      <w:b/>
      <w:bCs/>
      <w:kern w:val="2"/>
      <w:sz w:val="24"/>
      <w:szCs w:val="24"/>
      <w:lang w:val="en-US" w:eastAsia="zh-CN" w:bidi="ar-SA"/>
    </w:rPr>
  </w:style>
  <w:style w:type="character" w:customStyle="1" w:styleId="315CharChar">
    <w:name w:val="样式 标题 3 + 行距: 1.5 倍行距 Char Char"/>
    <w:link w:val="315Char"/>
    <w:qFormat/>
    <w:rsid w:val="00DD33C2"/>
    <w:rPr>
      <w:rFonts w:ascii="宋体" w:hAnsi="宋体" w:cs="宋体"/>
      <w:b/>
      <w:sz w:val="24"/>
      <w:szCs w:val="24"/>
    </w:rPr>
  </w:style>
  <w:style w:type="character" w:customStyle="1" w:styleId="CharCharCharChar0">
    <w:name w:val="二级标题 Char Char Char Char"/>
    <w:qFormat/>
    <w:rsid w:val="00DD33C2"/>
    <w:rPr>
      <w:rFonts w:ascii="黑体" w:eastAsia="黑体" w:hAnsi="宋体"/>
      <w:kern w:val="2"/>
      <w:sz w:val="28"/>
      <w:szCs w:val="28"/>
      <w:lang w:val="en-US" w:eastAsia="zh-CN" w:bidi="ar-SA"/>
    </w:rPr>
  </w:style>
  <w:style w:type="character" w:customStyle="1" w:styleId="6Char">
    <w:name w:val="样式6 正文 Char"/>
    <w:qFormat/>
    <w:rsid w:val="00DD33C2"/>
    <w:rPr>
      <w:rFonts w:eastAsia="宋体"/>
      <w:sz w:val="24"/>
      <w:lang w:val="en-US" w:eastAsia="zh-CN" w:bidi="ar-SA"/>
    </w:rPr>
  </w:style>
  <w:style w:type="character" w:customStyle="1" w:styleId="CharCharCharCharChar">
    <w:name w:val="正文（宋） Char Char Char Char Char"/>
    <w:qFormat/>
    <w:rsid w:val="00DD33C2"/>
    <w:rPr>
      <w:rFonts w:eastAsia="宋体"/>
      <w:sz w:val="21"/>
      <w:szCs w:val="21"/>
      <w:lang w:val="en-US" w:eastAsia="zh-CN" w:bidi="ar-SA"/>
    </w:rPr>
  </w:style>
  <w:style w:type="character" w:customStyle="1" w:styleId="CharCharChar2">
    <w:name w:val="地质报告文本 Char Char Char"/>
    <w:qFormat/>
    <w:rsid w:val="00DD33C2"/>
    <w:rPr>
      <w:rFonts w:eastAsia="仿宋_GB2312" w:cs="仿宋_GB2312"/>
      <w:kern w:val="2"/>
      <w:sz w:val="28"/>
      <w:szCs w:val="28"/>
      <w:lang w:val="en-US" w:eastAsia="zh-CN" w:bidi="ar-SA"/>
    </w:rPr>
  </w:style>
  <w:style w:type="character" w:customStyle="1" w:styleId="zoeCharChar">
    <w:name w:val="正文zoe Char Char"/>
    <w:link w:val="zoe"/>
    <w:qFormat/>
    <w:rsid w:val="00DD33C2"/>
    <w:rPr>
      <w:rFonts w:ascii="宋体" w:hAnsi="宋体" w:cs="宋体"/>
      <w:sz w:val="24"/>
    </w:rPr>
  </w:style>
  <w:style w:type="character" w:customStyle="1" w:styleId="CharChar153">
    <w:name w:val="Char Char153"/>
    <w:qFormat/>
    <w:rsid w:val="00DD33C2"/>
    <w:rPr>
      <w:rFonts w:ascii="黑体" w:eastAsia="黑体" w:hAnsi="黑体"/>
      <w:b/>
      <w:color w:val="365F91"/>
      <w:sz w:val="28"/>
      <w:szCs w:val="24"/>
    </w:rPr>
  </w:style>
  <w:style w:type="character" w:customStyle="1" w:styleId="Document3">
    <w:name w:val="Document 3"/>
    <w:rsid w:val="00DD33C2"/>
    <w:rPr>
      <w:rFonts w:ascii="Times New Roman" w:hAnsi="Times New Roman"/>
      <w:sz w:val="20"/>
      <w:lang w:val="en-US"/>
    </w:rPr>
  </w:style>
  <w:style w:type="character" w:customStyle="1" w:styleId="CharCharCharChar1">
    <w:name w:val="表头文字 Char Char Char Char"/>
    <w:qFormat/>
    <w:rsid w:val="00DD33C2"/>
    <w:rPr>
      <w:rFonts w:ascii="宋体" w:eastAsia="楷体_GB2312" w:hAnsi="宋体" w:cs="宋体"/>
      <w:b/>
      <w:kern w:val="2"/>
      <w:sz w:val="24"/>
      <w:szCs w:val="24"/>
      <w:lang w:val="en-US" w:eastAsia="zh-CN" w:bidi="ar-SA"/>
    </w:rPr>
  </w:style>
  <w:style w:type="character" w:customStyle="1" w:styleId="35">
    <w:name w:val="正文文本缩进 3 字符"/>
    <w:aliases w:val="正文文字缩进 3 字符"/>
    <w:link w:val="36"/>
    <w:qFormat/>
    <w:rsid w:val="00DD33C2"/>
    <w:rPr>
      <w:rFonts w:ascii="Cambria" w:eastAsia="Cambria" w:hAnsi="Calibri" w:cs="Calibri"/>
      <w:color w:val="000000"/>
      <w:kern w:val="0"/>
      <w:sz w:val="24"/>
      <w:szCs w:val="20"/>
    </w:rPr>
  </w:style>
  <w:style w:type="character" w:customStyle="1" w:styleId="2CharCharChar">
    <w:name w:val="列表 2 Char Char Char"/>
    <w:qFormat/>
    <w:rsid w:val="00DD33C2"/>
    <w:rPr>
      <w:rFonts w:eastAsia="宋体"/>
      <w:b/>
      <w:spacing w:val="8"/>
      <w:kern w:val="2"/>
      <w:sz w:val="21"/>
      <w:lang w:val="en-US" w:eastAsia="zh-CN" w:bidi="ar-SA"/>
    </w:rPr>
  </w:style>
  <w:style w:type="character" w:customStyle="1" w:styleId="CharChar18">
    <w:name w:val="Char Char18"/>
    <w:qFormat/>
    <w:rsid w:val="00DD33C2"/>
    <w:rPr>
      <w:rFonts w:ascii="Arial" w:eastAsia="黑体" w:hAnsi="Arial"/>
      <w:b/>
      <w:bCs/>
      <w:kern w:val="2"/>
      <w:sz w:val="32"/>
      <w:szCs w:val="32"/>
      <w:lang w:val="en-US" w:eastAsia="zh-CN" w:bidi="ar-SA"/>
    </w:rPr>
  </w:style>
  <w:style w:type="character" w:customStyle="1" w:styleId="abcCharChar">
    <w:name w:val="标题abc Char Char"/>
    <w:qFormat/>
    <w:rsid w:val="00DD33C2"/>
    <w:rPr>
      <w:rFonts w:eastAsia="宋体"/>
      <w:b/>
      <w:sz w:val="28"/>
      <w:lang w:val="en-US" w:eastAsia="zh-CN" w:bidi="ar-SA"/>
    </w:rPr>
  </w:style>
  <w:style w:type="character" w:customStyle="1" w:styleId="aff9">
    <w:name w:val="引用 字符"/>
    <w:link w:val="affa"/>
    <w:qFormat/>
    <w:rsid w:val="00DD33C2"/>
    <w:rPr>
      <w:i/>
      <w:iCs/>
      <w:color w:val="000000"/>
      <w:sz w:val="24"/>
    </w:rPr>
  </w:style>
  <w:style w:type="character" w:customStyle="1" w:styleId="2Char1">
    <w:name w:val="样式 ！正文 + 首行缩进:  2 字符 Char"/>
    <w:link w:val="26"/>
    <w:qFormat/>
    <w:rsid w:val="00DD33C2"/>
    <w:rPr>
      <w:rFonts w:ascii="Times New Roman" w:hAnsi="Times New Roman"/>
      <w:sz w:val="24"/>
    </w:rPr>
  </w:style>
  <w:style w:type="character" w:customStyle="1" w:styleId="37">
    <w:name w:val="不明显强调3"/>
    <w:uiPriority w:val="19"/>
    <w:qFormat/>
    <w:rsid w:val="00DD33C2"/>
    <w:rPr>
      <w:rFonts w:eastAsia="宋体" w:cs="Times New Roman"/>
      <w:i/>
      <w:iCs/>
      <w:color w:val="808080"/>
      <w:szCs w:val="22"/>
      <w:lang w:eastAsia="zh-CN"/>
    </w:rPr>
  </w:style>
  <w:style w:type="character" w:customStyle="1" w:styleId="font41">
    <w:name w:val="font41"/>
    <w:qFormat/>
    <w:rsid w:val="00DD33C2"/>
    <w:rPr>
      <w:rFonts w:ascii="Times New Roman" w:hAnsi="Times New Roman" w:cs="Times New Roman" w:hint="default"/>
      <w:i w:val="0"/>
      <w:color w:val="000000"/>
      <w:sz w:val="18"/>
      <w:szCs w:val="18"/>
      <w:u w:val="none"/>
    </w:rPr>
  </w:style>
  <w:style w:type="character" w:customStyle="1" w:styleId="CITE">
    <w:name w:val="CITE"/>
    <w:rsid w:val="00DD33C2"/>
    <w:rPr>
      <w:i/>
    </w:rPr>
  </w:style>
  <w:style w:type="character" w:customStyle="1" w:styleId="11Char3">
    <w:name w:val="节标题 1.1 Char3"/>
    <w:qFormat/>
    <w:rsid w:val="00DD33C2"/>
    <w:rPr>
      <w:rFonts w:ascii="黑体" w:eastAsia="黑体"/>
      <w:kern w:val="2"/>
      <w:sz w:val="28"/>
      <w:szCs w:val="32"/>
    </w:rPr>
  </w:style>
  <w:style w:type="character" w:customStyle="1" w:styleId="GB23122622Char">
    <w:name w:val="样式 样式 样式 样式 仿宋_GB2312 四号 行距: 固定值 26 磅 + 首行缩进:  2 字符 + 首行缩进:  2 字... Char"/>
    <w:link w:val="GB23122622"/>
    <w:semiHidden/>
    <w:qFormat/>
    <w:rsid w:val="00DD33C2"/>
    <w:rPr>
      <w:rFonts w:ascii="仿宋_GB2312" w:eastAsia="仿宋_GB2312" w:hAnsi="宋体"/>
      <w:sz w:val="28"/>
    </w:rPr>
  </w:style>
  <w:style w:type="character" w:customStyle="1" w:styleId="CharChar62">
    <w:name w:val="Char Char62"/>
    <w:qFormat/>
    <w:rsid w:val="00DD33C2"/>
    <w:rPr>
      <w:rFonts w:ascii="Arial" w:eastAsia="黑体" w:hAnsi="Arial"/>
      <w:bCs/>
      <w:sz w:val="32"/>
      <w:szCs w:val="32"/>
      <w:lang w:val="en-US" w:eastAsia="zh-CN" w:bidi="ar-SA"/>
    </w:rPr>
  </w:style>
  <w:style w:type="character" w:customStyle="1" w:styleId="GB2312CharChar">
    <w:name w:val="样式 蓄规划正文 + (西文) 仿宋_GB2312 Char Char"/>
    <w:qFormat/>
    <w:rsid w:val="00DD33C2"/>
    <w:rPr>
      <w:rFonts w:eastAsia="宋体"/>
      <w:snapToGrid w:val="0"/>
      <w:spacing w:val="8"/>
      <w:sz w:val="28"/>
      <w:szCs w:val="28"/>
      <w:lang w:val="en-US" w:eastAsia="zh-CN" w:bidi="ar-SA"/>
    </w:rPr>
  </w:style>
  <w:style w:type="character" w:customStyle="1" w:styleId="affb">
    <w:name w:val="正文_大"/>
    <w:qFormat/>
    <w:rsid w:val="00DD33C2"/>
    <w:rPr>
      <w:rFonts w:eastAsia="仿宋_GB2312" w:cs="宋体"/>
      <w:spacing w:val="8"/>
      <w:kern w:val="2"/>
      <w:sz w:val="28"/>
      <w:szCs w:val="28"/>
      <w:lang w:val="en-US" w:eastAsia="zh-CN" w:bidi="ar-SA"/>
    </w:rPr>
  </w:style>
  <w:style w:type="character" w:customStyle="1" w:styleId="CharChar193">
    <w:name w:val="Char Char193"/>
    <w:qFormat/>
    <w:rsid w:val="00DD33C2"/>
    <w:rPr>
      <w:rFonts w:eastAsia="宋体"/>
      <w:b/>
      <w:bCs/>
      <w:kern w:val="44"/>
      <w:sz w:val="44"/>
      <w:szCs w:val="44"/>
      <w:lang w:val="en-US" w:eastAsia="zh-CN" w:bidi="ar-SA"/>
    </w:rPr>
  </w:style>
  <w:style w:type="character" w:customStyle="1" w:styleId="FontStyle221">
    <w:name w:val="Font Style221"/>
    <w:qFormat/>
    <w:rsid w:val="00DD33C2"/>
    <w:rPr>
      <w:rFonts w:ascii="黑体" w:eastAsia="黑体" w:cs="黑体"/>
      <w:spacing w:val="20"/>
      <w:sz w:val="26"/>
      <w:szCs w:val="26"/>
    </w:rPr>
  </w:style>
  <w:style w:type="character" w:customStyle="1" w:styleId="CharChar">
    <w:name w:val="文字 Char Char"/>
    <w:qFormat/>
    <w:rsid w:val="00DD33C2"/>
    <w:rPr>
      <w:rFonts w:ascii="楷体_GB2312" w:eastAsia="楷体_GB2312" w:hAnsi="宋体"/>
      <w:b/>
      <w:color w:val="000000"/>
    </w:rPr>
  </w:style>
  <w:style w:type="character" w:customStyle="1" w:styleId="BodyTextIndent3Char">
    <w:name w:val="Body Text Indent 3 Char"/>
    <w:link w:val="310"/>
    <w:qFormat/>
    <w:rsid w:val="00DD33C2"/>
    <w:rPr>
      <w:rFonts w:ascii="宋体" w:hAnsi="宋体"/>
      <w:bCs/>
      <w:sz w:val="28"/>
    </w:rPr>
  </w:style>
  <w:style w:type="character" w:customStyle="1" w:styleId="CharChar0">
    <w:name w:val="表格文字（居中） Char Char"/>
    <w:link w:val="affc"/>
    <w:qFormat/>
    <w:rsid w:val="00DD33C2"/>
    <w:rPr>
      <w:rFonts w:ascii="宋体" w:hAnsi="宋体"/>
      <w:bCs/>
      <w:sz w:val="18"/>
      <w:szCs w:val="18"/>
    </w:rPr>
  </w:style>
  <w:style w:type="character" w:customStyle="1" w:styleId="1Char2">
    <w:name w:val="1章节后小标题 Char"/>
    <w:link w:val="15"/>
    <w:qFormat/>
    <w:rsid w:val="00DD33C2"/>
    <w:rPr>
      <w:rFonts w:ascii="Times New Roman" w:hAnsi="Times New Roman"/>
      <w:b/>
      <w:sz w:val="28"/>
      <w:szCs w:val="28"/>
    </w:rPr>
  </w:style>
  <w:style w:type="character" w:customStyle="1" w:styleId="AChar">
    <w:name w:val="（A） Char"/>
    <w:aliases w:val="标题6 Char,不用8 Char Char"/>
    <w:qFormat/>
    <w:rsid w:val="00DD33C2"/>
    <w:rPr>
      <w:rFonts w:ascii="Arial" w:eastAsia="黑体" w:hAnsi="Arial"/>
      <w:kern w:val="24"/>
      <w:sz w:val="24"/>
      <w:lang w:val="en-US" w:eastAsia="zh-CN" w:bidi="ar-SA"/>
    </w:rPr>
  </w:style>
  <w:style w:type="character" w:customStyle="1" w:styleId="2CharChar">
    <w:name w:val="样式 样式 两端对齐 + 首行缩进:  2 字符 Char Char"/>
    <w:qFormat/>
    <w:rsid w:val="00DD33C2"/>
    <w:rPr>
      <w:rFonts w:eastAsia="宋体" w:cs="宋体"/>
      <w:spacing w:val="8"/>
      <w:sz w:val="24"/>
      <w:lang w:bidi="ar-SA"/>
    </w:rPr>
  </w:style>
  <w:style w:type="character" w:customStyle="1" w:styleId="405Char">
    <w:name w:val="样式 标题 4 + 段前: 0.5 行 Char"/>
    <w:rsid w:val="00DD33C2"/>
    <w:rPr>
      <w:rFonts w:eastAsia="仿宋_GB2312" w:cs="宋体"/>
      <w:b/>
      <w:bCs/>
      <w:kern w:val="2"/>
      <w:sz w:val="28"/>
      <w:szCs w:val="28"/>
      <w:lang w:val="en-US" w:eastAsia="zh-CN" w:bidi="ar-SA"/>
    </w:rPr>
  </w:style>
  <w:style w:type="character" w:customStyle="1" w:styleId="2DMSCharChar">
    <w:name w:val="标题2（DMS） Char Char"/>
    <w:qFormat/>
    <w:rsid w:val="00DD33C2"/>
    <w:rPr>
      <w:rFonts w:eastAsia="黑体"/>
      <w:color w:val="993300"/>
      <w:kern w:val="2"/>
      <w:sz w:val="30"/>
      <w:szCs w:val="30"/>
      <w:lang w:val="en-US" w:eastAsia="zh-CN" w:bidi="ar-SA"/>
    </w:rPr>
  </w:style>
  <w:style w:type="character" w:customStyle="1" w:styleId="44Charb44CharChar4Char4b4CharCharChChar">
    <w:name w:val="样式 样式 标题 4标题 4 Charb4标题 4 Char Char标题4 Char标题4b4 Char Char Ch...... Char"/>
    <w:link w:val="44Charb44CharChar4Char4b4CharCharCh"/>
    <w:qFormat/>
    <w:rsid w:val="00DD33C2"/>
    <w:rPr>
      <w:rFonts w:ascii="Times New Roman" w:hAnsi="Times New Roman"/>
      <w:color w:val="000000"/>
      <w:sz w:val="28"/>
      <w:szCs w:val="24"/>
    </w:rPr>
  </w:style>
  <w:style w:type="character" w:customStyle="1" w:styleId="Char5">
    <w:name w:val="+正文 Char"/>
    <w:link w:val="affd"/>
    <w:locked/>
    <w:rsid w:val="00DD33C2"/>
    <w:rPr>
      <w:rFonts w:ascii="Times New Roman" w:hAnsi="Times New Roman"/>
      <w:sz w:val="24"/>
      <w:szCs w:val="28"/>
    </w:rPr>
  </w:style>
  <w:style w:type="character" w:customStyle="1" w:styleId="Char11">
    <w:name w:val="表格文字 Char1"/>
    <w:qFormat/>
    <w:rsid w:val="00DD33C2"/>
    <w:rPr>
      <w:rFonts w:eastAsia="仿宋_GB2312"/>
      <w:kern w:val="2"/>
      <w:sz w:val="21"/>
      <w:szCs w:val="21"/>
      <w:lang w:val="en-US" w:eastAsia="zh-CN" w:bidi="ar-SA"/>
    </w:rPr>
  </w:style>
  <w:style w:type="character" w:customStyle="1" w:styleId="CharChar332">
    <w:name w:val="Char Char332"/>
    <w:qFormat/>
    <w:rsid w:val="00DD33C2"/>
    <w:rPr>
      <w:rFonts w:ascii="Arial" w:eastAsia="黑体" w:hAnsi="Arial"/>
      <w:kern w:val="2"/>
      <w:sz w:val="24"/>
      <w:szCs w:val="18"/>
      <w:lang w:bidi="ar-SA"/>
    </w:rPr>
  </w:style>
  <w:style w:type="character" w:customStyle="1" w:styleId="Char6">
    <w:name w:val="中宋小四 Char"/>
    <w:link w:val="affe"/>
    <w:qFormat/>
    <w:rsid w:val="00DD33C2"/>
    <w:rPr>
      <w:rFonts w:eastAsia="华文中宋"/>
      <w:sz w:val="24"/>
      <w:szCs w:val="24"/>
    </w:rPr>
  </w:style>
  <w:style w:type="character" w:customStyle="1" w:styleId="CharCharChar3">
    <w:name w:val="表格标题 Char Char Char"/>
    <w:link w:val="CharChar2"/>
    <w:qFormat/>
    <w:rsid w:val="00DD33C2"/>
    <w:rPr>
      <w:rFonts w:ascii="黑体" w:eastAsia="黑体" w:hAnsi="Times New Roman" w:cs="宋体"/>
      <w:color w:val="FF0000"/>
      <w:sz w:val="24"/>
      <w:szCs w:val="24"/>
    </w:rPr>
  </w:style>
  <w:style w:type="character" w:customStyle="1" w:styleId="Char7">
    <w:name w:val="样式 黑体 Char"/>
    <w:link w:val="afff"/>
    <w:qFormat/>
    <w:rsid w:val="00DD33C2"/>
    <w:rPr>
      <w:rFonts w:ascii="黑体" w:eastAsia="黑体" w:hAnsi="Times New Roman"/>
    </w:rPr>
  </w:style>
  <w:style w:type="character" w:customStyle="1" w:styleId="CharCharChar4">
    <w:name w:val="表格文字（左对齐） Char Char Char"/>
    <w:link w:val="CharChar4"/>
    <w:semiHidden/>
    <w:qFormat/>
    <w:rsid w:val="00DD33C2"/>
    <w:rPr>
      <w:rFonts w:ascii="Times New Roman" w:hAnsi="Times New Roman"/>
      <w:snapToGrid w:val="0"/>
      <w:spacing w:val="8"/>
      <w:szCs w:val="24"/>
    </w:rPr>
  </w:style>
  <w:style w:type="character" w:customStyle="1" w:styleId="38">
    <w:name w:val="明显强调3"/>
    <w:uiPriority w:val="21"/>
    <w:qFormat/>
    <w:rsid w:val="00DD33C2"/>
    <w:rPr>
      <w:b/>
      <w:i/>
      <w:sz w:val="24"/>
      <w:szCs w:val="24"/>
      <w:u w:val="single"/>
    </w:rPr>
  </w:style>
  <w:style w:type="character" w:customStyle="1" w:styleId="CharCharCharCharCharChar0">
    <w:name w:val="样式 表格文字 + 宋体 Char Char Char Char Char Char"/>
    <w:link w:val="CharCharCharCharChar0"/>
    <w:qFormat/>
    <w:rsid w:val="00DD33C2"/>
    <w:rPr>
      <w:rFonts w:ascii="宋体" w:hAnsi="宋体"/>
      <w:color w:val="000000"/>
      <w:sz w:val="24"/>
      <w:szCs w:val="24"/>
      <w:lang w:val="zh-CN"/>
    </w:rPr>
  </w:style>
  <w:style w:type="character" w:customStyle="1" w:styleId="3GB2312Char">
    <w:name w:val="样式 样式 标题 3 + (中文) 仿宋_GB2312 小三 + Char"/>
    <w:link w:val="3GB2312"/>
    <w:qFormat/>
    <w:rsid w:val="00DD33C2"/>
    <w:rPr>
      <w:rFonts w:eastAsia="仿宋_GB2312"/>
      <w:sz w:val="30"/>
      <w:szCs w:val="30"/>
    </w:rPr>
  </w:style>
  <w:style w:type="character" w:customStyle="1" w:styleId="2LMHChar">
    <w:name w:val="样式 样式 标题 2（LMH） + 小四 Char"/>
    <w:link w:val="2LMH"/>
    <w:qFormat/>
    <w:rsid w:val="00DD33C2"/>
    <w:rPr>
      <w:rFonts w:ascii="宋体" w:hAnsi="宋体" w:cs="宋体"/>
      <w:b/>
      <w:bCs/>
      <w:spacing w:val="8"/>
      <w:sz w:val="24"/>
      <w:szCs w:val="24"/>
    </w:rPr>
  </w:style>
  <w:style w:type="character" w:customStyle="1" w:styleId="15Char">
    <w:name w:val="样式 宋体 小四 行距: 1.5 倍行距 Char"/>
    <w:qFormat/>
    <w:rsid w:val="00DD33C2"/>
    <w:rPr>
      <w:rFonts w:eastAsia="宋体" w:cs="宋体"/>
      <w:spacing w:val="8"/>
      <w:kern w:val="2"/>
      <w:sz w:val="24"/>
      <w:lang w:val="en-US" w:eastAsia="zh-CN" w:bidi="ar-SA"/>
    </w:rPr>
  </w:style>
  <w:style w:type="character" w:customStyle="1" w:styleId="CharChar6">
    <w:name w:val="表格文字 Char Char"/>
    <w:qFormat/>
    <w:rsid w:val="00DD33C2"/>
    <w:rPr>
      <w:rFonts w:cs="宋体"/>
      <w:kern w:val="2"/>
    </w:rPr>
  </w:style>
  <w:style w:type="character" w:customStyle="1" w:styleId="Char8">
    <w:name w:val="济淮正文 Char"/>
    <w:link w:val="afff0"/>
    <w:qFormat/>
    <w:rsid w:val="00DD33C2"/>
    <w:rPr>
      <w:rFonts w:ascii="Times New Roman" w:hAnsi="Times New Roman"/>
      <w:spacing w:val="6"/>
      <w:sz w:val="24"/>
    </w:rPr>
  </w:style>
  <w:style w:type="character" w:customStyle="1" w:styleId="FontStyle66">
    <w:name w:val="Font Style66"/>
    <w:qFormat/>
    <w:rsid w:val="00DD33C2"/>
    <w:rPr>
      <w:rFonts w:ascii="宋体" w:eastAsia="宋体" w:cs="宋体"/>
      <w:sz w:val="16"/>
      <w:szCs w:val="16"/>
    </w:rPr>
  </w:style>
  <w:style w:type="character" w:customStyle="1" w:styleId="622Char">
    <w:name w:val="样式 样式 样式 四号 加粗 居中 段前: 6 磅 段后: 2 磅 + 左 行距: 单倍行距 + 首行缩进:  2 字符 Char"/>
    <w:link w:val="622"/>
    <w:qFormat/>
    <w:rsid w:val="00DD33C2"/>
    <w:rPr>
      <w:rFonts w:ascii="Times New Roman" w:hAnsi="Times New Roman"/>
      <w:b/>
      <w:bCs/>
      <w:spacing w:val="8"/>
      <w:sz w:val="24"/>
    </w:rPr>
  </w:style>
  <w:style w:type="character" w:customStyle="1" w:styleId="FontStyle234">
    <w:name w:val="Font Style234"/>
    <w:qFormat/>
    <w:rsid w:val="00DD33C2"/>
    <w:rPr>
      <w:rFonts w:ascii="黑体" w:eastAsia="黑体" w:cs="黑体"/>
      <w:sz w:val="32"/>
      <w:szCs w:val="32"/>
    </w:rPr>
  </w:style>
  <w:style w:type="character" w:customStyle="1" w:styleId="Char9">
    <w:name w:val="一般文字 Char"/>
    <w:link w:val="afff1"/>
    <w:qFormat/>
    <w:rsid w:val="00DD33C2"/>
    <w:rPr>
      <w:rFonts w:ascii="Times New Roman" w:hAnsi="Times New Roman"/>
      <w:spacing w:val="-8"/>
      <w:sz w:val="24"/>
      <w:szCs w:val="24"/>
    </w:rPr>
  </w:style>
  <w:style w:type="character" w:customStyle="1" w:styleId="3SottoparagrafoTimesNewRoman55Char">
    <w:name w:val="样式 标题 3Sottoparagrafo + Times New Roman 段前: 5 磅 段后: 5 磅 行距: ... Char"/>
    <w:link w:val="3SottoparagrafoTimesNewRoman55"/>
    <w:qFormat/>
    <w:rsid w:val="00DD33C2"/>
    <w:rPr>
      <w:rFonts w:ascii="Arial" w:eastAsia="方正小标宋_GBK" w:hAnsi="Arial"/>
      <w:sz w:val="28"/>
      <w:szCs w:val="28"/>
    </w:rPr>
  </w:style>
  <w:style w:type="character" w:customStyle="1" w:styleId="FontStyle348">
    <w:name w:val="Font Style348"/>
    <w:qFormat/>
    <w:rsid w:val="00DD33C2"/>
    <w:rPr>
      <w:rFonts w:ascii="Candara" w:hAnsi="Candara" w:cs="Candara"/>
      <w:b/>
      <w:bCs/>
      <w:sz w:val="12"/>
      <w:szCs w:val="12"/>
    </w:rPr>
  </w:style>
  <w:style w:type="character" w:customStyle="1" w:styleId="headline-content2">
    <w:name w:val="headline-content2"/>
    <w:qFormat/>
    <w:rsid w:val="00DD33C2"/>
  </w:style>
  <w:style w:type="character" w:customStyle="1" w:styleId="abcCharChar3">
    <w:name w:val="标题abc Char Char3"/>
    <w:qFormat/>
    <w:rsid w:val="00DD33C2"/>
    <w:rPr>
      <w:rFonts w:ascii="Times New Roman" w:eastAsia="宋体" w:hAnsi="Times New Roman" w:cs="Times New Roman"/>
      <w:b/>
      <w:bCs/>
      <w:sz w:val="28"/>
      <w:szCs w:val="28"/>
    </w:rPr>
  </w:style>
  <w:style w:type="character" w:customStyle="1" w:styleId="FontStyle271">
    <w:name w:val="Font Style271"/>
    <w:qFormat/>
    <w:rsid w:val="00DD33C2"/>
    <w:rPr>
      <w:rFonts w:ascii="黑体" w:eastAsia="黑体" w:cs="黑体"/>
      <w:spacing w:val="-10"/>
      <w:sz w:val="12"/>
      <w:szCs w:val="12"/>
    </w:rPr>
  </w:style>
  <w:style w:type="character" w:customStyle="1" w:styleId="Chara">
    <w:name w:val="报告书正文 Char"/>
    <w:link w:val="afff2"/>
    <w:qFormat/>
    <w:rsid w:val="00DD33C2"/>
    <w:rPr>
      <w:sz w:val="24"/>
      <w:szCs w:val="24"/>
    </w:rPr>
  </w:style>
  <w:style w:type="character" w:customStyle="1" w:styleId="DMSChar">
    <w:name w:val="正文（DMS） Char"/>
    <w:qFormat/>
    <w:rsid w:val="00DD33C2"/>
    <w:rPr>
      <w:rFonts w:eastAsia="宋体"/>
      <w:spacing w:val="-2"/>
      <w:kern w:val="2"/>
      <w:sz w:val="24"/>
      <w:szCs w:val="24"/>
      <w:lang w:val="en-US" w:eastAsia="zh-CN" w:bidi="ar-SA"/>
    </w:rPr>
  </w:style>
  <w:style w:type="character" w:customStyle="1" w:styleId="CharCharChar20">
    <w:name w:val="Char Char Char2"/>
    <w:rsid w:val="00DD33C2"/>
    <w:rPr>
      <w:rFonts w:ascii="Arial" w:eastAsia="黑体" w:hAnsi="Arial"/>
      <w:b/>
      <w:bCs/>
      <w:kern w:val="2"/>
      <w:sz w:val="32"/>
      <w:szCs w:val="32"/>
      <w:lang w:val="en-US" w:eastAsia="zh-CN" w:bidi="ar-SA"/>
    </w:rPr>
  </w:style>
  <w:style w:type="character" w:customStyle="1" w:styleId="javascript1">
    <w:name w:val="javascript1"/>
    <w:qFormat/>
    <w:rsid w:val="00DD33C2"/>
    <w:rPr>
      <w:rFonts w:ascii="Tahoma" w:eastAsia="仿宋_GB2312" w:hAnsi="Tahoma" w:cs="Tahoma" w:hint="default"/>
      <w:spacing w:val="8"/>
      <w:kern w:val="2"/>
      <w:sz w:val="18"/>
      <w:szCs w:val="18"/>
      <w:lang w:val="en-US" w:eastAsia="zh-CN" w:bidi="ar-SA"/>
    </w:rPr>
  </w:style>
  <w:style w:type="character" w:customStyle="1" w:styleId="CharChar141">
    <w:name w:val="Char Char141"/>
    <w:qFormat/>
    <w:rsid w:val="00DD33C2"/>
    <w:rPr>
      <w:rFonts w:ascii="宋体" w:hAnsi="宋体"/>
      <w:b/>
      <w:sz w:val="28"/>
      <w:szCs w:val="24"/>
    </w:rPr>
  </w:style>
  <w:style w:type="character" w:customStyle="1" w:styleId="CharChar8">
    <w:name w:val="样式 正文文字缩进 + 红色 Char Char"/>
    <w:rsid w:val="00DD33C2"/>
    <w:rPr>
      <w:rFonts w:ascii="宋体" w:eastAsia="宋体" w:hAnsi="宋体"/>
      <w:color w:val="FF0000"/>
      <w:kern w:val="2"/>
      <w:sz w:val="28"/>
      <w:szCs w:val="24"/>
      <w:lang w:val="en-US" w:eastAsia="zh-CN" w:bidi="ar-SA"/>
    </w:rPr>
  </w:style>
  <w:style w:type="character" w:customStyle="1" w:styleId="CharChar35">
    <w:name w:val="Char Char35"/>
    <w:qFormat/>
    <w:rsid w:val="00DD33C2"/>
    <w:rPr>
      <w:rFonts w:ascii="Arial" w:eastAsia="黑体" w:hAnsi="Arial"/>
      <w:kern w:val="2"/>
      <w:sz w:val="24"/>
      <w:lang w:val="en-US" w:eastAsia="zh-CN" w:bidi="ar-SA"/>
    </w:rPr>
  </w:style>
  <w:style w:type="character" w:customStyle="1" w:styleId="0121Char">
    <w:name w:val="样式 表头 + (中文) 黑体 加粗 两端对齐 左侧:  0 厘米 段前: 12.1 磅 Char"/>
    <w:link w:val="0121"/>
    <w:qFormat/>
    <w:rsid w:val="00DD33C2"/>
    <w:rPr>
      <w:rFonts w:ascii="Times New Roman" w:eastAsia="黑体" w:hAnsi="Times New Roman"/>
      <w:bCs/>
      <w:sz w:val="24"/>
      <w:szCs w:val="24"/>
      <w:lang w:val="zh-CN"/>
    </w:rPr>
  </w:style>
  <w:style w:type="character" w:customStyle="1" w:styleId="CharChar410">
    <w:name w:val="Char Char410"/>
    <w:qFormat/>
    <w:rsid w:val="00DD33C2"/>
    <w:rPr>
      <w:rFonts w:ascii="Cambria" w:eastAsia="宋体" w:hAnsi="Cambria"/>
      <w:b/>
      <w:bCs/>
      <w:kern w:val="2"/>
      <w:sz w:val="32"/>
      <w:szCs w:val="32"/>
      <w:lang w:val="en-US" w:eastAsia="zh-CN" w:bidi="ar-SA"/>
    </w:rPr>
  </w:style>
  <w:style w:type="character" w:customStyle="1" w:styleId="Document6">
    <w:name w:val="Document 6"/>
    <w:rsid w:val="00DD33C2"/>
  </w:style>
  <w:style w:type="character" w:customStyle="1" w:styleId="2XWChar">
    <w:name w:val="标题 2XW Char"/>
    <w:qFormat/>
    <w:rsid w:val="00DD33C2"/>
    <w:rPr>
      <w:rFonts w:ascii="Cambria" w:eastAsia="宋体" w:hAnsi="Cambria" w:cs="Times New Roman"/>
      <w:b/>
      <w:bCs/>
      <w:sz w:val="32"/>
      <w:szCs w:val="32"/>
    </w:rPr>
  </w:style>
  <w:style w:type="character" w:customStyle="1" w:styleId="41Char">
    <w:name w:val="样式 正文文字缩进正文文字4正文文字缩进1 + 黑色 Char"/>
    <w:qFormat/>
    <w:rsid w:val="00DD33C2"/>
    <w:rPr>
      <w:rFonts w:eastAsia="宋体"/>
      <w:color w:val="000000"/>
      <w:kern w:val="2"/>
      <w:sz w:val="24"/>
      <w:lang w:val="en-US" w:eastAsia="zh-CN" w:bidi="ar-SA"/>
    </w:rPr>
  </w:style>
  <w:style w:type="character" w:customStyle="1" w:styleId="2Char2">
    <w:name w:val="样式 首行缩进:  2 字符 Char"/>
    <w:link w:val="27"/>
    <w:qFormat/>
    <w:rsid w:val="00DD33C2"/>
    <w:rPr>
      <w:rFonts w:ascii="Times New Roman" w:hAnsi="Times New Roman" w:cs="Century"/>
      <w:sz w:val="24"/>
    </w:rPr>
  </w:style>
  <w:style w:type="character" w:customStyle="1" w:styleId="CharChar202">
    <w:name w:val="Char Char202"/>
    <w:qFormat/>
    <w:rsid w:val="00DD33C2"/>
    <w:rPr>
      <w:rFonts w:ascii="Arial" w:eastAsia="黑体" w:hAnsi="Arial"/>
      <w:b/>
      <w:snapToGrid w:val="0"/>
      <w:spacing w:val="8"/>
      <w:sz w:val="24"/>
    </w:rPr>
  </w:style>
  <w:style w:type="character" w:customStyle="1" w:styleId="5Char0">
    <w:name w:val="标题5 Char"/>
    <w:link w:val="50"/>
    <w:qFormat/>
    <w:rsid w:val="00DD33C2"/>
    <w:rPr>
      <w:rFonts w:ascii="Times New Roman" w:hAnsi="宋体"/>
      <w:b/>
      <w:spacing w:val="8"/>
      <w:sz w:val="24"/>
    </w:rPr>
  </w:style>
  <w:style w:type="character" w:customStyle="1" w:styleId="H5Char1">
    <w:name w:val="H5 Char1"/>
    <w:aliases w:val="b5 Char1,h5 Char1,Second Subheading Char1,口 Char1,口1 Char1,口2 Char1,ds Char1,dd Char1,PIM 5 Char1,heading 5 Char1,Table label Char1,l5 Char1,hm Char1,mh2 Char1,Module heading 2 Char1,Head 5 Char1,list 5 Char1,1.1.1.1.1标题 5 Char1,标ghfhg题 5 Char1"/>
    <w:qFormat/>
    <w:rsid w:val="00DD33C2"/>
    <w:rPr>
      <w:rFonts w:ascii="Arial" w:eastAsia="仿宋_GB2312" w:hAnsi="Arial"/>
      <w:bCs/>
      <w:sz w:val="28"/>
      <w:szCs w:val="28"/>
      <w:lang w:val="en-US" w:eastAsia="zh-CN" w:bidi="ar-SA"/>
    </w:rPr>
  </w:style>
  <w:style w:type="character" w:customStyle="1" w:styleId="CharChar1CharCharCharChar">
    <w:name w:val="报告内容 Char Char1 Char Char Char Char"/>
    <w:qFormat/>
    <w:rsid w:val="00DD33C2"/>
    <w:rPr>
      <w:rFonts w:ascii="宋体" w:eastAsia="宋体" w:hAnsi="宋体"/>
      <w:kern w:val="2"/>
      <w:sz w:val="28"/>
      <w:szCs w:val="24"/>
      <w:lang w:val="en-US" w:eastAsia="zh-CN" w:bidi="ar-SA"/>
    </w:rPr>
  </w:style>
  <w:style w:type="character" w:customStyle="1" w:styleId="Charb">
    <w:name w:val="样式 表格表头 + 两端对齐 Char"/>
    <w:link w:val="afff3"/>
    <w:qFormat/>
    <w:rsid w:val="00DD33C2"/>
    <w:rPr>
      <w:rFonts w:ascii="Times New Roman" w:hAnsi="Times New Roman"/>
      <w:b/>
      <w:bCs/>
      <w:sz w:val="24"/>
    </w:rPr>
  </w:style>
  <w:style w:type="character" w:customStyle="1" w:styleId="5hyChar">
    <w:name w:val="标题5hy Char"/>
    <w:link w:val="5hy"/>
    <w:qFormat/>
    <w:rsid w:val="00DD33C2"/>
    <w:rPr>
      <w:rFonts w:ascii="Arial" w:eastAsia="仿宋_GB2312" w:hAnsi="Arial"/>
      <w:sz w:val="28"/>
    </w:rPr>
  </w:style>
  <w:style w:type="character" w:customStyle="1" w:styleId="CharChar111">
    <w:name w:val="Char Char111"/>
    <w:qFormat/>
    <w:rsid w:val="00DD33C2"/>
    <w:rPr>
      <w:rFonts w:eastAsia="宋体"/>
      <w:kern w:val="2"/>
      <w:sz w:val="21"/>
      <w:szCs w:val="24"/>
      <w:lang w:val="en-US" w:eastAsia="zh-CN" w:bidi="ar-SA"/>
    </w:rPr>
  </w:style>
  <w:style w:type="character" w:customStyle="1" w:styleId="Char12">
    <w:name w:val="文档结构图 Char1"/>
    <w:qFormat/>
    <w:rsid w:val="00DD33C2"/>
    <w:rPr>
      <w:rFonts w:ascii="宋体" w:eastAsia="宋体" w:hAnsi="Times New Roman" w:cs="Times New Roman" w:hint="eastAsia"/>
      <w:sz w:val="18"/>
      <w:szCs w:val="18"/>
    </w:rPr>
  </w:style>
  <w:style w:type="character" w:customStyle="1" w:styleId="CharChar61">
    <w:name w:val="Char Char61"/>
    <w:qFormat/>
    <w:rsid w:val="00DD33C2"/>
    <w:rPr>
      <w:rFonts w:ascii="Arial" w:eastAsia="黑体" w:hAnsi="Arial"/>
      <w:bCs/>
      <w:sz w:val="32"/>
      <w:szCs w:val="32"/>
      <w:lang w:val="en-US" w:eastAsia="zh-CN" w:bidi="ar-SA"/>
    </w:rPr>
  </w:style>
  <w:style w:type="character" w:customStyle="1" w:styleId="26Char">
    <w:name w:val="样式 首行缩进:  2 字符6 Char"/>
    <w:link w:val="260"/>
    <w:qFormat/>
    <w:rsid w:val="00DD33C2"/>
    <w:rPr>
      <w:rFonts w:ascii="仿宋_GB2312" w:eastAsia="仿宋_GB2312" w:hAnsi="Times New Roman"/>
      <w:sz w:val="28"/>
    </w:rPr>
  </w:style>
  <w:style w:type="character" w:customStyle="1" w:styleId="04">
    <w:name w:val="样式 要点 + 四号 加宽量  0.4 磅"/>
    <w:qFormat/>
    <w:rsid w:val="00DD33C2"/>
    <w:rPr>
      <w:rFonts w:ascii="Times New Roman" w:eastAsia="黑体" w:hAnsi="Times New Roman"/>
      <w:b/>
      <w:bCs/>
      <w:snapToGrid/>
      <w:color w:val="auto"/>
      <w:spacing w:val="8"/>
      <w:w w:val="100"/>
      <w:kern w:val="28"/>
      <w:position w:val="0"/>
      <w:sz w:val="28"/>
      <w:szCs w:val="28"/>
      <w:u w:val="none"/>
    </w:rPr>
  </w:style>
  <w:style w:type="character" w:customStyle="1" w:styleId="ppGB23122Char">
    <w:name w:val="样式 pp仿宋_GB2312 四号 + 首行缩进:  2 字符 Char"/>
    <w:link w:val="ppGB23122"/>
    <w:qFormat/>
    <w:rsid w:val="00DD33C2"/>
    <w:rPr>
      <w:rFonts w:ascii="Times New Roman" w:hAnsi="宋体"/>
      <w:color w:val="0000FF"/>
      <w:szCs w:val="21"/>
    </w:rPr>
  </w:style>
  <w:style w:type="character" w:customStyle="1" w:styleId="L7CharChar">
    <w:name w:val="L7 Char Char"/>
    <w:qFormat/>
    <w:rsid w:val="00DD33C2"/>
    <w:rPr>
      <w:rFonts w:eastAsia="宋体"/>
      <w:b/>
      <w:bCs/>
      <w:kern w:val="2"/>
      <w:sz w:val="24"/>
      <w:szCs w:val="24"/>
      <w:lang w:val="en-US" w:eastAsia="zh-CN" w:bidi="ar-SA"/>
    </w:rPr>
  </w:style>
  <w:style w:type="character" w:customStyle="1" w:styleId="Charc">
    <w:name w:val="表于 Char"/>
    <w:link w:val="afff4"/>
    <w:qFormat/>
    <w:rsid w:val="00DD33C2"/>
    <w:rPr>
      <w:rFonts w:eastAsia="仿宋_GB2312"/>
      <w:bCs/>
      <w:szCs w:val="21"/>
    </w:rPr>
  </w:style>
  <w:style w:type="character" w:customStyle="1" w:styleId="A20">
    <w:name w:val="A2"/>
    <w:qFormat/>
    <w:rsid w:val="00DD33C2"/>
    <w:rPr>
      <w:rFonts w:cs="FZHei-B01S"/>
      <w:color w:val="000000"/>
      <w:sz w:val="18"/>
      <w:szCs w:val="18"/>
    </w:rPr>
  </w:style>
  <w:style w:type="character" w:customStyle="1" w:styleId="2Char3">
    <w:name w:val="样式 正文设计院 + 宋体 小四 首行缩进:  2 字符 Char"/>
    <w:link w:val="28"/>
    <w:qFormat/>
    <w:rsid w:val="00DD33C2"/>
    <w:rPr>
      <w:rFonts w:ascii="宋体" w:hAnsi="宋体" w:cs="宋体"/>
      <w:sz w:val="24"/>
    </w:rPr>
  </w:style>
  <w:style w:type="character" w:customStyle="1" w:styleId="1Char20">
    <w:name w:val="1 Char2"/>
    <w:qFormat/>
    <w:rsid w:val="00DD33C2"/>
    <w:rPr>
      <w:rFonts w:ascii="宋体" w:eastAsia="宋体" w:hAnsi="宋体"/>
      <w:b/>
      <w:bCs/>
      <w:spacing w:val="8"/>
      <w:kern w:val="44"/>
      <w:sz w:val="36"/>
      <w:lang w:val="en-US" w:eastAsia="zh-CN" w:bidi="ar-SA"/>
    </w:rPr>
  </w:style>
  <w:style w:type="character" w:customStyle="1" w:styleId="FontStyle226">
    <w:name w:val="Font Style226"/>
    <w:qFormat/>
    <w:rsid w:val="00DD33C2"/>
    <w:rPr>
      <w:rFonts w:ascii="黑体" w:eastAsia="黑体" w:cs="黑体"/>
      <w:w w:val="150"/>
      <w:sz w:val="14"/>
      <w:szCs w:val="14"/>
    </w:rPr>
  </w:style>
  <w:style w:type="character" w:customStyle="1" w:styleId="2Char4">
    <w:name w:val="公标题2 Char"/>
    <w:link w:val="29"/>
    <w:qFormat/>
    <w:rsid w:val="00DD33C2"/>
    <w:rPr>
      <w:rFonts w:ascii="Swis721 BT" w:eastAsia="黑体" w:hAnsi="Swis721 BT"/>
      <w:sz w:val="32"/>
      <w:szCs w:val="24"/>
    </w:rPr>
  </w:style>
  <w:style w:type="character" w:customStyle="1" w:styleId="Char1Char">
    <w:name w:val="正文首行缩进 Char1 Char"/>
    <w:aliases w:val="RGY正文首行缩进 Char Char Char Char Char1"/>
    <w:rsid w:val="00DD33C2"/>
    <w:rPr>
      <w:szCs w:val="24"/>
    </w:rPr>
  </w:style>
  <w:style w:type="character" w:customStyle="1" w:styleId="unnamed2">
    <w:name w:val="unnamed2"/>
    <w:rsid w:val="00DD33C2"/>
  </w:style>
  <w:style w:type="character" w:customStyle="1" w:styleId="Ch">
    <w:name w:val="署名 Ch"/>
    <w:qFormat/>
    <w:rsid w:val="00DD33C2"/>
    <w:rPr>
      <w:rFonts w:eastAsia="仿宋_GB2312"/>
      <w:kern w:val="2"/>
      <w:sz w:val="28"/>
      <w:lang w:val="en-US" w:eastAsia="zh-CN" w:bidi="ar-SA"/>
    </w:rPr>
  </w:style>
  <w:style w:type="character" w:customStyle="1" w:styleId="FontStyle13">
    <w:name w:val="Font Style13"/>
    <w:qFormat/>
    <w:rsid w:val="00DD33C2"/>
    <w:rPr>
      <w:rFonts w:ascii="Times New Roman" w:hAnsi="Times New Roman" w:cs="Times New Roman"/>
      <w:sz w:val="28"/>
      <w:szCs w:val="28"/>
    </w:rPr>
  </w:style>
  <w:style w:type="character" w:customStyle="1" w:styleId="xxChar">
    <w:name w:val="x.x Char"/>
    <w:link w:val="xx"/>
    <w:rsid w:val="00DD33C2"/>
    <w:rPr>
      <w:rFonts w:ascii="Times New Roman" w:eastAsia="黑体" w:hAnsi="Times New Roman"/>
      <w:bCs/>
      <w:sz w:val="30"/>
      <w:szCs w:val="32"/>
    </w:rPr>
  </w:style>
  <w:style w:type="character" w:customStyle="1" w:styleId="CharChar60">
    <w:name w:val="Char Char6"/>
    <w:qFormat/>
    <w:rsid w:val="00DD33C2"/>
    <w:rPr>
      <w:rFonts w:eastAsia="宋体"/>
      <w:color w:val="000000"/>
      <w:kern w:val="2"/>
      <w:sz w:val="28"/>
      <w:lang w:val="en-US" w:eastAsia="zh-CN" w:bidi="ar-SA"/>
    </w:rPr>
  </w:style>
  <w:style w:type="character" w:customStyle="1" w:styleId="CharChar9">
    <w:name w:val="表头文字（宋） Char Char"/>
    <w:qFormat/>
    <w:rsid w:val="00DD33C2"/>
    <w:rPr>
      <w:rFonts w:eastAsia="宋体"/>
      <w:b/>
      <w:bCs/>
      <w:kern w:val="2"/>
      <w:sz w:val="21"/>
      <w:szCs w:val="21"/>
      <w:lang w:val="en-US" w:eastAsia="zh-CN" w:bidi="ar-SA"/>
    </w:rPr>
  </w:style>
  <w:style w:type="character" w:customStyle="1" w:styleId="CharChar45">
    <w:name w:val="Char Char45"/>
    <w:qFormat/>
    <w:rsid w:val="00DD33C2"/>
    <w:rPr>
      <w:rFonts w:ascii="Times New Roman" w:eastAsia="宋体" w:hAnsi="Times New Roman" w:cs="Times New Roman"/>
      <w:sz w:val="18"/>
      <w:szCs w:val="18"/>
    </w:rPr>
  </w:style>
  <w:style w:type="character" w:customStyle="1" w:styleId="Chard">
    <w:name w:val="样式 表内文字 + 蓝色 Char"/>
    <w:link w:val="afff5"/>
    <w:qFormat/>
    <w:rsid w:val="00DD33C2"/>
    <w:rPr>
      <w:rFonts w:ascii="楷体_GB2312" w:eastAsia="楷体_GB2312" w:hAnsi="Times New Roman"/>
      <w:szCs w:val="21"/>
    </w:rPr>
  </w:style>
  <w:style w:type="character" w:customStyle="1" w:styleId="CharChar90">
    <w:name w:val="Char Char9"/>
    <w:rsid w:val="00DD33C2"/>
    <w:rPr>
      <w:kern w:val="2"/>
      <w:sz w:val="24"/>
      <w:szCs w:val="24"/>
    </w:rPr>
  </w:style>
  <w:style w:type="character" w:customStyle="1" w:styleId="1Char3">
    <w:name w:val="1表格正文 Char"/>
    <w:link w:val="16"/>
    <w:qFormat/>
    <w:rsid w:val="00DD33C2"/>
    <w:rPr>
      <w:rFonts w:ascii="Times New Roman" w:hAnsi="Times New Roman"/>
      <w:szCs w:val="21"/>
    </w:rPr>
  </w:style>
  <w:style w:type="character" w:customStyle="1" w:styleId="Variable">
    <w:name w:val="Variable"/>
    <w:rsid w:val="00DD33C2"/>
    <w:rPr>
      <w:i/>
    </w:rPr>
  </w:style>
  <w:style w:type="character" w:customStyle="1" w:styleId="yxExternal">
    <w:name w:val="yxExternal"/>
    <w:rsid w:val="00DD33C2"/>
    <w:rPr>
      <w:rFonts w:ascii="Courier New" w:hAnsi="Courier New"/>
      <w:color w:val="808080"/>
    </w:rPr>
  </w:style>
  <w:style w:type="character" w:customStyle="1" w:styleId="1Char4">
    <w:name w:val="表格文字1 Char"/>
    <w:link w:val="17"/>
    <w:qFormat/>
    <w:rsid w:val="00DD33C2"/>
    <w:rPr>
      <w:rFonts w:ascii="宋体" w:hAnsi="宋体" w:cs="宋体"/>
      <w:sz w:val="24"/>
      <w:szCs w:val="21"/>
    </w:rPr>
  </w:style>
  <w:style w:type="character" w:customStyle="1" w:styleId="CharChara">
    <w:name w:val="表头文字 Char Char"/>
    <w:qFormat/>
    <w:rsid w:val="00DD33C2"/>
    <w:rPr>
      <w:rFonts w:ascii="宋体" w:eastAsia="宋体" w:hAnsi="宋体" w:hint="eastAsia"/>
      <w:b/>
      <w:bCs w:val="0"/>
      <w:kern w:val="2"/>
      <w:sz w:val="21"/>
      <w:szCs w:val="24"/>
      <w:lang w:val="en-US" w:eastAsia="zh-CN" w:bidi="ar-SA"/>
    </w:rPr>
  </w:style>
  <w:style w:type="character" w:customStyle="1" w:styleId="04Char">
    <w:name w:val="样式 小四 加宽量  0.4 磅 Char"/>
    <w:qFormat/>
    <w:rsid w:val="00DD33C2"/>
    <w:rPr>
      <w:rFonts w:ascii="宋体" w:eastAsia="宋体" w:hAnsi="宋体" w:cs="宋体"/>
      <w:spacing w:val="8"/>
      <w:kern w:val="2"/>
      <w:sz w:val="24"/>
      <w:szCs w:val="24"/>
      <w:lang w:val="en-US" w:eastAsia="zh-CN" w:bidi="ar-SA"/>
    </w:rPr>
  </w:style>
  <w:style w:type="character" w:customStyle="1" w:styleId="1CharGB2312CharChar">
    <w:name w:val="样式 正文1 Char + 仿宋_GB2312 Char Char"/>
    <w:link w:val="1CharGB2312Char"/>
    <w:qFormat/>
    <w:rsid w:val="00DD33C2"/>
    <w:rPr>
      <w:rFonts w:ascii="仿宋_GB2312" w:eastAsia="仿宋_GB2312" w:hAnsi="仿宋_GB2312"/>
      <w:sz w:val="28"/>
    </w:rPr>
  </w:style>
  <w:style w:type="character" w:customStyle="1" w:styleId="CharCharCharCharCharChar2CharChar">
    <w:name w:val="报告内容 Char Char Char Char Char Char2 Char Char"/>
    <w:qFormat/>
    <w:rsid w:val="00DD33C2"/>
    <w:rPr>
      <w:rFonts w:ascii="宋体" w:eastAsia="宋体" w:hAnsi="宋体"/>
      <w:kern w:val="2"/>
      <w:sz w:val="28"/>
      <w:szCs w:val="24"/>
      <w:lang w:val="en-US" w:eastAsia="zh-CN" w:bidi="ar-SA"/>
    </w:rPr>
  </w:style>
  <w:style w:type="character" w:customStyle="1" w:styleId="font01">
    <w:name w:val="font01"/>
    <w:qFormat/>
    <w:rsid w:val="00DD33C2"/>
    <w:rPr>
      <w:rFonts w:ascii="Times New Roman" w:hAnsi="Times New Roman" w:cs="Times New Roman" w:hint="default"/>
      <w:i w:val="0"/>
      <w:color w:val="000000"/>
      <w:sz w:val="18"/>
      <w:szCs w:val="18"/>
      <w:u w:val="none"/>
      <w:vertAlign w:val="subscript"/>
    </w:rPr>
  </w:style>
  <w:style w:type="character" w:customStyle="1" w:styleId="CharCharb">
    <w:name w:val="样式  + 小四 黑色 Char Char"/>
    <w:link w:val="Chare"/>
    <w:qFormat/>
    <w:rsid w:val="00DD33C2"/>
    <w:rPr>
      <w:rFonts w:ascii="宋体" w:hAnsi="Courier New"/>
      <w:color w:val="000000"/>
      <w:sz w:val="24"/>
      <w:szCs w:val="21"/>
    </w:rPr>
  </w:style>
  <w:style w:type="character" w:customStyle="1" w:styleId="CharCharCharCharChar1">
    <w:name w:val="签字页项目 Char Char Char Char Char"/>
    <w:link w:val="CharCharCharChar2"/>
    <w:qFormat/>
    <w:rsid w:val="00DD33C2"/>
    <w:rPr>
      <w:rFonts w:ascii="仿宋_GB2312" w:eastAsia="黑体" w:hAnsi="仿宋_GB2312" w:cs="仿宋_GB2312"/>
      <w:sz w:val="32"/>
      <w:szCs w:val="28"/>
    </w:rPr>
  </w:style>
  <w:style w:type="character" w:customStyle="1" w:styleId="TimesNewRomanChar">
    <w:name w:val="样式 纯文本 + Times New Roman 四号 Char"/>
    <w:link w:val="TimesNewRoman"/>
    <w:qFormat/>
    <w:rsid w:val="00DD33C2"/>
    <w:rPr>
      <w:rFonts w:ascii="Times New Roman" w:hAnsi="Times New Roman"/>
      <w:sz w:val="28"/>
    </w:rPr>
  </w:style>
  <w:style w:type="character" w:customStyle="1" w:styleId="Charf">
    <w:name w:val="标书表头 Char"/>
    <w:link w:val="afff6"/>
    <w:rsid w:val="00DD33C2"/>
    <w:rPr>
      <w:rFonts w:eastAsia="黑体"/>
      <w:color w:val="FF0000"/>
      <w:sz w:val="24"/>
      <w:szCs w:val="24"/>
    </w:rPr>
  </w:style>
  <w:style w:type="character" w:customStyle="1" w:styleId="kyj2Char">
    <w:name w:val="kyj标题 2 Char"/>
    <w:link w:val="kyj2"/>
    <w:rsid w:val="00DD33C2"/>
    <w:rPr>
      <w:rFonts w:ascii="宋体" w:hAnsi="宋体"/>
      <w:b/>
      <w:sz w:val="30"/>
      <w:szCs w:val="30"/>
    </w:rPr>
  </w:style>
  <w:style w:type="character" w:customStyle="1" w:styleId="2Char10">
    <w:name w:val="标题2 Char1"/>
    <w:aliases w:val="标题1.1.1.1.1.1 Char,正文缩进12 Char Char1"/>
    <w:rsid w:val="00DD33C2"/>
    <w:rPr>
      <w:rFonts w:ascii="Arial" w:eastAsia="黑体" w:hAnsi="Arial"/>
      <w:b/>
      <w:sz w:val="24"/>
    </w:rPr>
  </w:style>
  <w:style w:type="character" w:customStyle="1" w:styleId="CharCharc">
    <w:name w:val="表 Char Char"/>
    <w:rsid w:val="00DD33C2"/>
    <w:rPr>
      <w:rFonts w:ascii="Arial" w:eastAsia="黑体" w:hAnsi="Arial"/>
      <w:b/>
      <w:sz w:val="24"/>
      <w:lang w:val="en-US" w:eastAsia="zh-CN" w:bidi="ar-SA"/>
    </w:rPr>
  </w:style>
  <w:style w:type="character" w:customStyle="1" w:styleId="4Char0">
    <w:name w:val="正文文本（4） Char"/>
    <w:link w:val="44"/>
    <w:qFormat/>
    <w:rsid w:val="00DD33C2"/>
    <w:rPr>
      <w:rFonts w:ascii="宋体" w:hAnsi="宋体"/>
      <w:sz w:val="24"/>
      <w:szCs w:val="24"/>
    </w:rPr>
  </w:style>
  <w:style w:type="character" w:customStyle="1" w:styleId="ca-3">
    <w:name w:val="ca-3"/>
    <w:rsid w:val="00DD33C2"/>
  </w:style>
  <w:style w:type="character" w:customStyle="1" w:styleId="CaptionDHIChar">
    <w:name w:val="CaptionDHI Char"/>
    <w:qFormat/>
    <w:rsid w:val="00DD33C2"/>
    <w:rPr>
      <w:rFonts w:ascii="Arial" w:eastAsia="黑体" w:hAnsi="Arial"/>
      <w:snapToGrid/>
      <w:lang w:bidi="ar-SA"/>
    </w:rPr>
  </w:style>
  <w:style w:type="character" w:customStyle="1" w:styleId="CharChar102">
    <w:name w:val="Char Char102"/>
    <w:qFormat/>
    <w:rsid w:val="00DD33C2"/>
    <w:rPr>
      <w:rFonts w:eastAsia="宋体"/>
      <w:kern w:val="2"/>
      <w:sz w:val="18"/>
      <w:szCs w:val="18"/>
      <w:lang w:val="en-US" w:eastAsia="zh-CN" w:bidi="ar-SA"/>
    </w:rPr>
  </w:style>
  <w:style w:type="character" w:customStyle="1" w:styleId="2Char5">
    <w:name w:val="标题2 Char"/>
    <w:aliases w:val="标题1.1.1.1.1.1 Char Char"/>
    <w:qFormat/>
    <w:rsid w:val="00DD33C2"/>
    <w:rPr>
      <w:rFonts w:ascii="Arial" w:eastAsia="黑体" w:hAnsi="Arial"/>
      <w:b/>
      <w:color w:val="000000"/>
      <w:kern w:val="2"/>
      <w:sz w:val="32"/>
      <w:szCs w:val="30"/>
      <w:lang w:val="en-GB" w:eastAsia="zh-CN" w:bidi="ar-SA"/>
    </w:rPr>
  </w:style>
  <w:style w:type="character" w:customStyle="1" w:styleId="2Char6">
    <w:name w:val="列表 2 Char"/>
    <w:aliases w:val="列表表头 Char"/>
    <w:qFormat/>
    <w:rsid w:val="00DD33C2"/>
    <w:rPr>
      <w:rFonts w:eastAsia="宋体"/>
      <w:kern w:val="2"/>
      <w:sz w:val="21"/>
      <w:szCs w:val="24"/>
      <w:lang w:val="en-US" w:eastAsia="zh-CN" w:bidi="ar-SA"/>
    </w:rPr>
  </w:style>
  <w:style w:type="character" w:customStyle="1" w:styleId="Char13">
    <w:name w:val="正文文本 Char1"/>
    <w:qFormat/>
    <w:rsid w:val="00DD33C2"/>
    <w:rPr>
      <w:rFonts w:ascii="Times New Roman" w:eastAsia="宋体" w:hAnsi="Times New Roman" w:cs="Times New Roman" w:hint="default"/>
      <w:szCs w:val="24"/>
    </w:rPr>
  </w:style>
  <w:style w:type="character" w:customStyle="1" w:styleId="CharChar21">
    <w:name w:val="Char Char2"/>
    <w:rsid w:val="00DD33C2"/>
    <w:rPr>
      <w:rFonts w:ascii="Arial" w:eastAsia="黑体" w:hAnsi="Arial"/>
      <w:kern w:val="2"/>
      <w:sz w:val="36"/>
      <w:szCs w:val="36"/>
      <w:lang w:val="en-US" w:eastAsia="zh-CN" w:bidi="ar-SA"/>
    </w:rPr>
  </w:style>
  <w:style w:type="character" w:customStyle="1" w:styleId="DMSCharCharChar">
    <w:name w:val="表头文字（DMS） Char Char Char"/>
    <w:rsid w:val="00DD33C2"/>
    <w:rPr>
      <w:rFonts w:eastAsia="黑体"/>
      <w:kern w:val="2"/>
      <w:sz w:val="24"/>
      <w:szCs w:val="24"/>
      <w:lang w:val="en-US" w:eastAsia="zh-CN" w:bidi="ar-SA"/>
    </w:rPr>
  </w:style>
  <w:style w:type="character" w:customStyle="1" w:styleId="StyleHeader2-SubClausesBoldChar">
    <w:name w:val="Style Header 2 - SubClauses + Bold Char"/>
    <w:link w:val="StyleHeader2-SubClausesBold"/>
    <w:rsid w:val="00DD33C2"/>
    <w:rPr>
      <w:b/>
      <w:bCs/>
      <w:sz w:val="24"/>
      <w:lang w:val="es-ES_tradnl" w:eastAsia="en-US"/>
    </w:rPr>
  </w:style>
  <w:style w:type="character" w:customStyle="1" w:styleId="Char14">
    <w:name w:val="正文 居中 Char1"/>
    <w:link w:val="afff7"/>
    <w:qFormat/>
    <w:rsid w:val="00DD33C2"/>
    <w:rPr>
      <w:rFonts w:ascii="黑体" w:eastAsia="黑体" w:hAnsi="宋体"/>
      <w:color w:val="000000"/>
      <w:sz w:val="24"/>
    </w:rPr>
  </w:style>
  <w:style w:type="character" w:customStyle="1" w:styleId="22CharChar0">
    <w:name w:val="样式 首行缩进:  2 字符2 Char Char"/>
    <w:qFormat/>
    <w:rsid w:val="00DD33C2"/>
    <w:rPr>
      <w:rFonts w:cs="宋体"/>
      <w:spacing w:val="8"/>
      <w:sz w:val="24"/>
      <w:szCs w:val="36"/>
    </w:rPr>
  </w:style>
  <w:style w:type="character" w:customStyle="1" w:styleId="CharChard">
    <w:name w:val="表格居中 Char Char"/>
    <w:qFormat/>
    <w:rsid w:val="00DD33C2"/>
    <w:rPr>
      <w:rFonts w:ascii="宋体" w:eastAsia="宋体" w:hAnsi="宋体" w:cs="宋体"/>
      <w:kern w:val="2"/>
      <w:sz w:val="21"/>
      <w:lang w:val="en-US" w:eastAsia="zh-CN" w:bidi="ar-SA"/>
    </w:rPr>
  </w:style>
  <w:style w:type="character" w:customStyle="1" w:styleId="111">
    <w:name w:val="1.1 黑体 小三 加粗"/>
    <w:qFormat/>
    <w:rsid w:val="00DD33C2"/>
    <w:rPr>
      <w:rFonts w:ascii="黑体" w:eastAsia="黑体" w:hAnsi="黑体" w:hint="eastAsia"/>
      <w:b/>
      <w:bCs/>
      <w:sz w:val="30"/>
    </w:rPr>
  </w:style>
  <w:style w:type="character" w:customStyle="1" w:styleId="09515Char">
    <w:name w:val="样式 小四 首行缩进:  0.95 厘米 行距: 1.5 倍行距 Char"/>
    <w:qFormat/>
    <w:rsid w:val="00DD33C2"/>
    <w:rPr>
      <w:rFonts w:eastAsia="宋体" w:cs="宋体"/>
      <w:spacing w:val="6"/>
      <w:sz w:val="24"/>
      <w:lang w:val="en-US" w:eastAsia="zh-CN" w:bidi="ar-SA"/>
    </w:rPr>
  </w:style>
  <w:style w:type="character" w:customStyle="1" w:styleId="Charf0">
    <w:name w:val="正文（左悬挂） Char"/>
    <w:link w:val="afff8"/>
    <w:rsid w:val="00DD33C2"/>
    <w:rPr>
      <w:rFonts w:ascii="宋体" w:hAnsi="宋体"/>
      <w:sz w:val="24"/>
      <w:szCs w:val="24"/>
    </w:rPr>
  </w:style>
  <w:style w:type="character" w:customStyle="1" w:styleId="15Char0">
    <w:name w:val="样式 四号 行距: 1.5 倍行距 Char"/>
    <w:link w:val="150"/>
    <w:qFormat/>
    <w:rsid w:val="00DD33C2"/>
    <w:rPr>
      <w:rFonts w:cs="宋体"/>
      <w:sz w:val="28"/>
    </w:rPr>
  </w:style>
  <w:style w:type="character" w:customStyle="1" w:styleId="1CharChar1">
    <w:name w:val="正文1 Char Char"/>
    <w:qFormat/>
    <w:rsid w:val="00DD33C2"/>
    <w:rPr>
      <w:rFonts w:ascii="Arial" w:hAnsi="Arial"/>
      <w:sz w:val="24"/>
      <w:szCs w:val="24"/>
    </w:rPr>
  </w:style>
  <w:style w:type="character" w:customStyle="1" w:styleId="Char110">
    <w:name w:val="奇数页眉 Char11"/>
    <w:aliases w:val="页眉 Char Char Char1,页眉 Char12,页眉 Char Char1,奇数页眉 Char3"/>
    <w:uiPriority w:val="99"/>
    <w:rsid w:val="00DD33C2"/>
    <w:rPr>
      <w:rFonts w:eastAsia="宋体"/>
      <w:kern w:val="2"/>
      <w:sz w:val="18"/>
      <w:szCs w:val="18"/>
      <w:lang w:val="en-US" w:eastAsia="zh-CN" w:bidi="ar-SA"/>
    </w:rPr>
  </w:style>
  <w:style w:type="character" w:customStyle="1" w:styleId="CharChare">
    <w:name w:val="表格 Char Char"/>
    <w:qFormat/>
    <w:rsid w:val="00DD33C2"/>
    <w:rPr>
      <w:rFonts w:cs="Calibri"/>
      <w:sz w:val="21"/>
    </w:rPr>
  </w:style>
  <w:style w:type="character" w:customStyle="1" w:styleId="112">
    <w:name w:val="不明显参考11"/>
    <w:qFormat/>
    <w:rsid w:val="00DD33C2"/>
    <w:rPr>
      <w:smallCaps/>
      <w:color w:val="C0504D"/>
      <w:u w:val="single"/>
    </w:rPr>
  </w:style>
  <w:style w:type="character" w:customStyle="1" w:styleId="titleemph1">
    <w:name w:val="title_emph1"/>
    <w:qFormat/>
    <w:rsid w:val="00DD33C2"/>
    <w:rPr>
      <w:rFonts w:ascii="Arial" w:hAnsi="Arial" w:cs="Arial" w:hint="default"/>
      <w:b/>
      <w:bCs/>
      <w:sz w:val="20"/>
      <w:szCs w:val="20"/>
    </w:rPr>
  </w:style>
  <w:style w:type="character" w:customStyle="1" w:styleId="Charf1">
    <w:name w:val="表格内容 Char"/>
    <w:link w:val="afff9"/>
    <w:qFormat/>
    <w:rsid w:val="00DD33C2"/>
    <w:rPr>
      <w:rFonts w:ascii="Arial" w:eastAsia="仿宋_GB2312" w:hAnsi="Arial"/>
      <w:sz w:val="24"/>
    </w:rPr>
  </w:style>
  <w:style w:type="character" w:customStyle="1" w:styleId="3GB2312Char0">
    <w:name w:val="样式 标题 3 + (中文) 仿宋_GB2312 小三 Char"/>
    <w:link w:val="3GB23120"/>
    <w:qFormat/>
    <w:rsid w:val="00DD33C2"/>
    <w:rPr>
      <w:rFonts w:eastAsia="仿宋_GB2312"/>
      <w:bCs/>
      <w:sz w:val="30"/>
      <w:szCs w:val="30"/>
    </w:rPr>
  </w:style>
  <w:style w:type="character" w:customStyle="1" w:styleId="Char111">
    <w:name w:val="页眉 Char11"/>
    <w:rsid w:val="00DD33C2"/>
    <w:rPr>
      <w:rFonts w:ascii="宋体" w:hAnsi="宋体" w:cs="宋体"/>
      <w:kern w:val="2"/>
      <w:sz w:val="18"/>
      <w:szCs w:val="18"/>
    </w:rPr>
  </w:style>
  <w:style w:type="character" w:customStyle="1" w:styleId="FontStyle240">
    <w:name w:val="Font Style240"/>
    <w:qFormat/>
    <w:rsid w:val="00DD33C2"/>
    <w:rPr>
      <w:rFonts w:ascii="宋体" w:eastAsia="宋体" w:cs="宋体"/>
      <w:sz w:val="16"/>
      <w:szCs w:val="16"/>
    </w:rPr>
  </w:style>
  <w:style w:type="character" w:customStyle="1" w:styleId="5hyGB2312Char">
    <w:name w:val="样式 标题5hy + (西文) 仿宋_GB2312 Char"/>
    <w:link w:val="5hyGB2312"/>
    <w:qFormat/>
    <w:rsid w:val="00DD33C2"/>
    <w:rPr>
      <w:rFonts w:ascii="仿宋_GB2312" w:eastAsia="仿宋_GB2312" w:hAnsi="仿宋_GB2312"/>
      <w:sz w:val="28"/>
    </w:rPr>
  </w:style>
  <w:style w:type="character" w:customStyle="1" w:styleId="FontStyle258">
    <w:name w:val="Font Style258"/>
    <w:qFormat/>
    <w:rsid w:val="00DD33C2"/>
    <w:rPr>
      <w:rFonts w:ascii="MingLiU" w:eastAsia="MingLiU" w:cs="MingLiU"/>
      <w:i/>
      <w:iCs/>
      <w:spacing w:val="-20"/>
      <w:sz w:val="20"/>
      <w:szCs w:val="20"/>
    </w:rPr>
  </w:style>
  <w:style w:type="character" w:customStyle="1" w:styleId="Charf2">
    <w:name w:val="流程图文字 Char"/>
    <w:link w:val="afffa"/>
    <w:qFormat/>
    <w:rsid w:val="00DD33C2"/>
    <w:rPr>
      <w:rFonts w:ascii="Times New Roman" w:hAnsi="Times New Roman"/>
      <w:szCs w:val="21"/>
    </w:rPr>
  </w:style>
  <w:style w:type="character" w:customStyle="1" w:styleId="CharChar101">
    <w:name w:val="Char Char101"/>
    <w:qFormat/>
    <w:rsid w:val="00DD33C2"/>
    <w:rPr>
      <w:rFonts w:eastAsia="宋体"/>
      <w:kern w:val="2"/>
      <w:sz w:val="18"/>
      <w:szCs w:val="18"/>
      <w:lang w:val="en-US" w:eastAsia="zh-CN" w:bidi="ar-SA"/>
    </w:rPr>
  </w:style>
  <w:style w:type="character" w:customStyle="1" w:styleId="3Char">
    <w:name w:val="+标题3 Char"/>
    <w:link w:val="39"/>
    <w:rsid w:val="00DD33C2"/>
    <w:rPr>
      <w:rFonts w:ascii="Times New Roman" w:hAnsi="Times New Roman"/>
      <w:b/>
      <w:bCs/>
      <w:sz w:val="24"/>
      <w:szCs w:val="28"/>
    </w:rPr>
  </w:style>
  <w:style w:type="character" w:customStyle="1" w:styleId="1CharChar2">
    <w:name w:val="1 Char Char"/>
    <w:qFormat/>
    <w:rsid w:val="00DD33C2"/>
    <w:rPr>
      <w:rFonts w:ascii="宋体" w:eastAsia="宋体" w:hAnsi="宋体"/>
      <w:spacing w:val="6"/>
      <w:sz w:val="28"/>
      <w:szCs w:val="24"/>
    </w:rPr>
  </w:style>
  <w:style w:type="character" w:customStyle="1" w:styleId="Sub-ClauseSub-paragraphChar">
    <w:name w:val="Sub-Clause Sub-paragraph Char"/>
    <w:aliases w:val="ClauseSubSub_No&amp;Name Char, Sub-Clause Sub-paragraph Char Char"/>
    <w:rsid w:val="00DD33C2"/>
    <w:rPr>
      <w:rFonts w:eastAsia="宋体"/>
      <w:b/>
      <w:sz w:val="21"/>
      <w:lang w:val="en-US" w:eastAsia="zh-CN" w:bidi="ar-SA"/>
    </w:rPr>
  </w:style>
  <w:style w:type="character" w:customStyle="1" w:styleId="Charf3">
    <w:name w:val="正文设计院 Char"/>
    <w:qFormat/>
    <w:rsid w:val="00DD33C2"/>
    <w:rPr>
      <w:rFonts w:ascii="Arial" w:eastAsia="宋体" w:hAnsi="Arial" w:cs="Arial"/>
      <w:kern w:val="2"/>
      <w:sz w:val="24"/>
      <w:szCs w:val="24"/>
      <w:lang w:val="en-US" w:eastAsia="zh-CN"/>
    </w:rPr>
  </w:style>
  <w:style w:type="character" w:customStyle="1" w:styleId="2CharChar0">
    <w:name w:val="正文2 Char Char"/>
    <w:link w:val="2Char7"/>
    <w:qFormat/>
    <w:rsid w:val="00DD33C2"/>
    <w:rPr>
      <w:rFonts w:ascii="Times New Roman" w:hAnsi="Times New Roman" w:cs="宋体"/>
      <w:sz w:val="24"/>
      <w:szCs w:val="24"/>
    </w:rPr>
  </w:style>
  <w:style w:type="character" w:customStyle="1" w:styleId="CharChar133">
    <w:name w:val="Char Char133"/>
    <w:qFormat/>
    <w:rsid w:val="00DD33C2"/>
    <w:rPr>
      <w:rFonts w:ascii="Dutch801 Rm BT" w:eastAsia="宋体" w:hAnsi="Dutch801 Rm BT"/>
      <w:lang w:bidi="ar-SA"/>
    </w:rPr>
  </w:style>
  <w:style w:type="character" w:customStyle="1" w:styleId="22212Char">
    <w:name w:val="样式 样式 样式 样式 样式 首行缩进:  2 字符2 + 首行缩进:  2 字符1 + 首行缩进:  2 字符 + 首行缩进:... Char"/>
    <w:link w:val="22212"/>
    <w:semiHidden/>
    <w:qFormat/>
    <w:rsid w:val="00DD33C2"/>
    <w:rPr>
      <w:rFonts w:ascii="仿宋_GB2312" w:eastAsia="仿宋_GB2312" w:hAnsi="Times New Roman"/>
      <w:sz w:val="28"/>
    </w:rPr>
  </w:style>
  <w:style w:type="character" w:customStyle="1" w:styleId="CharCharCharCharCharCharCharCharCharCharCharCharCharCharCharCharCharChar">
    <w:name w:val="报告内容 Char Char Char Char Char Char Char Char Char Char Char Char Char Char Char Char Char Char"/>
    <w:qFormat/>
    <w:rsid w:val="00DD33C2"/>
    <w:rPr>
      <w:rFonts w:ascii="宋体" w:eastAsia="宋体" w:hAnsi="宋体"/>
      <w:kern w:val="2"/>
      <w:sz w:val="28"/>
      <w:lang w:val="en-US" w:eastAsia="zh-CN" w:bidi="ar-SA"/>
    </w:rPr>
  </w:style>
  <w:style w:type="character" w:customStyle="1" w:styleId="8Char1">
    <w:name w:val="标题 8 Char1"/>
    <w:aliases w:val="不用8 Char1"/>
    <w:qFormat/>
    <w:rsid w:val="00DD33C2"/>
    <w:rPr>
      <w:rFonts w:ascii="Arial" w:eastAsia="黑体" w:hAnsi="Arial"/>
      <w:kern w:val="2"/>
      <w:sz w:val="24"/>
      <w:szCs w:val="18"/>
      <w:lang w:val="en-US" w:eastAsia="zh-CN" w:bidi="ar-SA"/>
    </w:rPr>
  </w:style>
  <w:style w:type="character" w:customStyle="1" w:styleId="FontStyle21">
    <w:name w:val="Font Style21"/>
    <w:qFormat/>
    <w:rsid w:val="00DD33C2"/>
    <w:rPr>
      <w:rFonts w:ascii="宋体" w:eastAsia="宋体" w:cs="宋体"/>
      <w:spacing w:val="10"/>
      <w:sz w:val="22"/>
      <w:szCs w:val="22"/>
    </w:rPr>
  </w:style>
  <w:style w:type="character" w:customStyle="1" w:styleId="CharChar151">
    <w:name w:val="Char Char151"/>
    <w:qFormat/>
    <w:rsid w:val="00DD33C2"/>
    <w:rPr>
      <w:rFonts w:ascii="黑体" w:eastAsia="黑体" w:hAnsi="黑体"/>
      <w:b/>
      <w:color w:val="365F91"/>
      <w:sz w:val="28"/>
      <w:szCs w:val="24"/>
    </w:rPr>
  </w:style>
  <w:style w:type="character" w:customStyle="1" w:styleId="CharChar171">
    <w:name w:val="Char Char171"/>
    <w:qFormat/>
    <w:rsid w:val="00DD33C2"/>
    <w:rPr>
      <w:rFonts w:ascii="宋体"/>
      <w:b/>
      <w:kern w:val="2"/>
      <w:sz w:val="24"/>
      <w:szCs w:val="18"/>
    </w:rPr>
  </w:style>
  <w:style w:type="character" w:customStyle="1" w:styleId="187Char">
    <w:name w:val="样式 表格文字1 + 字符缩放: 87% Char"/>
    <w:link w:val="187"/>
    <w:qFormat/>
    <w:rsid w:val="00DD33C2"/>
    <w:rPr>
      <w:rFonts w:ascii="Times New Roman" w:hAnsi="Times New Roman"/>
      <w:spacing w:val="2"/>
      <w:szCs w:val="21"/>
    </w:rPr>
  </w:style>
  <w:style w:type="character" w:customStyle="1" w:styleId="TechInit">
    <w:name w:val="Tech Init"/>
    <w:rsid w:val="00DD33C2"/>
    <w:rPr>
      <w:rFonts w:ascii="Times New Roman" w:hAnsi="Times New Roman"/>
      <w:sz w:val="20"/>
      <w:lang w:val="en-US"/>
    </w:rPr>
  </w:style>
  <w:style w:type="character" w:customStyle="1" w:styleId="FontStyle273">
    <w:name w:val="Font Style273"/>
    <w:qFormat/>
    <w:rsid w:val="00DD33C2"/>
    <w:rPr>
      <w:rFonts w:ascii="宋体" w:eastAsia="宋体" w:cs="宋体"/>
      <w:b/>
      <w:bCs/>
      <w:sz w:val="22"/>
      <w:szCs w:val="22"/>
    </w:rPr>
  </w:style>
  <w:style w:type="character" w:customStyle="1" w:styleId="afffb">
    <w:name w:val="宏文本 字符"/>
    <w:link w:val="afffc"/>
    <w:qFormat/>
    <w:rsid w:val="00DD33C2"/>
    <w:rPr>
      <w:rFonts w:ascii="Courier New" w:hAnsi="Courier New" w:cs="Courier New"/>
      <w:sz w:val="24"/>
      <w:szCs w:val="24"/>
    </w:rPr>
  </w:style>
  <w:style w:type="character" w:customStyle="1" w:styleId="11Char">
    <w:name w:val="1.1 第一节 Char"/>
    <w:link w:val="113"/>
    <w:qFormat/>
    <w:rsid w:val="00DD33C2"/>
    <w:rPr>
      <w:rFonts w:ascii="Times New Roman" w:hAnsi="Times New Roman"/>
      <w:b/>
      <w:bCs/>
      <w:sz w:val="30"/>
      <w:szCs w:val="30"/>
    </w:rPr>
  </w:style>
  <w:style w:type="character" w:customStyle="1" w:styleId="1Char5">
    <w:name w:val="1正文 Char"/>
    <w:link w:val="18"/>
    <w:rsid w:val="00DD33C2"/>
    <w:rPr>
      <w:szCs w:val="21"/>
    </w:rPr>
  </w:style>
  <w:style w:type="character" w:customStyle="1" w:styleId="1111Char">
    <w:name w:val="样式 样式 样式 表名 + 首行缩进:  1 字符1 + 首行缩进:  1 字符 + 首行缩进:  1 字符 Char"/>
    <w:link w:val="1111"/>
    <w:qFormat/>
    <w:rsid w:val="00DD33C2"/>
    <w:rPr>
      <w:rFonts w:ascii="黑体" w:eastAsia="黑体" w:hAnsi="Times New Roman"/>
      <w:sz w:val="24"/>
    </w:rPr>
  </w:style>
  <w:style w:type="character" w:customStyle="1" w:styleId="afffd">
    <w:name w:val="样式 粉红 下划线"/>
    <w:qFormat/>
    <w:rsid w:val="00DD33C2"/>
    <w:rPr>
      <w:color w:val="auto"/>
      <w:u w:val="none"/>
    </w:rPr>
  </w:style>
  <w:style w:type="character" w:customStyle="1" w:styleId="Level3TopicHeadingChar">
    <w:name w:val="Level 3 Topic Heading Char"/>
    <w:rsid w:val="00DD33C2"/>
    <w:rPr>
      <w:b/>
      <w:bCs/>
      <w:kern w:val="2"/>
      <w:sz w:val="32"/>
      <w:szCs w:val="32"/>
    </w:rPr>
  </w:style>
  <w:style w:type="character" w:customStyle="1" w:styleId="jkyChar">
    <w:name w:val="jky正文 小四 Char"/>
    <w:link w:val="jky"/>
    <w:qFormat/>
    <w:rsid w:val="00DD33C2"/>
    <w:rPr>
      <w:rFonts w:ascii="Times New Roman" w:hAnsi="Times New Roman"/>
      <w:sz w:val="24"/>
      <w:szCs w:val="24"/>
    </w:rPr>
  </w:style>
  <w:style w:type="character" w:customStyle="1" w:styleId="Charf4">
    <w:name w:val="表格(居中) Char"/>
    <w:link w:val="afffe"/>
    <w:qFormat/>
    <w:rsid w:val="00DD33C2"/>
    <w:rPr>
      <w:rFonts w:ascii="Times New Roman" w:hAnsi="Times New Roman"/>
      <w:sz w:val="18"/>
      <w:szCs w:val="18"/>
    </w:rPr>
  </w:style>
  <w:style w:type="character" w:customStyle="1" w:styleId="affff">
    <w:name w:val="正文文本首行缩进 字符"/>
    <w:link w:val="affff0"/>
    <w:qFormat/>
    <w:rsid w:val="00DD33C2"/>
    <w:rPr>
      <w:rFonts w:ascii="Cambria" w:eastAsia="宋体" w:hAnsi="Arial" w:cs="Calibri"/>
      <w:sz w:val="24"/>
      <w:szCs w:val="24"/>
    </w:rPr>
  </w:style>
  <w:style w:type="character" w:customStyle="1" w:styleId="Charf5">
    <w:name w:val="样式 正文（首行缩进两字） + 蓝色 Char"/>
    <w:link w:val="affff1"/>
    <w:qFormat/>
    <w:rsid w:val="00DD33C2"/>
    <w:rPr>
      <w:szCs w:val="21"/>
    </w:rPr>
  </w:style>
  <w:style w:type="character" w:customStyle="1" w:styleId="9CharCharCharCharChar">
    <w:name w:val="样式9 Char Char Char Char Char"/>
    <w:qFormat/>
    <w:rsid w:val="00DD33C2"/>
    <w:rPr>
      <w:rFonts w:eastAsia="宋体"/>
      <w:kern w:val="2"/>
      <w:sz w:val="24"/>
      <w:szCs w:val="24"/>
      <w:lang w:val="en-US" w:eastAsia="zh-CN" w:bidi="ar-SA"/>
    </w:rPr>
  </w:style>
  <w:style w:type="character" w:customStyle="1" w:styleId="Char15">
    <w:name w:val="正文文本缩进 Char1"/>
    <w:aliases w:val="特点标题 Char1,正文文字缩进 Char Char Char1,正文文本缩进1 Char Char,正文文本缩进1 Char1,正文文字不缩进 Char1,正文文字缩进 Char1,三级正文 Char1,正文文字缩进1 Char1,正文小标题 Char1,正文文本1 Char1,正文文本缩进 Char Char Char Char Char Char Char Char Char Char Char Char Char Char1"/>
    <w:qFormat/>
    <w:rsid w:val="00DD33C2"/>
  </w:style>
  <w:style w:type="character" w:customStyle="1" w:styleId="63">
    <w:name w:val="正文文本 (63)_"/>
    <w:link w:val="630"/>
    <w:uiPriority w:val="99"/>
    <w:rsid w:val="00DD33C2"/>
    <w:rPr>
      <w:rFonts w:ascii="黑体" w:eastAsia="黑体" w:cs="黑体"/>
      <w:i/>
      <w:iCs/>
      <w:szCs w:val="21"/>
      <w:shd w:val="clear" w:color="auto" w:fill="FFFFFF"/>
    </w:rPr>
  </w:style>
  <w:style w:type="character" w:customStyle="1" w:styleId="highlight1">
    <w:name w:val="highlight1"/>
    <w:qFormat/>
    <w:rsid w:val="00DD33C2"/>
    <w:rPr>
      <w:sz w:val="24"/>
      <w:szCs w:val="24"/>
    </w:rPr>
  </w:style>
  <w:style w:type="character" w:customStyle="1" w:styleId="font5CharChar">
    <w:name w:val="font5 Char Char"/>
    <w:rsid w:val="00DD33C2"/>
    <w:rPr>
      <w:rFonts w:ascii="宋体" w:hAnsi="宋体"/>
      <w:b/>
      <w:sz w:val="24"/>
      <w:szCs w:val="24"/>
    </w:rPr>
  </w:style>
  <w:style w:type="character" w:customStyle="1" w:styleId="CharCharf">
    <w:name w:val="（首行缩进两字） Char Char"/>
    <w:qFormat/>
    <w:rsid w:val="00DD33C2"/>
    <w:rPr>
      <w:rFonts w:ascii="宋体" w:eastAsia="宋体" w:hAnsi="宋体" w:cs="宋体"/>
      <w:color w:val="000000"/>
      <w:kern w:val="2"/>
      <w:sz w:val="24"/>
      <w:lang w:val="en-US" w:eastAsia="zh-CN" w:bidi="ar-SA"/>
    </w:rPr>
  </w:style>
  <w:style w:type="character" w:customStyle="1" w:styleId="affff2">
    <w:name w:val="样式 四号"/>
    <w:qFormat/>
    <w:rsid w:val="00DD33C2"/>
    <w:rPr>
      <w:rFonts w:eastAsia="华文仿宋"/>
      <w:sz w:val="28"/>
      <w:szCs w:val="28"/>
    </w:rPr>
  </w:style>
  <w:style w:type="character" w:customStyle="1" w:styleId="1CharChar3">
    <w:name w:val="标题 1 Char Char"/>
    <w:qFormat/>
    <w:rsid w:val="00DD33C2"/>
    <w:rPr>
      <w:rFonts w:eastAsia="宋体"/>
      <w:b/>
      <w:bCs/>
      <w:kern w:val="44"/>
      <w:sz w:val="44"/>
      <w:szCs w:val="44"/>
      <w:lang w:val="en-US" w:eastAsia="zh-CN" w:bidi="ar-SA"/>
    </w:rPr>
  </w:style>
  <w:style w:type="character" w:customStyle="1" w:styleId="2CharChar1">
    <w:name w:val="正文文字缩进 2 Char Char1"/>
    <w:qFormat/>
    <w:rsid w:val="00DD33C2"/>
    <w:rPr>
      <w:rFonts w:eastAsia="宋体"/>
      <w:kern w:val="2"/>
      <w:sz w:val="21"/>
      <w:szCs w:val="24"/>
      <w:lang w:val="en-US" w:eastAsia="zh-CN" w:bidi="ar-SA"/>
    </w:rPr>
  </w:style>
  <w:style w:type="character" w:customStyle="1" w:styleId="Char16">
    <w:name w:val="引用 Char1"/>
    <w:qFormat/>
    <w:rsid w:val="00DD33C2"/>
    <w:rPr>
      <w:rFonts w:cs="Calibri"/>
      <w:i/>
      <w:iCs/>
      <w:color w:val="000000"/>
      <w:kern w:val="2"/>
      <w:sz w:val="21"/>
      <w:szCs w:val="24"/>
    </w:rPr>
  </w:style>
  <w:style w:type="character" w:customStyle="1" w:styleId="3CharChar">
    <w:name w:val="样式 标题 3 + 自动设置 Char Char"/>
    <w:qFormat/>
    <w:rsid w:val="00DD33C2"/>
    <w:rPr>
      <w:rFonts w:ascii="黑体" w:eastAsia="黑体"/>
      <w:b/>
      <w:kern w:val="2"/>
      <w:sz w:val="30"/>
      <w:szCs w:val="28"/>
      <w:lang w:val="en-US" w:eastAsia="zh-CN" w:bidi="ar-SA"/>
    </w:rPr>
  </w:style>
  <w:style w:type="character" w:customStyle="1" w:styleId="FontStyle247">
    <w:name w:val="Font Style247"/>
    <w:qFormat/>
    <w:rsid w:val="00DD33C2"/>
    <w:rPr>
      <w:rFonts w:ascii="宋体" w:eastAsia="宋体" w:cs="宋体"/>
      <w:spacing w:val="-10"/>
      <w:sz w:val="14"/>
      <w:szCs w:val="14"/>
    </w:rPr>
  </w:style>
  <w:style w:type="character" w:customStyle="1" w:styleId="2CharChar10">
    <w:name w:val="标题 2 Char Char1"/>
    <w:aliases w:val="标题 2 Char1,Char Char Char,标2 Char,h2 Char,节标题 1.1 Char,1.1标题2 Char,b2 Char,Heading 2 Hidden Char,Heading 2 CCBS Char,heading 2 Char,第一章 标题 2 Char,W2 Char,l2 Char,2nd level Char,Titre2 Char,2 Char,Header 2 Char,wtstar-2 Char,节标题 Ch"/>
    <w:qFormat/>
    <w:rsid w:val="00DD33C2"/>
    <w:rPr>
      <w:rFonts w:eastAsia="宋体"/>
      <w:b/>
      <w:bCs/>
      <w:kern w:val="2"/>
      <w:sz w:val="32"/>
      <w:szCs w:val="32"/>
      <w:lang w:val="en-US" w:eastAsia="zh-CN" w:bidi="ar-SA"/>
    </w:rPr>
  </w:style>
  <w:style w:type="character" w:customStyle="1" w:styleId="2Char11">
    <w:name w:val="正文文本 2 Char1"/>
    <w:aliases w:val="正文文字 2 Char1"/>
    <w:qFormat/>
    <w:rsid w:val="00DD33C2"/>
    <w:rPr>
      <w:rFonts w:ascii="Calibri" w:hAnsi="Calibri" w:cs="Calibri" w:hint="default"/>
      <w:kern w:val="2"/>
      <w:sz w:val="21"/>
      <w:szCs w:val="24"/>
    </w:rPr>
  </w:style>
  <w:style w:type="character" w:customStyle="1" w:styleId="1CharGB23122CharCharCharCharCharCharCharChar">
    <w:name w:val="样式 正文1 Char + 仿宋_GB2312 四号 首行缩进:  2 字符 Char Char Char Char Char Char Char Char"/>
    <w:link w:val="1CharGB23122CharCharCharCharCharCharChar"/>
    <w:qFormat/>
    <w:rsid w:val="00DD33C2"/>
    <w:rPr>
      <w:rFonts w:ascii="Times New Roman" w:hAnsi="Times New Roman"/>
      <w:sz w:val="24"/>
      <w:szCs w:val="24"/>
    </w:rPr>
  </w:style>
  <w:style w:type="character" w:customStyle="1" w:styleId="CharChar40">
    <w:name w:val="Char Char4"/>
    <w:rsid w:val="00DD33C2"/>
    <w:rPr>
      <w:rFonts w:ascii="Cambria" w:eastAsia="宋体" w:hAnsi="Cambria" w:cs="Times New Roman"/>
      <w:b/>
      <w:bCs/>
      <w:kern w:val="2"/>
      <w:sz w:val="28"/>
      <w:szCs w:val="28"/>
    </w:rPr>
  </w:style>
  <w:style w:type="character" w:customStyle="1" w:styleId="61105pt3">
    <w:name w:val="正文文本 (61) + 10.5 pt3"/>
    <w:aliases w:val="粗体33"/>
    <w:uiPriority w:val="99"/>
    <w:rsid w:val="00DD33C2"/>
    <w:rPr>
      <w:rFonts w:ascii="黑体" w:eastAsia="黑体" w:cs="黑体"/>
      <w:b/>
      <w:bCs/>
      <w:sz w:val="21"/>
      <w:szCs w:val="21"/>
      <w:shd w:val="clear" w:color="auto" w:fill="FFFFFF"/>
    </w:rPr>
  </w:style>
  <w:style w:type="character" w:customStyle="1" w:styleId="affff3">
    <w:name w:val="列表编号 字符"/>
    <w:link w:val="a3"/>
    <w:rsid w:val="00DD33C2"/>
    <w:rPr>
      <w:sz w:val="24"/>
      <w:szCs w:val="24"/>
    </w:rPr>
  </w:style>
  <w:style w:type="character" w:customStyle="1" w:styleId="1Char21">
    <w:name w:val="正文1 Char2"/>
    <w:qFormat/>
    <w:rsid w:val="00DD33C2"/>
    <w:rPr>
      <w:rFonts w:ascii="宋体"/>
      <w:sz w:val="34"/>
    </w:rPr>
  </w:style>
  <w:style w:type="character" w:customStyle="1" w:styleId="RGYCharChar">
    <w:name w:val="RGY正文首行缩进 Char Char"/>
    <w:qFormat/>
    <w:rsid w:val="00DD33C2"/>
    <w:rPr>
      <w:rFonts w:ascii="宋体" w:eastAsia="宋体" w:hAnsi="宋体" w:cs="宋体"/>
      <w:kern w:val="2"/>
      <w:sz w:val="24"/>
      <w:lang w:val="en-US" w:eastAsia="zh-CN" w:bidi="ar-SA"/>
    </w:rPr>
  </w:style>
  <w:style w:type="character" w:customStyle="1" w:styleId="CharChar48">
    <w:name w:val="Char Char48"/>
    <w:rsid w:val="00DD33C2"/>
    <w:rPr>
      <w:rFonts w:ascii="Arial" w:eastAsia="黑体" w:hAnsi="Arial"/>
      <w:b/>
      <w:bCs/>
      <w:kern w:val="2"/>
      <w:sz w:val="28"/>
      <w:szCs w:val="28"/>
    </w:rPr>
  </w:style>
  <w:style w:type="character" w:customStyle="1" w:styleId="Charf6">
    <w:name w:val="报告 小四 Char"/>
    <w:link w:val="affff4"/>
    <w:qFormat/>
    <w:rsid w:val="00DD33C2"/>
    <w:rPr>
      <w:rFonts w:ascii="Times New Roman" w:hAnsi="Times New Roman"/>
      <w:color w:val="000000"/>
      <w:spacing w:val="8"/>
      <w:sz w:val="24"/>
      <w:szCs w:val="24"/>
    </w:rPr>
  </w:style>
  <w:style w:type="character" w:customStyle="1" w:styleId="4CharChar">
    <w:name w:val="样式4 Char Char"/>
    <w:link w:val="45"/>
    <w:qFormat/>
    <w:rsid w:val="00DD33C2"/>
    <w:rPr>
      <w:rFonts w:ascii="Arial" w:hAnsi="Arial"/>
      <w:bCs/>
      <w:color w:val="000000"/>
      <w:szCs w:val="28"/>
    </w:rPr>
  </w:style>
  <w:style w:type="character" w:customStyle="1" w:styleId="Char30">
    <w:name w:val="明显引用 Char3"/>
    <w:uiPriority w:val="30"/>
    <w:qFormat/>
    <w:rsid w:val="00DD33C2"/>
    <w:rPr>
      <w:rFonts w:ascii="Calibri" w:eastAsia="宋体" w:hAnsi="Calibri" w:cs="Calibri"/>
      <w:b/>
      <w:bCs/>
      <w:i/>
      <w:iCs/>
      <w:color w:val="4F81BD"/>
      <w:szCs w:val="24"/>
    </w:rPr>
  </w:style>
  <w:style w:type="character" w:customStyle="1" w:styleId="CharCharf0">
    <w:name w:val="第一章 Char Char"/>
    <w:qFormat/>
    <w:rsid w:val="00DD33C2"/>
    <w:rPr>
      <w:rFonts w:eastAsia="宋体"/>
      <w:b/>
      <w:bCs/>
      <w:snapToGrid w:val="0"/>
      <w:kern w:val="44"/>
      <w:sz w:val="32"/>
      <w:szCs w:val="44"/>
      <w:lang w:val="en-US" w:eastAsia="zh-CN" w:bidi="ar-SA"/>
    </w:rPr>
  </w:style>
  <w:style w:type="character" w:customStyle="1" w:styleId="2Char12">
    <w:name w:val="正文首行缩进 2 Char1"/>
    <w:qFormat/>
    <w:rsid w:val="00DD33C2"/>
    <w:rPr>
      <w:rFonts w:ascii="宋体" w:eastAsia="宋体"/>
      <w:kern w:val="2"/>
      <w:sz w:val="21"/>
      <w:szCs w:val="24"/>
      <w:lang w:val="en-US" w:eastAsia="zh-CN" w:bidi="ar-SA"/>
    </w:rPr>
  </w:style>
  <w:style w:type="character" w:customStyle="1" w:styleId="3wtxChar">
    <w:name w:val="标题 3 wtx Char"/>
    <w:link w:val="3wtx"/>
    <w:qFormat/>
    <w:rsid w:val="00DD33C2"/>
    <w:rPr>
      <w:b/>
      <w:bCs/>
      <w:sz w:val="32"/>
      <w:szCs w:val="32"/>
    </w:rPr>
  </w:style>
  <w:style w:type="character" w:customStyle="1" w:styleId="21CharChar">
    <w:name w:val="样式 首行缩进:  2 字符1 Char Char"/>
    <w:link w:val="21Char"/>
    <w:qFormat/>
    <w:rsid w:val="00DD33C2"/>
    <w:rPr>
      <w:rFonts w:eastAsia="仿宋_GB2312"/>
      <w:kern w:val="28"/>
      <w:sz w:val="28"/>
      <w:szCs w:val="28"/>
    </w:rPr>
  </w:style>
  <w:style w:type="character" w:customStyle="1" w:styleId="CharChar46">
    <w:name w:val="Char Char46"/>
    <w:qFormat/>
    <w:rsid w:val="00DD33C2"/>
    <w:rPr>
      <w:rFonts w:ascii="Times New Roman" w:eastAsia="宋体" w:hAnsi="Times New Roman" w:cs="Times New Roman"/>
      <w:sz w:val="24"/>
      <w:szCs w:val="24"/>
    </w:rPr>
  </w:style>
  <w:style w:type="character" w:customStyle="1" w:styleId="FontStyle227">
    <w:name w:val="Font Style227"/>
    <w:qFormat/>
    <w:rsid w:val="00DD33C2"/>
    <w:rPr>
      <w:rFonts w:ascii="黑体" w:eastAsia="黑体" w:cs="黑体"/>
      <w:b/>
      <w:bCs/>
      <w:spacing w:val="10"/>
      <w:sz w:val="8"/>
      <w:szCs w:val="8"/>
    </w:rPr>
  </w:style>
  <w:style w:type="character" w:customStyle="1" w:styleId="Charf7">
    <w:name w:val="济淮图表标题 Char"/>
    <w:link w:val="affff5"/>
    <w:qFormat/>
    <w:rsid w:val="00DD33C2"/>
    <w:rPr>
      <w:rFonts w:ascii="Times New Roman" w:eastAsia="黑体" w:hAnsi="Times New Roman"/>
      <w:b/>
      <w:sz w:val="24"/>
    </w:rPr>
  </w:style>
  <w:style w:type="character" w:customStyle="1" w:styleId="1Char22">
    <w:name w:val="标题 1 Char2"/>
    <w:aliases w:val="标题 1（cht） Char1,章标题 1 Char1,-*+ Char1,h1 Char1,1st level Char1,Section Head Char1,l1 Char1,b1 Char1,H1 Char1,Header1 Char1,1. Char1,章节 Char2,标题 11 Char1,章标题 Char1,标题1 Char1 Char1,章节 Char Char1,标题 1滑 Char1"/>
    <w:qFormat/>
    <w:rsid w:val="00DD33C2"/>
    <w:rPr>
      <w:rFonts w:ascii="宋体" w:hAnsi="宋体"/>
      <w:kern w:val="44"/>
      <w:sz w:val="44"/>
    </w:rPr>
  </w:style>
  <w:style w:type="character" w:customStyle="1" w:styleId="3zw1">
    <w:name w:val="3zw1"/>
    <w:rsid w:val="00DD33C2"/>
    <w:rPr>
      <w:rFonts w:ascii="Arial" w:hAnsi="Arial" w:cs="Verdana"/>
      <w:b/>
      <w:color w:val="000000"/>
      <w:sz w:val="21"/>
      <w:szCs w:val="21"/>
      <w:lang w:val="en-US" w:eastAsia="en-US" w:bidi="ar-SA"/>
    </w:rPr>
  </w:style>
  <w:style w:type="character" w:customStyle="1" w:styleId="Charf8">
    <w:name w:val="样式 正文表格 + (符号) 宋体 五号 Char"/>
    <w:link w:val="affff6"/>
    <w:qFormat/>
    <w:rsid w:val="00DD33C2"/>
  </w:style>
  <w:style w:type="character" w:customStyle="1" w:styleId="DocInit">
    <w:name w:val="Doc Init"/>
    <w:rsid w:val="00DD33C2"/>
  </w:style>
  <w:style w:type="character" w:customStyle="1" w:styleId="-Char">
    <w:name w:val="报告格式-正文 Char"/>
    <w:link w:val="-"/>
    <w:qFormat/>
    <w:rsid w:val="00DD33C2"/>
    <w:rPr>
      <w:sz w:val="28"/>
      <w:szCs w:val="36"/>
    </w:rPr>
  </w:style>
  <w:style w:type="character" w:customStyle="1" w:styleId="CharChar10">
    <w:name w:val="Char Char10"/>
    <w:rsid w:val="00DD33C2"/>
    <w:rPr>
      <w:rFonts w:eastAsia="宋体"/>
      <w:b/>
      <w:bCs/>
      <w:kern w:val="44"/>
      <w:sz w:val="44"/>
      <w:szCs w:val="44"/>
      <w:lang w:val="en-US" w:eastAsia="zh-CN" w:bidi="ar-SA"/>
    </w:rPr>
  </w:style>
  <w:style w:type="character" w:customStyle="1" w:styleId="FontStyle347">
    <w:name w:val="Font Style347"/>
    <w:qFormat/>
    <w:rsid w:val="00DD33C2"/>
    <w:rPr>
      <w:rFonts w:ascii="Arial Unicode MS" w:eastAsia="Arial Unicode MS" w:cs="Arial Unicode MS"/>
      <w:i/>
      <w:iCs/>
      <w:sz w:val="14"/>
      <w:szCs w:val="14"/>
    </w:rPr>
  </w:style>
  <w:style w:type="character" w:customStyle="1" w:styleId="TOC1">
    <w:name w:val="TOC 1 字符"/>
    <w:link w:val="TOC10"/>
    <w:qFormat/>
    <w:rsid w:val="00DD33C2"/>
    <w:rPr>
      <w:rFonts w:cs="Calibri"/>
      <w:b/>
      <w:bCs/>
      <w:caps/>
    </w:rPr>
  </w:style>
  <w:style w:type="character" w:customStyle="1" w:styleId="bgwzChar">
    <w:name w:val="bgwz Char"/>
    <w:rsid w:val="00DD33C2"/>
    <w:rPr>
      <w:rFonts w:ascii="宋体" w:eastAsia="宋体" w:hAnsi="宋体" w:cs="宋体"/>
      <w:kern w:val="2"/>
      <w:sz w:val="24"/>
      <w:lang w:val="en-US" w:eastAsia="zh-CN" w:bidi="ar-SA"/>
    </w:rPr>
  </w:style>
  <w:style w:type="character" w:customStyle="1" w:styleId="affff7">
    <w:name w:val="纯文本 字符"/>
    <w:aliases w:val="普通文字 Char 字符,普通文字 Char Char Char 字符,普通文字 Char Char Char Char Char Char Char 字符,普通文字 + Times New Roman 字符,行距: 固定值 20 磅 字符,首行缩进:  0.74 字符 Char 字符,普通文字 Char Char Char Char Char Char  字符,普通文字 Char Char Char Char Char Char Char Char 字符,普通文字 字符,普通 字符"/>
    <w:link w:val="affff8"/>
    <w:qFormat/>
    <w:locked/>
    <w:rsid w:val="00DD33C2"/>
    <w:rPr>
      <w:rFonts w:ascii="Arial" w:eastAsia="Arial" w:hAnsi="华文细黑" w:cs="Arial"/>
      <w:sz w:val="28"/>
    </w:rPr>
  </w:style>
  <w:style w:type="character" w:customStyle="1" w:styleId="bt2Char">
    <w:name w:val="bt2 Char"/>
    <w:link w:val="bt2"/>
    <w:rsid w:val="00DD33C2"/>
    <w:rPr>
      <w:rFonts w:ascii="Cambria" w:hAnsi="Cambria"/>
      <w:b/>
      <w:bCs/>
      <w:sz w:val="32"/>
      <w:szCs w:val="32"/>
    </w:rPr>
  </w:style>
  <w:style w:type="character" w:customStyle="1" w:styleId="affff9">
    <w:name w:val="本正文"/>
    <w:qFormat/>
    <w:rsid w:val="00DD33C2"/>
    <w:rPr>
      <w:rFonts w:ascii="宋体" w:hAnsi="宋体"/>
      <w:sz w:val="28"/>
    </w:rPr>
  </w:style>
  <w:style w:type="character" w:customStyle="1" w:styleId="CharChar63">
    <w:name w:val="Char Char63"/>
    <w:qFormat/>
    <w:rsid w:val="00DD33C2"/>
    <w:rPr>
      <w:rFonts w:ascii="Arial" w:eastAsia="黑体" w:hAnsi="Arial"/>
      <w:bCs/>
      <w:sz w:val="32"/>
      <w:szCs w:val="32"/>
      <w:lang w:val="en-US" w:eastAsia="zh-CN" w:bidi="ar-SA"/>
    </w:rPr>
  </w:style>
  <w:style w:type="character" w:customStyle="1" w:styleId="121">
    <w:name w:val="1.2.1"/>
    <w:rsid w:val="00DD33C2"/>
    <w:rPr>
      <w:rFonts w:eastAsia="黑体"/>
      <w:b/>
      <w:bCs/>
      <w:spacing w:val="8"/>
      <w:sz w:val="28"/>
    </w:rPr>
  </w:style>
  <w:style w:type="character" w:customStyle="1" w:styleId="alt9Char">
    <w:name w:val="!表格文字_alt9 Char"/>
    <w:link w:val="alt9"/>
    <w:qFormat/>
    <w:rsid w:val="00DD33C2"/>
    <w:rPr>
      <w:rFonts w:ascii="Times New Roman" w:hAnsi="Times New Roman"/>
      <w:spacing w:val="6"/>
      <w:sz w:val="18"/>
      <w:szCs w:val="18"/>
    </w:rPr>
  </w:style>
  <w:style w:type="character" w:customStyle="1" w:styleId="1chtCharChar">
    <w:name w:val="标题 1（cht） Char Char"/>
    <w:qFormat/>
    <w:rsid w:val="00DD33C2"/>
    <w:rPr>
      <w:rFonts w:eastAsia="黑体"/>
      <w:b/>
      <w:sz w:val="32"/>
      <w:szCs w:val="36"/>
      <w:lang w:val="en-US" w:eastAsia="zh-CN" w:bidi="ar-SA"/>
    </w:rPr>
  </w:style>
  <w:style w:type="character" w:customStyle="1" w:styleId="CharChar64">
    <w:name w:val="Char Char64"/>
    <w:qFormat/>
    <w:rsid w:val="00DD33C2"/>
    <w:rPr>
      <w:rFonts w:ascii="Arial" w:eastAsia="黑体" w:hAnsi="Arial"/>
      <w:bCs/>
      <w:sz w:val="32"/>
      <w:szCs w:val="32"/>
      <w:lang w:val="en-US" w:eastAsia="zh-CN" w:bidi="ar-SA"/>
    </w:rPr>
  </w:style>
  <w:style w:type="character" w:customStyle="1" w:styleId="3a">
    <w:name w:val="正文文本 3 字符"/>
    <w:aliases w:val="正文文字 3 字符, Char Char 字符"/>
    <w:link w:val="3b"/>
    <w:qFormat/>
    <w:rsid w:val="00DD33C2"/>
    <w:rPr>
      <w:rFonts w:ascii="Arial" w:eastAsia="宋体" w:hAnsi="Calibri" w:cs="Times New Roman"/>
      <w:kern w:val="0"/>
      <w:sz w:val="24"/>
      <w:szCs w:val="20"/>
    </w:rPr>
  </w:style>
  <w:style w:type="character" w:customStyle="1" w:styleId="Char22">
    <w:name w:val="文档结构图 Char2"/>
    <w:qFormat/>
    <w:rsid w:val="00DD33C2"/>
    <w:rPr>
      <w:rFonts w:ascii="宋体" w:eastAsia="宋体"/>
      <w:sz w:val="18"/>
      <w:szCs w:val="18"/>
    </w:rPr>
  </w:style>
  <w:style w:type="character" w:customStyle="1" w:styleId="FontStyle276">
    <w:name w:val="Font Style276"/>
    <w:qFormat/>
    <w:rsid w:val="00DD33C2"/>
    <w:rPr>
      <w:rFonts w:ascii="宋体" w:eastAsia="宋体" w:cs="宋体"/>
      <w:b/>
      <w:bCs/>
      <w:spacing w:val="-20"/>
      <w:w w:val="150"/>
      <w:sz w:val="16"/>
      <w:szCs w:val="16"/>
    </w:rPr>
  </w:style>
  <w:style w:type="character" w:customStyle="1" w:styleId="CharChar251">
    <w:name w:val="Char Char251"/>
    <w:qFormat/>
    <w:rsid w:val="00DD33C2"/>
    <w:rPr>
      <w:rFonts w:ascii="Arial" w:eastAsia="宋体" w:hAnsi="Arial"/>
      <w:bCs/>
      <w:color w:val="000000"/>
      <w:kern w:val="2"/>
      <w:sz w:val="32"/>
      <w:szCs w:val="24"/>
      <w:lang w:val="en-US" w:eastAsia="zh-CN" w:bidi="ar-SA"/>
    </w:rPr>
  </w:style>
  <w:style w:type="character" w:customStyle="1" w:styleId="2DMSCharCharCharChar">
    <w:name w:val="标题2（DMS） Char Char Char Char"/>
    <w:link w:val="2DMSCharCharChar"/>
    <w:qFormat/>
    <w:rsid w:val="00DD33C2"/>
    <w:rPr>
      <w:rFonts w:ascii="Times New Roman" w:eastAsia="黑体" w:hAnsi="Times New Roman"/>
      <w:b/>
      <w:color w:val="993300"/>
      <w:sz w:val="30"/>
      <w:szCs w:val="30"/>
    </w:rPr>
  </w:style>
  <w:style w:type="character" w:customStyle="1" w:styleId="CharChar22">
    <w:name w:val="Char Char22"/>
    <w:rsid w:val="00DD33C2"/>
    <w:rPr>
      <w:rFonts w:ascii="Times New Roman" w:hAnsi="Times New Roman"/>
      <w:b/>
      <w:bCs/>
      <w:sz w:val="24"/>
      <w:szCs w:val="44"/>
    </w:rPr>
  </w:style>
  <w:style w:type="character" w:customStyle="1" w:styleId="Charf9">
    <w:name w:val="公式 Char"/>
    <w:link w:val="affffa"/>
    <w:qFormat/>
    <w:rsid w:val="00DD33C2"/>
    <w:rPr>
      <w:rFonts w:ascii="Times New Roman" w:hAnsi="Times New Roman"/>
      <w:sz w:val="24"/>
      <w:szCs w:val="24"/>
    </w:rPr>
  </w:style>
  <w:style w:type="character" w:customStyle="1" w:styleId="2LMHCharChar">
    <w:name w:val="标题 2（LMH） Char Char"/>
    <w:link w:val="2LMH0"/>
    <w:qFormat/>
    <w:rsid w:val="00DD33C2"/>
    <w:rPr>
      <w:rFonts w:ascii="宋体" w:hAnsi="宋体" w:cs="宋体"/>
      <w:b/>
      <w:bCs/>
      <w:spacing w:val="8"/>
      <w:sz w:val="28"/>
    </w:rPr>
  </w:style>
  <w:style w:type="character" w:customStyle="1" w:styleId="44Charb44CharChar4Char4b4CharCharCh1Char">
    <w:name w:val="样式 样式 样式 标题 4标题 4 Charb4标题 4 Char Char标题4 Char标题4b4 Char Char Ch...1 Char"/>
    <w:link w:val="44Charb44CharChar4Char4b4CharCharCh1"/>
    <w:qFormat/>
    <w:rsid w:val="00DD33C2"/>
    <w:rPr>
      <w:rFonts w:cs="宋体"/>
      <w:sz w:val="28"/>
      <w:szCs w:val="24"/>
    </w:rPr>
  </w:style>
  <w:style w:type="character" w:customStyle="1" w:styleId="222Char">
    <w:name w:val="样式 样式 样式 两端对齐 + 首行缩进:  2 字符2 + 首行缩进:  2 字符 Char"/>
    <w:link w:val="222"/>
    <w:qFormat/>
    <w:rsid w:val="00DD33C2"/>
    <w:rPr>
      <w:rFonts w:cs="宋体"/>
      <w:spacing w:val="8"/>
      <w:sz w:val="24"/>
    </w:rPr>
  </w:style>
  <w:style w:type="character" w:customStyle="1" w:styleId="3c">
    <w:name w:val="不明显参考3"/>
    <w:uiPriority w:val="31"/>
    <w:qFormat/>
    <w:rsid w:val="00DD33C2"/>
    <w:rPr>
      <w:sz w:val="24"/>
      <w:szCs w:val="24"/>
      <w:u w:val="single"/>
    </w:rPr>
  </w:style>
  <w:style w:type="character" w:customStyle="1" w:styleId="gb">
    <w:name w:val="gb"/>
    <w:qFormat/>
    <w:rsid w:val="00DD33C2"/>
  </w:style>
  <w:style w:type="character" w:customStyle="1" w:styleId="CharCharCharCharCharCharCharCharCharCharCharCharCharCharChar">
    <w:name w:val="表头 Char Char Char Char Char Char Char Char Char Char Char Char Char Char Char"/>
    <w:qFormat/>
    <w:rsid w:val="00DD33C2"/>
    <w:rPr>
      <w:rFonts w:eastAsia="黑体"/>
      <w:sz w:val="28"/>
      <w:lang w:val="en-US" w:eastAsia="zh-CN" w:bidi="ar-SA"/>
    </w:rPr>
  </w:style>
  <w:style w:type="character" w:customStyle="1" w:styleId="CharCharCharCharChar2">
    <w:name w:val="表格文字 Char Char Char Char Char"/>
    <w:qFormat/>
    <w:rsid w:val="00DD33C2"/>
    <w:rPr>
      <w:rFonts w:ascii="宋体" w:eastAsia="宋体" w:hAnsi="宋体"/>
      <w:color w:val="000000"/>
      <w:kern w:val="2"/>
      <w:sz w:val="21"/>
      <w:szCs w:val="21"/>
      <w:lang w:val="en-US" w:eastAsia="zh-CN" w:bidi="ar-SA"/>
    </w:rPr>
  </w:style>
  <w:style w:type="character" w:customStyle="1" w:styleId="Charfa">
    <w:name w:val="目录 Char"/>
    <w:qFormat/>
    <w:rsid w:val="00DD33C2"/>
    <w:rPr>
      <w:rFonts w:ascii="宋体" w:eastAsia="宋体" w:hAnsi="宋体" w:cs="宋体"/>
      <w:b/>
      <w:bCs/>
      <w:sz w:val="32"/>
      <w:lang w:val="en-US" w:eastAsia="zh-CN" w:bidi="ar-SA"/>
    </w:rPr>
  </w:style>
  <w:style w:type="character" w:customStyle="1" w:styleId="CharCharChar5">
    <w:name w:val="公式 Char Char Char"/>
    <w:link w:val="CharCharf1"/>
    <w:qFormat/>
    <w:rsid w:val="00DD33C2"/>
    <w:rPr>
      <w:rFonts w:ascii="Times New Roman" w:hAnsi="Times New Roman" w:cs="宋体"/>
      <w:sz w:val="24"/>
      <w:szCs w:val="24"/>
    </w:rPr>
  </w:style>
  <w:style w:type="character" w:customStyle="1" w:styleId="affffb">
    <w:name w:val="样式 宋体 小四"/>
    <w:qFormat/>
    <w:rsid w:val="00DD33C2"/>
    <w:rPr>
      <w:rFonts w:ascii="宋体" w:hAnsi="宋体"/>
      <w:sz w:val="24"/>
    </w:rPr>
  </w:style>
  <w:style w:type="character" w:customStyle="1" w:styleId="3XWChar1">
    <w:name w:val="标题 3XW Char1"/>
    <w:qFormat/>
    <w:rsid w:val="00DD33C2"/>
    <w:rPr>
      <w:rFonts w:ascii="Arial" w:eastAsia="黑体" w:hAnsi="Arial"/>
      <w:bCs/>
      <w:kern w:val="2"/>
      <w:sz w:val="24"/>
      <w:szCs w:val="24"/>
      <w:lang w:val="en-US" w:eastAsia="zh-CN" w:bidi="ar-SA"/>
    </w:rPr>
  </w:style>
  <w:style w:type="character" w:customStyle="1" w:styleId="CharCharf2">
    <w:name w:val="公正文 Char Char"/>
    <w:link w:val="Charfb"/>
    <w:qFormat/>
    <w:rsid w:val="00DD33C2"/>
    <w:rPr>
      <w:rFonts w:ascii="宋体" w:eastAsia="仿宋_GB2312" w:hAnsi="宋体"/>
      <w:sz w:val="28"/>
      <w:szCs w:val="24"/>
    </w:rPr>
  </w:style>
  <w:style w:type="character" w:customStyle="1" w:styleId="Char17">
    <w:name w:val="正文首行缩进 Char1"/>
    <w:aliases w:val="RGY正文首行缩进 Char Char Char Char,RGY正文首行缩进 Char2,RGY Char Char Char Char Char Char Char Char Char Char Char Char Char Char Char Char Char Char Char Char2,RGY Char1"/>
    <w:qFormat/>
    <w:rsid w:val="00DD33C2"/>
    <w:rPr>
      <w:rFonts w:ascii="Cambria" w:eastAsia="Cambria" w:hAnsi="Arial" w:cs="Calibri" w:hint="default"/>
      <w:kern w:val="2"/>
      <w:sz w:val="24"/>
      <w:szCs w:val="28"/>
    </w:rPr>
  </w:style>
  <w:style w:type="character" w:customStyle="1" w:styleId="font211">
    <w:name w:val="font211"/>
    <w:qFormat/>
    <w:rsid w:val="00DD33C2"/>
    <w:rPr>
      <w:rFonts w:ascii="宋体" w:eastAsia="宋体" w:hAnsi="宋体" w:cs="宋体" w:hint="eastAsia"/>
      <w:color w:val="000000"/>
      <w:sz w:val="20"/>
      <w:szCs w:val="20"/>
      <w:u w:val="none"/>
    </w:rPr>
  </w:style>
  <w:style w:type="character" w:customStyle="1" w:styleId="6TimesNewRomanChar">
    <w:name w:val="样式 标题 6 + (西文) Times New Roman Char"/>
    <w:link w:val="6TimesNewRoman"/>
    <w:qFormat/>
    <w:rsid w:val="00DD33C2"/>
    <w:rPr>
      <w:rFonts w:ascii="Cambria" w:hAnsi="Cambria"/>
      <w:b/>
      <w:bCs/>
      <w:sz w:val="24"/>
      <w:szCs w:val="24"/>
    </w:rPr>
  </w:style>
  <w:style w:type="character" w:customStyle="1" w:styleId="22Char2CharCharChar2CharChar1121Char">
    <w:name w:val="样式 标题 2标题 2 Char标题 2 Char Char Char标题 2 Char Char1.1标题 2节标题...1 Char"/>
    <w:link w:val="22Char2CharCharChar2CharChar1121"/>
    <w:qFormat/>
    <w:rsid w:val="00DD33C2"/>
    <w:rPr>
      <w:rFonts w:ascii="宋体" w:eastAsia="黑体" w:hAnsi="宋体" w:cs="宋体"/>
      <w:spacing w:val="8"/>
      <w:sz w:val="30"/>
      <w:szCs w:val="32"/>
    </w:rPr>
  </w:style>
  <w:style w:type="character" w:customStyle="1" w:styleId="CharChar53">
    <w:name w:val="Char Char53"/>
    <w:qFormat/>
    <w:rsid w:val="00DD33C2"/>
    <w:rPr>
      <w:rFonts w:eastAsia="宋体"/>
      <w:kern w:val="24"/>
      <w:sz w:val="18"/>
      <w:szCs w:val="18"/>
      <w:lang w:val="en-US" w:eastAsia="zh-CN" w:bidi="ar-SA"/>
    </w:rPr>
  </w:style>
  <w:style w:type="character" w:customStyle="1" w:styleId="Char23">
    <w:name w:val="引用 Char2"/>
    <w:qFormat/>
    <w:rsid w:val="00DD33C2"/>
    <w:rPr>
      <w:rFonts w:ascii="Times New Roman" w:eastAsia="宋体" w:hAnsi="Times New Roman" w:cs="Times New Roman"/>
      <w:i/>
      <w:iCs/>
      <w:color w:val="000000"/>
      <w:sz w:val="24"/>
    </w:rPr>
  </w:style>
  <w:style w:type="character" w:customStyle="1" w:styleId="affffc">
    <w:name w:val="文档结构图 字符"/>
    <w:link w:val="affffd"/>
    <w:qFormat/>
    <w:rsid w:val="00DD33C2"/>
    <w:rPr>
      <w:rFonts w:ascii="Calibri" w:eastAsia="宋体" w:hAnsi="Calibri" w:cs="Calibri"/>
      <w:szCs w:val="24"/>
      <w:shd w:val="clear" w:color="auto" w:fill="000080"/>
    </w:rPr>
  </w:style>
  <w:style w:type="character" w:customStyle="1" w:styleId="one1">
    <w:name w:val="one1"/>
    <w:rsid w:val="00DD33C2"/>
    <w:rPr>
      <w:sz w:val="26"/>
      <w:szCs w:val="26"/>
    </w:rPr>
  </w:style>
  <w:style w:type="character" w:customStyle="1" w:styleId="Charfc">
    <w:name w:val="表格标题（对中） Char"/>
    <w:link w:val="affffe"/>
    <w:qFormat/>
    <w:rsid w:val="00DD33C2"/>
    <w:rPr>
      <w:rFonts w:eastAsia="黑体"/>
      <w:b/>
      <w:spacing w:val="8"/>
      <w:sz w:val="28"/>
    </w:rPr>
  </w:style>
  <w:style w:type="character" w:customStyle="1" w:styleId="700">
    <w:name w:val="正文文本 (70) + 非粗体"/>
    <w:uiPriority w:val="99"/>
    <w:rsid w:val="00DD33C2"/>
    <w:rPr>
      <w:rFonts w:ascii="黑体" w:eastAsia="黑体" w:cs="黑体"/>
      <w:b/>
      <w:bCs/>
      <w:sz w:val="24"/>
      <w:szCs w:val="24"/>
      <w:shd w:val="clear" w:color="auto" w:fill="FFFFFF"/>
    </w:rPr>
  </w:style>
  <w:style w:type="character" w:customStyle="1" w:styleId="3Char0">
    <w:name w:val="样式 标题 3 + 非加粗 Char"/>
    <w:link w:val="3d"/>
    <w:rsid w:val="00DD33C2"/>
    <w:rPr>
      <w:rFonts w:ascii="宋体" w:hAnsi="宋体" w:cs="宋体"/>
      <w:b/>
      <w:sz w:val="30"/>
      <w:szCs w:val="28"/>
    </w:rPr>
  </w:style>
  <w:style w:type="character" w:customStyle="1" w:styleId="afffff">
    <w:name w:val="日期 字符"/>
    <w:link w:val="afffff0"/>
    <w:qFormat/>
    <w:rsid w:val="00DD33C2"/>
    <w:rPr>
      <w:rFonts w:ascii="Calibri" w:eastAsia="宋体" w:hAnsi="Calibri" w:cs="Calibri"/>
      <w:b/>
      <w:sz w:val="30"/>
      <w:szCs w:val="30"/>
    </w:rPr>
  </w:style>
  <w:style w:type="character" w:customStyle="1" w:styleId="4CharCharCharCharCharCharCharCharChar">
    <w:name w:val="标题 4 Char Char Char Char Char Char Char Char Char"/>
    <w:rsid w:val="00DD33C2"/>
    <w:rPr>
      <w:rFonts w:ascii="Arial" w:eastAsia="黑体" w:hAnsi="Arial"/>
      <w:color w:val="008000"/>
      <w:kern w:val="2"/>
      <w:sz w:val="28"/>
      <w:lang w:val="en-US" w:eastAsia="zh-CN" w:bidi="ar-SA"/>
    </w:rPr>
  </w:style>
  <w:style w:type="character" w:customStyle="1" w:styleId="Charfd">
    <w:name w:val="三级标题 Char"/>
    <w:qFormat/>
    <w:rsid w:val="00DD33C2"/>
    <w:rPr>
      <w:rFonts w:ascii="黑体" w:eastAsia="黑体" w:hAnsi="Courier New"/>
      <w:kern w:val="2"/>
      <w:sz w:val="24"/>
      <w:szCs w:val="28"/>
      <w:lang w:val="en-US" w:eastAsia="zh-CN" w:bidi="ar-SA"/>
    </w:rPr>
  </w:style>
  <w:style w:type="character" w:customStyle="1" w:styleId="Char24">
    <w:name w:val="地质报告文本 Char2"/>
    <w:link w:val="afffff1"/>
    <w:qFormat/>
    <w:rsid w:val="00DD33C2"/>
    <w:rPr>
      <w:rFonts w:ascii="宋体" w:eastAsia="仿宋_GB2312" w:hAnsi="Courier New" w:cs="仿宋_GB2312"/>
      <w:sz w:val="28"/>
      <w:szCs w:val="28"/>
    </w:rPr>
  </w:style>
  <w:style w:type="character" w:customStyle="1" w:styleId="210">
    <w:name w:val="不明显强调21"/>
    <w:qFormat/>
    <w:rsid w:val="00DD33C2"/>
    <w:rPr>
      <w:i/>
      <w:iCs/>
      <w:color w:val="808080"/>
    </w:rPr>
  </w:style>
  <w:style w:type="character" w:customStyle="1" w:styleId="Charfe">
    <w:name w:val="标题二 Char"/>
    <w:qFormat/>
    <w:rsid w:val="00DD33C2"/>
    <w:rPr>
      <w:rFonts w:ascii="宋体" w:eastAsia="宋体" w:hAnsi="宋体" w:cs="Times New Roman"/>
      <w:b/>
      <w:bCs/>
      <w:sz w:val="24"/>
      <w:szCs w:val="24"/>
    </w:rPr>
  </w:style>
  <w:style w:type="character" w:customStyle="1" w:styleId="2XWChar0">
    <w:name w:val="目录 2XW Char"/>
    <w:qFormat/>
    <w:rsid w:val="00DD33C2"/>
    <w:rPr>
      <w:rFonts w:eastAsia="宋体"/>
      <w:b/>
      <w:color w:val="000000"/>
      <w:kern w:val="28"/>
      <w:sz w:val="21"/>
      <w:szCs w:val="21"/>
      <w:lang w:val="en-US" w:eastAsia="zh-CN" w:bidi="ar-SA"/>
    </w:rPr>
  </w:style>
  <w:style w:type="character" w:customStyle="1" w:styleId="2GB2312">
    <w:name w:val="扉页2(中文) 楷体_GB2312 三号"/>
    <w:qFormat/>
    <w:rsid w:val="00DD33C2"/>
    <w:rPr>
      <w:rFonts w:eastAsia="楷体_GB2312"/>
      <w:sz w:val="32"/>
    </w:rPr>
  </w:style>
  <w:style w:type="character" w:customStyle="1" w:styleId="Charff">
    <w:name w:val="表内容 Char"/>
    <w:link w:val="afffff2"/>
    <w:qFormat/>
    <w:rsid w:val="00DD33C2"/>
    <w:rPr>
      <w:rFonts w:ascii="宋体" w:hAnsi="宋体"/>
      <w:sz w:val="24"/>
      <w:szCs w:val="24"/>
    </w:rPr>
  </w:style>
  <w:style w:type="character" w:customStyle="1" w:styleId="Technical2">
    <w:name w:val="Technical 2"/>
    <w:rsid w:val="00DD33C2"/>
    <w:rPr>
      <w:rFonts w:ascii="Times New Roman" w:hAnsi="Times New Roman"/>
      <w:sz w:val="20"/>
      <w:lang w:val="en-US"/>
    </w:rPr>
  </w:style>
  <w:style w:type="character" w:customStyle="1" w:styleId="24CharChar">
    <w:name w:val="样式 样式 首行缩进:  2 字符4 + (西文) 宋体 Char Char"/>
    <w:qFormat/>
    <w:rsid w:val="00DD33C2"/>
    <w:rPr>
      <w:rFonts w:ascii="仿宋_GB2312" w:eastAsia="仿宋_GB2312" w:hAnsi="宋体" w:cs="宋体"/>
      <w:kern w:val="2"/>
      <w:sz w:val="28"/>
    </w:rPr>
  </w:style>
  <w:style w:type="character" w:customStyle="1" w:styleId="Charff0">
    <w:name w:val="中文报告书样式 Char"/>
    <w:link w:val="afffff3"/>
    <w:qFormat/>
    <w:rsid w:val="00DD33C2"/>
    <w:rPr>
      <w:sz w:val="24"/>
      <w:szCs w:val="24"/>
    </w:rPr>
  </w:style>
  <w:style w:type="character" w:customStyle="1" w:styleId="1CharChar4">
    <w:name w:val="表头1 Char Char"/>
    <w:link w:val="19"/>
    <w:rsid w:val="00DD33C2"/>
    <w:rPr>
      <w:rFonts w:ascii="宋体" w:hAnsi="宋体"/>
      <w:sz w:val="24"/>
      <w:szCs w:val="24"/>
    </w:rPr>
  </w:style>
  <w:style w:type="character" w:customStyle="1" w:styleId="CharChar49">
    <w:name w:val="Char Char49"/>
    <w:rsid w:val="00DD33C2"/>
    <w:rPr>
      <w:rFonts w:ascii="宋体" w:eastAsia="宋体"/>
      <w:b/>
      <w:spacing w:val="-2"/>
      <w:kern w:val="2"/>
      <w:sz w:val="24"/>
      <w:lang w:val="en-US" w:eastAsia="zh-CN" w:bidi="ar-SA"/>
    </w:rPr>
  </w:style>
  <w:style w:type="character" w:styleId="afffff4">
    <w:name w:val="Book Title"/>
    <w:uiPriority w:val="33"/>
    <w:qFormat/>
    <w:rsid w:val="00DD33C2"/>
    <w:rPr>
      <w:b/>
      <w:bCs/>
      <w:smallCaps/>
      <w:spacing w:val="5"/>
    </w:rPr>
  </w:style>
  <w:style w:type="character" w:customStyle="1" w:styleId="CharChar191">
    <w:name w:val="Char Char191"/>
    <w:qFormat/>
    <w:rsid w:val="00DD33C2"/>
    <w:rPr>
      <w:rFonts w:eastAsia="宋体"/>
      <w:kern w:val="2"/>
      <w:sz w:val="16"/>
      <w:szCs w:val="16"/>
      <w:lang w:val="en-US" w:eastAsia="zh-CN" w:bidi="ar-SA"/>
    </w:rPr>
  </w:style>
  <w:style w:type="character" w:customStyle="1" w:styleId="CharChar162">
    <w:name w:val="Char Char162"/>
    <w:qFormat/>
    <w:rsid w:val="00DD33C2"/>
    <w:rPr>
      <w:rFonts w:ascii="Arial" w:eastAsia="黑体" w:hAnsi="Arial"/>
      <w:b/>
      <w:bCs/>
      <w:kern w:val="2"/>
      <w:sz w:val="28"/>
      <w:szCs w:val="28"/>
      <w:lang w:val="en-US" w:eastAsia="zh-CN" w:bidi="ar-SA"/>
    </w:rPr>
  </w:style>
  <w:style w:type="character" w:customStyle="1" w:styleId="huhChar">
    <w:name w:val="huh Char"/>
    <w:aliases w:val="PIM 9 Char,tt Char,ft Char,heading 9 Char,HF Char,标题 45 Char,不用9 Char Char"/>
    <w:qFormat/>
    <w:rsid w:val="00DD33C2"/>
    <w:rPr>
      <w:rFonts w:ascii="Arial" w:eastAsia="黑体" w:hAnsi="Arial"/>
      <w:kern w:val="24"/>
      <w:sz w:val="24"/>
      <w:lang w:val="en-US" w:eastAsia="zh-CN" w:bidi="ar-SA"/>
    </w:rPr>
  </w:style>
  <w:style w:type="character" w:customStyle="1" w:styleId="Charff1">
    <w:name w:val="标题四 Char"/>
    <w:qFormat/>
    <w:rsid w:val="00DD33C2"/>
    <w:rPr>
      <w:rFonts w:ascii="Times New Roman" w:eastAsia="宋体" w:hAnsi="Times New Roman" w:cs="Times New Roman"/>
      <w:color w:val="0000FF"/>
      <w:sz w:val="24"/>
      <w:szCs w:val="24"/>
    </w:rPr>
  </w:style>
  <w:style w:type="character" w:customStyle="1" w:styleId="CharCharf3">
    <w:name w:val="签字页签名 Char Char"/>
    <w:qFormat/>
    <w:rsid w:val="00DD33C2"/>
    <w:rPr>
      <w:rFonts w:ascii="仿宋_GB2312" w:eastAsia="楷体_GB2312" w:hAnsi="仿宋_GB2312" w:cs="仿宋_GB2312"/>
      <w:kern w:val="2"/>
      <w:sz w:val="30"/>
      <w:szCs w:val="28"/>
      <w:lang w:val="en-US" w:eastAsia="zh-CN" w:bidi="ar-SA"/>
    </w:rPr>
  </w:style>
  <w:style w:type="character" w:customStyle="1" w:styleId="trans">
    <w:name w:val="trans"/>
    <w:rsid w:val="00DD33C2"/>
  </w:style>
  <w:style w:type="character" w:customStyle="1" w:styleId="Char18">
    <w:name w:val="批注框文本 Char1"/>
    <w:qFormat/>
    <w:rsid w:val="00DD33C2"/>
    <w:rPr>
      <w:rFonts w:ascii="Calibri" w:hAnsi="Calibri" w:cs="Calibri" w:hint="default"/>
      <w:kern w:val="2"/>
      <w:sz w:val="18"/>
      <w:szCs w:val="18"/>
    </w:rPr>
  </w:style>
  <w:style w:type="character" w:customStyle="1" w:styleId="FontStyle281">
    <w:name w:val="Font Style281"/>
    <w:qFormat/>
    <w:rsid w:val="00DD33C2"/>
    <w:rPr>
      <w:rFonts w:ascii="宋体" w:eastAsia="宋体" w:cs="宋体"/>
      <w:spacing w:val="-30"/>
      <w:sz w:val="28"/>
      <w:szCs w:val="28"/>
    </w:rPr>
  </w:style>
  <w:style w:type="character" w:customStyle="1" w:styleId="alt9675Char">
    <w:name w:val="样式 !表格文字_alt9 + 加宽量  6.75 磅 Char"/>
    <w:link w:val="alt9675"/>
    <w:qFormat/>
    <w:rsid w:val="00DD33C2"/>
    <w:rPr>
      <w:sz w:val="18"/>
      <w:szCs w:val="18"/>
    </w:rPr>
  </w:style>
  <w:style w:type="character" w:customStyle="1" w:styleId="7Char">
    <w:name w:val="样式7表名 Char"/>
    <w:link w:val="71"/>
    <w:qFormat/>
    <w:rsid w:val="00DD33C2"/>
    <w:rPr>
      <w:rFonts w:ascii="黑体" w:eastAsia="黑体" w:hAnsi="Times New Roman"/>
      <w:spacing w:val="60"/>
      <w:sz w:val="24"/>
    </w:rPr>
  </w:style>
  <w:style w:type="character" w:customStyle="1" w:styleId="3Char1">
    <w:name w:val="样式 标题 3 + (中文) 宋体 自动设置 Char"/>
    <w:link w:val="3e"/>
    <w:qFormat/>
    <w:rsid w:val="00DD33C2"/>
    <w:rPr>
      <w:rFonts w:ascii="Times New Roman" w:eastAsia="黑体" w:hAnsi="Times New Roman"/>
      <w:b/>
      <w:color w:val="000000"/>
      <w:sz w:val="24"/>
      <w:szCs w:val="24"/>
    </w:rPr>
  </w:style>
  <w:style w:type="character" w:customStyle="1" w:styleId="FontStyle233">
    <w:name w:val="Font Style233"/>
    <w:qFormat/>
    <w:rsid w:val="00DD33C2"/>
    <w:rPr>
      <w:rFonts w:ascii="黑体" w:eastAsia="黑体" w:cs="黑体"/>
      <w:spacing w:val="20"/>
      <w:sz w:val="30"/>
      <w:szCs w:val="30"/>
    </w:rPr>
  </w:style>
  <w:style w:type="character" w:customStyle="1" w:styleId="CharCharCharCharCharCharCharCharCharCharCharCharCharCharCharChar">
    <w:name w:val="报告内容 Char Char Char Char Char Char Char Char Char Char Char Char Char Char Char Char"/>
    <w:qFormat/>
    <w:rsid w:val="00DD33C2"/>
    <w:rPr>
      <w:rFonts w:ascii="宋体" w:eastAsia="宋体" w:hAnsi="宋体"/>
      <w:kern w:val="2"/>
      <w:sz w:val="28"/>
      <w:lang w:val="en-US" w:eastAsia="zh-CN" w:bidi="ar-SA"/>
    </w:rPr>
  </w:style>
  <w:style w:type="character" w:customStyle="1" w:styleId="20505Char">
    <w:name w:val="样式 标题 2 + 段前: 0.5 行 段后: 0.5 行 Char"/>
    <w:link w:val="20505"/>
    <w:rsid w:val="00DD33C2"/>
    <w:rPr>
      <w:rFonts w:ascii="Times New Roman" w:eastAsia="黑体" w:hAnsi="Times New Roman" w:cs="宋体"/>
      <w:bCs/>
      <w:kern w:val="28"/>
      <w:sz w:val="30"/>
    </w:rPr>
  </w:style>
  <w:style w:type="character" w:customStyle="1" w:styleId="Charff2">
    <w:name w:val="无间隔 Char"/>
    <w:link w:val="Style42"/>
    <w:qFormat/>
    <w:locked/>
    <w:rsid w:val="00DD33C2"/>
    <w:rPr>
      <w:rFonts w:ascii="楷体_GB2312" w:eastAsia="楷体_GB2312" w:hAnsi="楷体_GB2312"/>
      <w:sz w:val="22"/>
    </w:rPr>
  </w:style>
  <w:style w:type="character" w:customStyle="1" w:styleId="12CharChar">
    <w:name w:val="正文缩进12 Char Char"/>
    <w:qFormat/>
    <w:rsid w:val="00DD33C2"/>
    <w:rPr>
      <w:rFonts w:ascii="Arial" w:eastAsia="黑体" w:hAnsi="Arial"/>
      <w:b/>
      <w:kern w:val="2"/>
      <w:sz w:val="24"/>
      <w:szCs w:val="18"/>
      <w:lang w:val="en-US" w:eastAsia="zh-CN" w:bidi="ar-SA"/>
    </w:rPr>
  </w:style>
  <w:style w:type="character" w:customStyle="1" w:styleId="DMSChar0">
    <w:name w:val="正文居中（DMS） Char"/>
    <w:qFormat/>
    <w:rsid w:val="00DD33C2"/>
    <w:rPr>
      <w:kern w:val="24"/>
      <w:sz w:val="24"/>
      <w:szCs w:val="24"/>
    </w:rPr>
  </w:style>
  <w:style w:type="character" w:customStyle="1" w:styleId="CharChar17">
    <w:name w:val="Char Char17"/>
    <w:qFormat/>
    <w:rsid w:val="00DD33C2"/>
    <w:rPr>
      <w:rFonts w:eastAsia="宋体"/>
      <w:b/>
      <w:bCs/>
      <w:kern w:val="2"/>
      <w:sz w:val="32"/>
      <w:szCs w:val="32"/>
      <w:lang w:val="en-US" w:eastAsia="zh-CN" w:bidi="ar-SA"/>
    </w:rPr>
  </w:style>
  <w:style w:type="character" w:customStyle="1" w:styleId="afffff5">
    <w:name w:val="批注框文本 字符"/>
    <w:link w:val="afffff6"/>
    <w:qFormat/>
    <w:rsid w:val="00DD33C2"/>
    <w:rPr>
      <w:rFonts w:ascii="Calibri" w:eastAsia="宋体" w:hAnsi="Calibri" w:cs="Times New Roman"/>
      <w:kern w:val="0"/>
      <w:sz w:val="18"/>
      <w:szCs w:val="18"/>
    </w:rPr>
  </w:style>
  <w:style w:type="character" w:customStyle="1" w:styleId="afffff7">
    <w:name w:val="样式 粉红"/>
    <w:qFormat/>
    <w:rsid w:val="00DD33C2"/>
    <w:rPr>
      <w:color w:val="auto"/>
      <w:u w:val="none"/>
    </w:rPr>
  </w:style>
  <w:style w:type="character" w:customStyle="1" w:styleId="CharCharCharCharCharCharCharCharCharCharCharChar">
    <w:name w:val="报告内容 Char Char Char Char Char Char Char Char Char Char Char Char"/>
    <w:qFormat/>
    <w:rsid w:val="00DD33C2"/>
    <w:rPr>
      <w:rFonts w:ascii="宋体" w:eastAsia="宋体" w:hAnsi="宋体"/>
      <w:kern w:val="2"/>
      <w:sz w:val="28"/>
      <w:lang w:val="en-US" w:eastAsia="zh-CN" w:bidi="ar-SA"/>
    </w:rPr>
  </w:style>
  <w:style w:type="character" w:customStyle="1" w:styleId="afffff8">
    <w:name w:val="列表 字符"/>
    <w:aliases w:val="列表 Char Char Char 字符"/>
    <w:link w:val="afffff9"/>
    <w:qFormat/>
    <w:locked/>
    <w:rsid w:val="00DD33C2"/>
    <w:rPr>
      <w:rFonts w:ascii="Times New Roman" w:hAnsi="Times New Roman"/>
      <w:szCs w:val="24"/>
    </w:rPr>
  </w:style>
  <w:style w:type="character" w:customStyle="1" w:styleId="15CharChar">
    <w:name w:val="样式 小四 行距: 1.5 倍行距 Char Char"/>
    <w:link w:val="151"/>
    <w:qFormat/>
    <w:rsid w:val="00DD33C2"/>
    <w:rPr>
      <w:rFonts w:ascii="宋体" w:hAnsi="Times New Roman" w:cs="宋体"/>
      <w:spacing w:val="8"/>
      <w:sz w:val="24"/>
      <w:szCs w:val="24"/>
    </w:rPr>
  </w:style>
  <w:style w:type="character" w:customStyle="1" w:styleId="2Char8">
    <w:name w:val="样式 标题 2 + 黑体 四号 非加粗 Char"/>
    <w:link w:val="2a"/>
    <w:semiHidden/>
    <w:qFormat/>
    <w:rsid w:val="00DD33C2"/>
    <w:rPr>
      <w:rFonts w:ascii="Arial" w:eastAsia="黑体" w:hAnsi="Arial"/>
      <w:bCs/>
      <w:sz w:val="32"/>
      <w:szCs w:val="32"/>
      <w:lang w:val="zh-CN"/>
    </w:rPr>
  </w:style>
  <w:style w:type="character" w:customStyle="1" w:styleId="CharChar65">
    <w:name w:val="Char Char65"/>
    <w:qFormat/>
    <w:rsid w:val="00DD33C2"/>
    <w:rPr>
      <w:rFonts w:ascii="Arial" w:eastAsia="黑体" w:hAnsi="Arial"/>
      <w:bCs/>
      <w:sz w:val="32"/>
      <w:szCs w:val="32"/>
      <w:lang w:val="en-US" w:eastAsia="zh-CN" w:bidi="ar-SA"/>
    </w:rPr>
  </w:style>
  <w:style w:type="character" w:customStyle="1" w:styleId="CharCharChar6">
    <w:name w:val="使用正文 Char Char Char"/>
    <w:aliases w:val="使用正文 Char,使用正文1,(Ctrl+Z) Char1"/>
    <w:link w:val="afffffa"/>
    <w:qFormat/>
    <w:rsid w:val="00DD33C2"/>
    <w:rPr>
      <w:sz w:val="24"/>
      <w:szCs w:val="24"/>
    </w:rPr>
  </w:style>
  <w:style w:type="character" w:customStyle="1" w:styleId="Comment">
    <w:name w:val="Comment"/>
    <w:rsid w:val="00DD33C2"/>
    <w:rPr>
      <w:vanish/>
    </w:rPr>
  </w:style>
  <w:style w:type="character" w:customStyle="1" w:styleId="afffffb">
    <w:name w:val="签名 字符"/>
    <w:link w:val="afffffc"/>
    <w:qFormat/>
    <w:rsid w:val="00DD33C2"/>
    <w:rPr>
      <w:rFonts w:ascii="Times New Roman" w:hAnsi="Times New Roman"/>
      <w:szCs w:val="24"/>
    </w:rPr>
  </w:style>
  <w:style w:type="character" w:customStyle="1" w:styleId="CharCharChar10">
    <w:name w:val="纯文本 Char Char Char1"/>
    <w:qFormat/>
    <w:rsid w:val="00DD33C2"/>
    <w:rPr>
      <w:rFonts w:ascii="宋体" w:eastAsia="宋体" w:hAnsi="Courier New"/>
      <w:kern w:val="28"/>
      <w:sz w:val="21"/>
      <w:szCs w:val="21"/>
      <w:lang w:val="en-US" w:eastAsia="zh-CN" w:bidi="ar-SA"/>
    </w:rPr>
  </w:style>
  <w:style w:type="character" w:customStyle="1" w:styleId="CharChar16">
    <w:name w:val="Char Char16"/>
    <w:rsid w:val="00DD33C2"/>
    <w:rPr>
      <w:rFonts w:ascii="Arial" w:eastAsia="宋体" w:hAnsi="Arial"/>
      <w:color w:val="0000FF"/>
      <w:kern w:val="2"/>
      <w:sz w:val="16"/>
      <w:lang w:val="en-US" w:eastAsia="zh-CN" w:bidi="ar-SA"/>
    </w:rPr>
  </w:style>
  <w:style w:type="character" w:customStyle="1" w:styleId="afffffd">
    <w:name w:val="列表名称"/>
    <w:qFormat/>
    <w:rsid w:val="00DD33C2"/>
    <w:rPr>
      <w:rFonts w:ascii="黑体"/>
      <w:spacing w:val="0"/>
      <w:w w:val="100"/>
      <w:position w:val="0"/>
    </w:rPr>
  </w:style>
  <w:style w:type="character" w:customStyle="1" w:styleId="CharChar12">
    <w:name w:val="Char Char12"/>
    <w:qFormat/>
    <w:rsid w:val="00DD33C2"/>
    <w:rPr>
      <w:rFonts w:ascii="Times New Roman" w:hAnsi="Times New Roman"/>
      <w:kern w:val="24"/>
      <w:sz w:val="18"/>
      <w:szCs w:val="18"/>
    </w:rPr>
  </w:style>
  <w:style w:type="character" w:customStyle="1" w:styleId="1a">
    <w:name w:val="明显参考1"/>
    <w:qFormat/>
    <w:rsid w:val="00DD33C2"/>
    <w:rPr>
      <w:b/>
      <w:bCs/>
      <w:smallCaps/>
      <w:color w:val="C0504D"/>
      <w:spacing w:val="5"/>
      <w:u w:val="single"/>
    </w:rPr>
  </w:style>
  <w:style w:type="character" w:customStyle="1" w:styleId="0Char">
    <w:name w:val="正文0 Char"/>
    <w:link w:val="0"/>
    <w:rsid w:val="00DD33C2"/>
    <w:rPr>
      <w:rFonts w:ascii="宋体" w:hAnsi="宋体"/>
      <w:bCs/>
      <w:sz w:val="24"/>
      <w:szCs w:val="28"/>
    </w:rPr>
  </w:style>
  <w:style w:type="character" w:customStyle="1" w:styleId="122CharChar">
    <w:name w:val="样式 样式 样式 1 + + 首行缩进:  2 字符 + 首行缩进:  2 字符 Char Char"/>
    <w:qFormat/>
    <w:rsid w:val="00DD33C2"/>
    <w:rPr>
      <w:rFonts w:ascii="仿宋_GB2312" w:eastAsia="仿宋_GB2312" w:cs="仿宋_GB2312"/>
      <w:snapToGrid/>
      <w:sz w:val="21"/>
      <w:szCs w:val="21"/>
      <w:lang w:val="en-US" w:eastAsia="zh-CN"/>
    </w:rPr>
  </w:style>
  <w:style w:type="character" w:customStyle="1" w:styleId="HTMLMarkup">
    <w:name w:val="HTML Markup"/>
    <w:rsid w:val="00DD33C2"/>
    <w:rPr>
      <w:vanish/>
      <w:color w:val="FF0000"/>
    </w:rPr>
  </w:style>
  <w:style w:type="character" w:customStyle="1" w:styleId="Char25">
    <w:name w:val="明显引用 Char2"/>
    <w:qFormat/>
    <w:rsid w:val="00DD33C2"/>
    <w:rPr>
      <w:rFonts w:ascii="Times New Roman" w:eastAsia="宋体" w:hAnsi="Times New Roman" w:cs="Times New Roman"/>
      <w:i/>
      <w:iCs/>
      <w:color w:val="5B9BD5"/>
      <w:sz w:val="24"/>
    </w:rPr>
  </w:style>
  <w:style w:type="character" w:customStyle="1" w:styleId="CharCharCharCharCharCharCharCharChar">
    <w:name w:val="报告内容 Char Char Char Char Char Char Char Char Char"/>
    <w:qFormat/>
    <w:rsid w:val="00DD33C2"/>
    <w:rPr>
      <w:rFonts w:ascii="宋体" w:eastAsia="宋体" w:hAnsi="宋体"/>
      <w:kern w:val="2"/>
      <w:sz w:val="28"/>
      <w:lang w:val="en-US" w:eastAsia="zh-CN" w:bidi="ar-SA"/>
    </w:rPr>
  </w:style>
  <w:style w:type="character" w:customStyle="1" w:styleId="Charff3">
    <w:name w:val="报告正文 Char"/>
    <w:link w:val="afffffe"/>
    <w:qFormat/>
    <w:rsid w:val="00DD33C2"/>
    <w:rPr>
      <w:rFonts w:ascii="宋体" w:hAnsi="宋体"/>
      <w:b/>
      <w:sz w:val="26"/>
      <w:szCs w:val="26"/>
    </w:rPr>
  </w:style>
  <w:style w:type="character" w:customStyle="1" w:styleId="4Char2">
    <w:name w:val="公标题4 Char"/>
    <w:link w:val="46"/>
    <w:qFormat/>
    <w:rsid w:val="00DD33C2"/>
    <w:rPr>
      <w:rFonts w:ascii="Arial" w:eastAsia="仿宋_GB2312" w:hAnsi="Arial"/>
      <w:sz w:val="28"/>
      <w:szCs w:val="28"/>
    </w:rPr>
  </w:style>
  <w:style w:type="character" w:customStyle="1" w:styleId="2b">
    <w:name w:val="列表 2 字符"/>
    <w:aliases w:val="列表 2 Char Char 字符"/>
    <w:link w:val="2c"/>
    <w:qFormat/>
    <w:rsid w:val="00DD33C2"/>
    <w:rPr>
      <w:rFonts w:ascii="Times New Roman" w:hAnsi="Times New Roman"/>
      <w:szCs w:val="24"/>
    </w:rPr>
  </w:style>
  <w:style w:type="character" w:customStyle="1" w:styleId="CharChar1CharChar">
    <w:name w:val="报告内容 Char Char1 Char Char"/>
    <w:qFormat/>
    <w:rsid w:val="00DD33C2"/>
    <w:rPr>
      <w:rFonts w:ascii="宋体" w:eastAsia="宋体" w:hAnsi="宋体"/>
      <w:kern w:val="2"/>
      <w:sz w:val="28"/>
      <w:szCs w:val="24"/>
      <w:lang w:val="en-US" w:eastAsia="zh-CN" w:bidi="ar-SA"/>
    </w:rPr>
  </w:style>
  <w:style w:type="character" w:customStyle="1" w:styleId="BTChar">
    <w:name w:val="BT Char"/>
    <w:link w:val="BT"/>
    <w:qFormat/>
    <w:rsid w:val="00DD33C2"/>
    <w:rPr>
      <w:rFonts w:ascii="黑体" w:eastAsia="黑体" w:hAnsi="宋体"/>
      <w:color w:val="000000"/>
      <w:sz w:val="24"/>
      <w:szCs w:val="28"/>
    </w:rPr>
  </w:style>
  <w:style w:type="character" w:customStyle="1" w:styleId="hCharChar">
    <w:name w:val="h Char Char"/>
    <w:rsid w:val="00DD33C2"/>
    <w:rPr>
      <w:kern w:val="2"/>
      <w:sz w:val="18"/>
    </w:rPr>
  </w:style>
  <w:style w:type="character" w:customStyle="1" w:styleId="CharChar74">
    <w:name w:val="Char Char74"/>
    <w:qFormat/>
    <w:rsid w:val="00DD33C2"/>
    <w:rPr>
      <w:rFonts w:ascii="Arial" w:eastAsia="仿宋_GB2312" w:hAnsi="Arial"/>
      <w:bCs/>
      <w:sz w:val="28"/>
      <w:szCs w:val="28"/>
      <w:lang w:val="en-US" w:eastAsia="zh-CN" w:bidi="ar-SA"/>
    </w:rPr>
  </w:style>
  <w:style w:type="character" w:customStyle="1" w:styleId="2d">
    <w:name w:val="不明显强调2"/>
    <w:qFormat/>
    <w:rsid w:val="00DD33C2"/>
    <w:rPr>
      <w:i/>
      <w:iCs/>
      <w:color w:val="808080"/>
    </w:rPr>
  </w:style>
  <w:style w:type="character" w:customStyle="1" w:styleId="px141">
    <w:name w:val="px141"/>
    <w:qFormat/>
    <w:rsid w:val="00DD33C2"/>
    <w:rPr>
      <w:rFonts w:ascii="ˎ̥" w:hAnsi="ˎ̥" w:hint="default"/>
      <w:color w:val="000000"/>
      <w:sz w:val="18"/>
      <w:szCs w:val="18"/>
    </w:rPr>
  </w:style>
  <w:style w:type="character" w:customStyle="1" w:styleId="2GB2312Char">
    <w:name w:val="样式 样式 首行缩进:  2 字符 + (符号) 仿宋_GB2312 Char"/>
    <w:link w:val="2GB23120"/>
    <w:qFormat/>
    <w:rsid w:val="00DD33C2"/>
    <w:rPr>
      <w:rFonts w:ascii="仿宋_GB2312" w:eastAsia="仿宋_GB2312" w:hAnsi="Times New Roman"/>
      <w:sz w:val="28"/>
    </w:rPr>
  </w:style>
  <w:style w:type="character" w:customStyle="1" w:styleId="CharChar210">
    <w:name w:val="Char Char21"/>
    <w:rsid w:val="00DD33C2"/>
    <w:rPr>
      <w:rFonts w:eastAsia="宋体"/>
      <w:kern w:val="2"/>
      <w:sz w:val="21"/>
      <w:szCs w:val="24"/>
      <w:lang w:val="en-US" w:eastAsia="zh-CN" w:bidi="ar-SA"/>
    </w:rPr>
  </w:style>
  <w:style w:type="character" w:customStyle="1" w:styleId="DMSCharCharCharCharCharCharChar">
    <w:name w:val="正文（DMS） Char Char Char Char Char Char Char"/>
    <w:link w:val="DMSCharCharCharCharCharChar"/>
    <w:qFormat/>
    <w:rsid w:val="00DD33C2"/>
    <w:rPr>
      <w:rFonts w:ascii="Times New Roman" w:hAnsi="Times New Roman"/>
      <w:color w:val="FF0000"/>
      <w:sz w:val="24"/>
      <w:szCs w:val="24"/>
    </w:rPr>
  </w:style>
  <w:style w:type="character" w:customStyle="1" w:styleId="2CharChar2">
    <w:name w:val="样式2 Char Char"/>
    <w:qFormat/>
    <w:rsid w:val="00DD33C2"/>
    <w:rPr>
      <w:rFonts w:eastAsia="宋体"/>
      <w:b/>
      <w:kern w:val="2"/>
      <w:sz w:val="28"/>
      <w:szCs w:val="28"/>
      <w:lang w:val="en-US" w:eastAsia="zh-CN" w:bidi="ar-SA"/>
    </w:rPr>
  </w:style>
  <w:style w:type="character" w:customStyle="1" w:styleId="AChar0">
    <w:name w:val="正文A Char"/>
    <w:link w:val="Affffff"/>
    <w:qFormat/>
    <w:rsid w:val="00DD33C2"/>
    <w:rPr>
      <w:rFonts w:ascii="宋体" w:hAnsi="宋体" w:cs="宋体"/>
      <w:sz w:val="24"/>
    </w:rPr>
  </w:style>
  <w:style w:type="character" w:customStyle="1" w:styleId="huhChar1">
    <w:name w:val="huh Char1"/>
    <w:aliases w:val="PIM 9 Char1,tt Char1,ft Char1,heading 9 Char1,HF Char1,标题 45 Char1,不用9 Char Char1"/>
    <w:qFormat/>
    <w:rsid w:val="00DD33C2"/>
    <w:rPr>
      <w:rFonts w:ascii="Arial" w:eastAsia="黑体" w:hAnsi="Arial"/>
      <w:kern w:val="24"/>
      <w:sz w:val="24"/>
      <w:lang w:val="en-US" w:eastAsia="zh-CN" w:bidi="ar-SA"/>
    </w:rPr>
  </w:style>
  <w:style w:type="character" w:customStyle="1" w:styleId="CharChar39">
    <w:name w:val="Char Char39"/>
    <w:qFormat/>
    <w:rsid w:val="00DD33C2"/>
    <w:rPr>
      <w:rFonts w:ascii="Times New Roman" w:eastAsia="宋体" w:hAnsi="Times New Roman" w:cs="Times New Roman"/>
      <w:sz w:val="24"/>
      <w:szCs w:val="24"/>
    </w:rPr>
  </w:style>
  <w:style w:type="character" w:customStyle="1" w:styleId="3DMSChar">
    <w:name w:val="标题3（DMS） Char"/>
    <w:link w:val="3DMS"/>
    <w:qFormat/>
    <w:rsid w:val="00DD33C2"/>
    <w:rPr>
      <w:rFonts w:ascii="Times New Roman" w:eastAsia="华文中宋" w:hAnsi="Times New Roman"/>
      <w:b/>
      <w:sz w:val="28"/>
      <w:szCs w:val="28"/>
    </w:rPr>
  </w:style>
  <w:style w:type="character" w:customStyle="1" w:styleId="Charff4">
    <w:name w:val="正文 Char"/>
    <w:link w:val="114"/>
    <w:qFormat/>
    <w:rsid w:val="00DD33C2"/>
    <w:rPr>
      <w:rFonts w:ascii="Times New Roman" w:hAnsi="Times New Roman"/>
      <w:color w:val="000000"/>
      <w:sz w:val="24"/>
      <w:szCs w:val="24"/>
    </w:rPr>
  </w:style>
  <w:style w:type="character" w:customStyle="1" w:styleId="Document4">
    <w:name w:val="Document 4"/>
    <w:rsid w:val="00DD33C2"/>
    <w:rPr>
      <w:b/>
      <w:i/>
      <w:sz w:val="20"/>
    </w:rPr>
  </w:style>
  <w:style w:type="character" w:customStyle="1" w:styleId="115">
    <w:name w:val="明显参考11"/>
    <w:qFormat/>
    <w:rsid w:val="00DD33C2"/>
    <w:rPr>
      <w:b/>
      <w:bCs/>
      <w:smallCaps/>
      <w:color w:val="C0504D"/>
      <w:spacing w:val="5"/>
      <w:u w:val="single"/>
    </w:rPr>
  </w:style>
  <w:style w:type="character" w:customStyle="1" w:styleId="Charff5">
    <w:name w:val="正文加粗 Char"/>
    <w:link w:val="affffff0"/>
    <w:rsid w:val="00DD33C2"/>
    <w:rPr>
      <w:rFonts w:ascii="Times New Roman" w:hAnsi="Times New Roman" w:cs="宋体"/>
      <w:b/>
      <w:bCs/>
      <w:szCs w:val="24"/>
    </w:rPr>
  </w:style>
  <w:style w:type="character" w:customStyle="1" w:styleId="HTMLChar1">
    <w:name w:val="HTML 地址 Char1"/>
    <w:qFormat/>
    <w:rsid w:val="00DD33C2"/>
    <w:rPr>
      <w:i/>
      <w:iCs/>
    </w:rPr>
  </w:style>
  <w:style w:type="character" w:customStyle="1" w:styleId="abcCharChar2">
    <w:name w:val="标题abc Char Char2"/>
    <w:qFormat/>
    <w:rsid w:val="00DD33C2"/>
    <w:rPr>
      <w:b/>
      <w:sz w:val="28"/>
    </w:rPr>
  </w:style>
  <w:style w:type="character" w:customStyle="1" w:styleId="CharCharCharCharCharCharCharCharCharCharCharCharCharCharCharCharCharCharCharChar">
    <w:name w:val="Char Char Char Char Char Char Char Char Char Char Char Char Char Char Char Char Char Char Char Char"/>
    <w:link w:val="CharCharCharCharCharCharCharCharCharCharCharCharCharCharCharCharCharCharChar3"/>
    <w:qFormat/>
    <w:rsid w:val="00DD33C2"/>
    <w:rPr>
      <w:rFonts w:ascii="Times New Roman" w:hAnsi="Times New Roman"/>
      <w:szCs w:val="24"/>
    </w:rPr>
  </w:style>
  <w:style w:type="character" w:customStyle="1" w:styleId="2Char20">
    <w:name w:val="标题 2 Char2"/>
    <w:aliases w:val="W2 Char1,H2 Char3,标2 Char3,h2 Char3"/>
    <w:qFormat/>
    <w:rsid w:val="00DD33C2"/>
    <w:rPr>
      <w:rFonts w:ascii="Times New Roman" w:eastAsia="黑体" w:hAnsi="Times New Roman" w:cs="Times New Roman"/>
      <w:bCs/>
      <w:sz w:val="28"/>
      <w:szCs w:val="28"/>
    </w:rPr>
  </w:style>
  <w:style w:type="character" w:customStyle="1" w:styleId="Char31">
    <w:name w:val="引用 Char3"/>
    <w:uiPriority w:val="29"/>
    <w:qFormat/>
    <w:rsid w:val="00DD33C2"/>
    <w:rPr>
      <w:rFonts w:ascii="Calibri" w:eastAsia="宋体" w:hAnsi="Calibri" w:cs="Times New Roman"/>
      <w:i/>
      <w:iCs/>
      <w:color w:val="404040"/>
      <w:kern w:val="2"/>
      <w:sz w:val="21"/>
      <w:szCs w:val="22"/>
    </w:rPr>
  </w:style>
  <w:style w:type="character" w:customStyle="1" w:styleId="1b">
    <w:name w:val="正文缩进 字符1"/>
    <w:aliases w:val="署名 字符1,署名 Char 字符1,正文（首行缩进两字） Char Char Char 字符1,正文（首行缩进两字） Char Char 字符1,正文（首行缩进两字） Char Char Char Char 字符1,署名 Char Char Char Char Char Char Char Char Char Char Char Char 字符1,正文（首行缩进两字） Char 字符1,署名 Char Char 字符,正文（首行缩进两字） 字符,表正文 字符1,正文非缩进 字符"/>
    <w:link w:val="a5"/>
    <w:qFormat/>
    <w:locked/>
    <w:rsid w:val="00DD33C2"/>
    <w:rPr>
      <w:rFonts w:ascii="Arial" w:eastAsia="宋体" w:hAnsi="Calibri" w:cs="Times New Roman"/>
      <w:color w:val="000000"/>
      <w:kern w:val="0"/>
      <w:sz w:val="28"/>
      <w:szCs w:val="28"/>
    </w:rPr>
  </w:style>
  <w:style w:type="character" w:customStyle="1" w:styleId="111Char">
    <w:name w:val="样式 样式 样式 样式 样式 表格文字(中) + 首行缩进:  1 字符 + 首行缩进:  1 字符 + 首行缩进:  1 字符... Char"/>
    <w:link w:val="1110"/>
    <w:semiHidden/>
    <w:qFormat/>
    <w:rsid w:val="00DD33C2"/>
    <w:rPr>
      <w:rFonts w:ascii="黑体" w:eastAsia="黑体" w:hAnsi="Times New Roman"/>
      <w:sz w:val="24"/>
    </w:rPr>
  </w:style>
  <w:style w:type="character" w:customStyle="1" w:styleId="kyj2Char0">
    <w:name w:val="kyj正文字首行缩进2字符 Char"/>
    <w:link w:val="kyj20"/>
    <w:qFormat/>
    <w:rsid w:val="00DD33C2"/>
    <w:rPr>
      <w:rFonts w:ascii="宋体" w:hAnsi="宋体" w:cs="宋体"/>
      <w:bCs/>
      <w:sz w:val="24"/>
      <w:szCs w:val="24"/>
    </w:rPr>
  </w:style>
  <w:style w:type="character" w:customStyle="1" w:styleId="27Char">
    <w:name w:val="样式 首行缩进:  2 字符7 Char"/>
    <w:link w:val="270"/>
    <w:rsid w:val="00DD33C2"/>
    <w:rPr>
      <w:rFonts w:ascii="仿宋_GB2312" w:eastAsia="仿宋_GB2312"/>
      <w:sz w:val="28"/>
    </w:rPr>
  </w:style>
  <w:style w:type="character" w:customStyle="1" w:styleId="111CharChar">
    <w:name w:val="1.1.1 Char Char"/>
    <w:aliases w:val="标题 3 Char Char Char Char Char3"/>
    <w:qFormat/>
    <w:rsid w:val="00DD33C2"/>
    <w:rPr>
      <w:rFonts w:ascii="宋体" w:eastAsia="宋体" w:hAnsi="宋体" w:cs="宋体"/>
      <w:b/>
      <w:kern w:val="2"/>
      <w:sz w:val="32"/>
      <w:lang w:val="en-US" w:eastAsia="zh-CN" w:bidi="ar-SA"/>
    </w:rPr>
  </w:style>
  <w:style w:type="character" w:customStyle="1" w:styleId="FontStyle279">
    <w:name w:val="Font Style279"/>
    <w:qFormat/>
    <w:rsid w:val="00DD33C2"/>
    <w:rPr>
      <w:rFonts w:ascii="宋体" w:eastAsia="宋体" w:cs="宋体"/>
      <w:b/>
      <w:bCs/>
      <w:i/>
      <w:iCs/>
      <w:spacing w:val="40"/>
      <w:sz w:val="20"/>
      <w:szCs w:val="20"/>
    </w:rPr>
  </w:style>
  <w:style w:type="character" w:customStyle="1" w:styleId="Document8">
    <w:name w:val="Document 8"/>
    <w:rsid w:val="00DD33C2"/>
  </w:style>
  <w:style w:type="character" w:customStyle="1" w:styleId="8Char">
    <w:name w:val="样式8 Char"/>
    <w:qFormat/>
    <w:rsid w:val="00DD33C2"/>
    <w:rPr>
      <w:rFonts w:ascii="Times New Roman" w:eastAsia="宋体" w:hAnsi="Times New Roman" w:cs="Times New Roman"/>
      <w:spacing w:val="-2"/>
      <w:kern w:val="0"/>
      <w:sz w:val="24"/>
      <w:szCs w:val="24"/>
    </w:rPr>
  </w:style>
  <w:style w:type="character" w:customStyle="1" w:styleId="12Char">
    <w:name w:val="样式12 Char"/>
    <w:link w:val="120"/>
    <w:qFormat/>
    <w:rsid w:val="00DD33C2"/>
    <w:rPr>
      <w:rFonts w:ascii="Times New Roman" w:hAnsi="Times New Roman" w:cs="宋体"/>
      <w:szCs w:val="21"/>
    </w:rPr>
  </w:style>
  <w:style w:type="character" w:customStyle="1" w:styleId="affffff1">
    <w:name w:val="明显引用 字符"/>
    <w:link w:val="affffff2"/>
    <w:qFormat/>
    <w:rsid w:val="00DD33C2"/>
    <w:rPr>
      <w:b/>
      <w:bCs/>
      <w:i/>
      <w:iCs/>
      <w:color w:val="4F81BD"/>
      <w:sz w:val="24"/>
    </w:rPr>
  </w:style>
  <w:style w:type="character" w:customStyle="1" w:styleId="CharCharf4">
    <w:name w:val="奇数页脚 Char Char"/>
    <w:aliases w:val="123YJ Char"/>
    <w:qFormat/>
    <w:rsid w:val="00DD33C2"/>
    <w:rPr>
      <w:rFonts w:eastAsia="宋体"/>
      <w:sz w:val="18"/>
      <w:szCs w:val="18"/>
      <w:lang w:val="en-US" w:eastAsia="zh-CN" w:bidi="ar-SA"/>
    </w:rPr>
  </w:style>
  <w:style w:type="character" w:customStyle="1" w:styleId="3Char2">
    <w:name w:val="样式 标题 3 + 黑体 Char"/>
    <w:link w:val="3f"/>
    <w:qFormat/>
    <w:rsid w:val="00DD33C2"/>
    <w:rPr>
      <w:rFonts w:eastAsia="黑体"/>
      <w:bCs/>
      <w:sz w:val="30"/>
      <w:szCs w:val="30"/>
    </w:rPr>
  </w:style>
  <w:style w:type="character" w:customStyle="1" w:styleId="21Char0">
    <w:name w:val="样式 公正文 + 首行缩进:  2 字符1 Char"/>
    <w:link w:val="211"/>
    <w:qFormat/>
    <w:rsid w:val="00DD33C2"/>
    <w:rPr>
      <w:rFonts w:ascii="宋体" w:eastAsia="仿宋_GB2312" w:hAnsi="宋体"/>
      <w:sz w:val="28"/>
    </w:rPr>
  </w:style>
  <w:style w:type="character" w:customStyle="1" w:styleId="1Char6">
    <w:name w:val="要点1 Char"/>
    <w:link w:val="1c"/>
    <w:qFormat/>
    <w:rsid w:val="00DD33C2"/>
    <w:rPr>
      <w:rFonts w:ascii="宋体" w:hAnsi="宋体"/>
      <w:b/>
      <w:sz w:val="24"/>
      <w:szCs w:val="24"/>
    </w:rPr>
  </w:style>
  <w:style w:type="character" w:customStyle="1" w:styleId="CharCharf5">
    <w:name w:val="表格 标题 Char Char"/>
    <w:link w:val="affffff3"/>
    <w:rsid w:val="00DD33C2"/>
    <w:rPr>
      <w:rFonts w:ascii="Times New Roman" w:eastAsia="黑体" w:hAnsi="Times New Roman"/>
      <w:sz w:val="24"/>
    </w:rPr>
  </w:style>
  <w:style w:type="character" w:customStyle="1" w:styleId="1Char10">
    <w:name w:val="正文1 Char1"/>
    <w:qFormat/>
    <w:rsid w:val="00DD33C2"/>
    <w:rPr>
      <w:rFonts w:eastAsia="仿宋_GB2312"/>
      <w:color w:val="000000"/>
      <w:kern w:val="2"/>
      <w:sz w:val="28"/>
      <w:lang w:val="en-US" w:eastAsia="zh-CN" w:bidi="ar-SA"/>
    </w:rPr>
  </w:style>
  <w:style w:type="character" w:customStyle="1" w:styleId="156Char">
    <w:name w:val="样式156 Char"/>
    <w:link w:val="156"/>
    <w:qFormat/>
    <w:rsid w:val="00DD33C2"/>
    <w:rPr>
      <w:rFonts w:ascii="宋体" w:eastAsia="仿宋_GB2312" w:hAnsi="宋体"/>
      <w:color w:val="000000"/>
      <w:kern w:val="28"/>
      <w:sz w:val="28"/>
    </w:rPr>
  </w:style>
  <w:style w:type="character" w:customStyle="1" w:styleId="3Char10">
    <w:name w:val="正文文本缩进 3 Char1"/>
    <w:aliases w:val="正文文字缩进 3 Char1,正文文字缩进L-3 Char1,正文文字缩进L-3 Char Char1"/>
    <w:qFormat/>
    <w:rsid w:val="00DD33C2"/>
    <w:rPr>
      <w:sz w:val="16"/>
      <w:szCs w:val="16"/>
    </w:rPr>
  </w:style>
  <w:style w:type="character" w:customStyle="1" w:styleId="2CharChar3">
    <w:name w:val="正文文字缩进2字符 Char Char"/>
    <w:rsid w:val="00DD33C2"/>
    <w:rPr>
      <w:rFonts w:ascii="宋体" w:eastAsia="宋体"/>
      <w:kern w:val="2"/>
      <w:sz w:val="24"/>
      <w:szCs w:val="24"/>
      <w:lang w:val="en-US" w:eastAsia="zh-CN" w:bidi="ar-SA"/>
    </w:rPr>
  </w:style>
  <w:style w:type="character" w:customStyle="1" w:styleId="logtext">
    <w:name w:val="logtext"/>
    <w:qFormat/>
    <w:rsid w:val="00DD33C2"/>
  </w:style>
  <w:style w:type="character" w:customStyle="1" w:styleId="a10">
    <w:name w:val="a1"/>
    <w:rsid w:val="00DD33C2"/>
  </w:style>
  <w:style w:type="character" w:customStyle="1" w:styleId="DMSCharCharChar0">
    <w:name w:val="正文（DMS） Char Char Char"/>
    <w:link w:val="DMSCharChar"/>
    <w:qFormat/>
    <w:rsid w:val="00DD33C2"/>
    <w:rPr>
      <w:sz w:val="24"/>
    </w:rPr>
  </w:style>
  <w:style w:type="character" w:customStyle="1" w:styleId="22CharTimesNewRomanChar">
    <w:name w:val="样式 标题 2标题 2 Char + Times New Roman Char"/>
    <w:link w:val="22CharTimesNewRoman"/>
    <w:qFormat/>
    <w:rsid w:val="00DD33C2"/>
    <w:rPr>
      <w:rFonts w:ascii="Times New Roman" w:hAnsi="Times New Roman"/>
      <w:b/>
      <w:bCs/>
      <w:color w:val="000000"/>
      <w:spacing w:val="8"/>
      <w:sz w:val="30"/>
    </w:rPr>
  </w:style>
  <w:style w:type="character" w:customStyle="1" w:styleId="2CharChar4">
    <w:name w:val="列表编号 2 Char Char"/>
    <w:rsid w:val="00DD33C2"/>
    <w:rPr>
      <w:rFonts w:eastAsia="宋体"/>
      <w:kern w:val="2"/>
      <w:sz w:val="24"/>
      <w:szCs w:val="24"/>
      <w:lang w:val="en-US" w:eastAsia="zh-CN" w:bidi="ar-SA"/>
    </w:rPr>
  </w:style>
  <w:style w:type="character" w:customStyle="1" w:styleId="CharChar172">
    <w:name w:val="Char Char172"/>
    <w:qFormat/>
    <w:rsid w:val="00DD33C2"/>
    <w:rPr>
      <w:rFonts w:eastAsia="宋体"/>
      <w:b/>
      <w:bCs/>
      <w:kern w:val="2"/>
      <w:sz w:val="32"/>
      <w:szCs w:val="32"/>
      <w:lang w:val="en-US" w:eastAsia="zh-CN" w:bidi="ar-SA"/>
    </w:rPr>
  </w:style>
  <w:style w:type="character" w:customStyle="1" w:styleId="Char19">
    <w:name w:val="表头 Char1"/>
    <w:qFormat/>
    <w:rsid w:val="00DD33C2"/>
    <w:rPr>
      <w:rFonts w:ascii="黑体" w:eastAsia="黑体"/>
      <w:sz w:val="24"/>
      <w:szCs w:val="24"/>
      <w:lang w:val="en-US" w:eastAsia="zh-CN" w:bidi="ar-SA"/>
    </w:rPr>
  </w:style>
  <w:style w:type="character" w:customStyle="1" w:styleId="3Char3CharChar3CharChar3CharCharChar1Char">
    <w:name w:val="样式 标题 3Char标题 3 Char Char标题 3 Char Char标题 3 Char Char Char ...1 Char"/>
    <w:link w:val="3Char3CharChar3CharChar3CharCharChar1"/>
    <w:qFormat/>
    <w:rsid w:val="00DD33C2"/>
    <w:rPr>
      <w:rFonts w:ascii="Times New Roman" w:hAnsi="Times New Roman"/>
      <w:b/>
      <w:bCs/>
      <w:spacing w:val="8"/>
      <w:sz w:val="28"/>
      <w:szCs w:val="28"/>
    </w:rPr>
  </w:style>
  <w:style w:type="character" w:customStyle="1" w:styleId="CharChar50">
    <w:name w:val="Char Char50"/>
    <w:qFormat/>
    <w:rsid w:val="00DD33C2"/>
    <w:rPr>
      <w:rFonts w:ascii="宋体" w:eastAsia="宋体"/>
      <w:b/>
      <w:spacing w:val="-2"/>
      <w:sz w:val="28"/>
      <w:lang w:val="en-US" w:eastAsia="zh-CN" w:bidi="ar-SA"/>
    </w:rPr>
  </w:style>
  <w:style w:type="character" w:customStyle="1" w:styleId="CharChar23">
    <w:name w:val="奇数页脚 Char Char2"/>
    <w:aliases w:val="Footer-Even Char3,Alt+J Char1"/>
    <w:qFormat/>
    <w:rsid w:val="00DD33C2"/>
    <w:rPr>
      <w:rFonts w:eastAsia="宋体"/>
      <w:kern w:val="2"/>
      <w:sz w:val="18"/>
      <w:szCs w:val="18"/>
      <w:lang w:val="en-US" w:eastAsia="zh-CN" w:bidi="ar-SA"/>
    </w:rPr>
  </w:style>
  <w:style w:type="character" w:customStyle="1" w:styleId="4DMSChar">
    <w:name w:val="标题4（DMS） Char"/>
    <w:link w:val="4DMS"/>
    <w:qFormat/>
    <w:rsid w:val="00DD33C2"/>
    <w:rPr>
      <w:rFonts w:ascii="Times New Roman" w:eastAsia="仿宋_GB2312" w:hAnsi="Times New Roman"/>
      <w:b/>
      <w:color w:val="FF0000"/>
      <w:sz w:val="28"/>
      <w:szCs w:val="28"/>
    </w:rPr>
  </w:style>
  <w:style w:type="character" w:customStyle="1" w:styleId="CharChar34">
    <w:name w:val="Char Char34"/>
    <w:qFormat/>
    <w:rsid w:val="00DD33C2"/>
    <w:rPr>
      <w:rFonts w:ascii="Times New Roman" w:eastAsia="宋体" w:hAnsi="Times New Roman" w:cs="Times New Roman"/>
      <w:b/>
      <w:sz w:val="24"/>
      <w:szCs w:val="20"/>
    </w:rPr>
  </w:style>
  <w:style w:type="character" w:customStyle="1" w:styleId="bbtChar">
    <w:name w:val="bbt Char"/>
    <w:link w:val="bbt"/>
    <w:qFormat/>
    <w:rsid w:val="00DD33C2"/>
    <w:rPr>
      <w:rFonts w:ascii="黑体" w:eastAsia="黑体" w:hAnsi="Times New Roman"/>
      <w:sz w:val="24"/>
      <w:szCs w:val="24"/>
      <w:lang w:val="zh-CN"/>
    </w:rPr>
  </w:style>
  <w:style w:type="character" w:customStyle="1" w:styleId="4b44CharChar">
    <w:name w:val="样式 标题 4b4标题 4 Char + (中文) 黑体 黑色 Char"/>
    <w:link w:val="4b44Char"/>
    <w:qFormat/>
    <w:rsid w:val="00DD33C2"/>
    <w:rPr>
      <w:rFonts w:ascii="Times New Roman" w:eastAsia="黑体" w:hAnsi="Times New Roman"/>
      <w:bCs/>
      <w:color w:val="000000"/>
      <w:spacing w:val="8"/>
      <w:kern w:val="28"/>
      <w:sz w:val="28"/>
    </w:rPr>
  </w:style>
  <w:style w:type="character" w:customStyle="1" w:styleId="Charff6">
    <w:name w:val="样式 普通文字 + 四号 Char"/>
    <w:rsid w:val="00DD33C2"/>
    <w:rPr>
      <w:rFonts w:ascii="Times" w:eastAsia="宋体" w:hAnsi="Times"/>
      <w:kern w:val="2"/>
      <w:sz w:val="21"/>
      <w:szCs w:val="21"/>
      <w:lang w:val="en-US" w:eastAsia="zh-CN" w:bidi="ar-SA"/>
    </w:rPr>
  </w:style>
  <w:style w:type="character" w:customStyle="1" w:styleId="3CharChar0">
    <w:name w:val="正文文字 3 Char Char"/>
    <w:qFormat/>
    <w:rsid w:val="00DD33C2"/>
    <w:rPr>
      <w:rFonts w:ascii="Arial" w:eastAsia="宋体" w:hAnsi="Calibri" w:cs="Calibri"/>
      <w:kern w:val="2"/>
      <w:sz w:val="24"/>
      <w:lang w:val="en-US" w:eastAsia="zh-CN" w:bidi="ar-SA"/>
    </w:rPr>
  </w:style>
  <w:style w:type="character" w:customStyle="1" w:styleId="221CharChar">
    <w:name w:val="样式 样式 样式 首行缩进:  2 字符 + 首行缩进:  2 字符1 + 黑色 Char Char"/>
    <w:link w:val="221Char"/>
    <w:qFormat/>
    <w:rsid w:val="00DD33C2"/>
    <w:rPr>
      <w:rFonts w:ascii="Times New Roman" w:hAnsi="Times New Roman"/>
      <w:color w:val="000000"/>
      <w:spacing w:val="4"/>
      <w:sz w:val="24"/>
    </w:rPr>
  </w:style>
  <w:style w:type="character" w:customStyle="1" w:styleId="Charff7">
    <w:name w:val="题注 Char"/>
    <w:qFormat/>
    <w:rsid w:val="00DD33C2"/>
    <w:rPr>
      <w:rFonts w:eastAsia="宋体" w:cs="Arial"/>
      <w:b/>
      <w:kern w:val="2"/>
      <w:sz w:val="24"/>
      <w:lang w:val="en-US" w:eastAsia="zh-CN" w:bidi="ar-SA"/>
    </w:rPr>
  </w:style>
  <w:style w:type="character" w:customStyle="1" w:styleId="CharCharf6">
    <w:name w:val="注释 Char Char"/>
    <w:qFormat/>
    <w:rsid w:val="00DD33C2"/>
    <w:rPr>
      <w:rFonts w:eastAsia="宋体"/>
      <w:lang w:val="en-US" w:eastAsia="zh-CN" w:bidi="ar-SA"/>
    </w:rPr>
  </w:style>
  <w:style w:type="character" w:customStyle="1" w:styleId="Typewriter">
    <w:name w:val="Typewriter"/>
    <w:rsid w:val="00DD33C2"/>
    <w:rPr>
      <w:rFonts w:ascii="Courier New" w:hAnsi="Courier New"/>
      <w:sz w:val="20"/>
    </w:rPr>
  </w:style>
  <w:style w:type="character" w:customStyle="1" w:styleId="FontStyle17">
    <w:name w:val="Font Style17"/>
    <w:qFormat/>
    <w:rsid w:val="00DD33C2"/>
    <w:rPr>
      <w:rFonts w:ascii="Candara" w:hAnsi="Candara" w:cs="Candara"/>
      <w:spacing w:val="-20"/>
      <w:sz w:val="24"/>
      <w:szCs w:val="24"/>
    </w:rPr>
  </w:style>
  <w:style w:type="character" w:customStyle="1" w:styleId="09925Char1">
    <w:name w:val="样式 四号 首行缩进:  0.99 厘米 行距: 最小值 25 磅 Char1"/>
    <w:link w:val="09925"/>
    <w:qFormat/>
    <w:rsid w:val="00DD33C2"/>
    <w:rPr>
      <w:rFonts w:ascii="Times New Roman" w:hAnsi="Times New Roman" w:cs="宋体"/>
      <w:sz w:val="28"/>
      <w:szCs w:val="28"/>
    </w:rPr>
  </w:style>
  <w:style w:type="character" w:customStyle="1" w:styleId="2e">
    <w:name w:val="正文文本 2 字符"/>
    <w:aliases w:val="正文文字 2 字符"/>
    <w:link w:val="2f"/>
    <w:qFormat/>
    <w:rsid w:val="00DD33C2"/>
    <w:rPr>
      <w:rFonts w:ascii="Calibri" w:eastAsia="Arial" w:hAnsi="Calibri" w:cs="Times New Roman"/>
      <w:kern w:val="0"/>
      <w:sz w:val="20"/>
      <w:szCs w:val="24"/>
    </w:rPr>
  </w:style>
  <w:style w:type="character" w:customStyle="1" w:styleId="hCharChar1">
    <w:name w:val="h Char Char1"/>
    <w:rsid w:val="00DD33C2"/>
    <w:rPr>
      <w:rFonts w:eastAsia="宋体"/>
      <w:sz w:val="18"/>
      <w:lang w:val="en-US" w:eastAsia="zh-CN" w:bidi="ar-SA"/>
    </w:rPr>
  </w:style>
  <w:style w:type="character" w:customStyle="1" w:styleId="CharChar212">
    <w:name w:val="Char Char212"/>
    <w:qFormat/>
    <w:rsid w:val="00DD33C2"/>
    <w:rPr>
      <w:rFonts w:ascii="Times New Roman" w:hAnsi="Times New Roman"/>
      <w:snapToGrid w:val="0"/>
      <w:spacing w:val="8"/>
      <w:kern w:val="2"/>
      <w:sz w:val="24"/>
    </w:rPr>
  </w:style>
  <w:style w:type="character" w:customStyle="1" w:styleId="2Char9">
    <w:name w:val="列表编号 2 Char"/>
    <w:rsid w:val="00DD33C2"/>
    <w:rPr>
      <w:rFonts w:eastAsia="宋体"/>
      <w:kern w:val="2"/>
      <w:sz w:val="24"/>
      <w:szCs w:val="24"/>
      <w:lang w:val="en-US" w:eastAsia="zh-CN" w:bidi="ar-SA"/>
    </w:rPr>
  </w:style>
  <w:style w:type="character" w:customStyle="1" w:styleId="3f0">
    <w:name w:val="明显参考3"/>
    <w:uiPriority w:val="32"/>
    <w:qFormat/>
    <w:rsid w:val="00DD33C2"/>
    <w:rPr>
      <w:b/>
      <w:sz w:val="24"/>
      <w:u w:val="single"/>
    </w:rPr>
  </w:style>
  <w:style w:type="character" w:customStyle="1" w:styleId="9CharCharCharCharCharCharCharChar">
    <w:name w:val="样式9 Char Char Char Char Char Char Char Char"/>
    <w:rsid w:val="00DD33C2"/>
    <w:rPr>
      <w:rFonts w:eastAsia="宋体"/>
      <w:kern w:val="2"/>
      <w:sz w:val="24"/>
      <w:szCs w:val="24"/>
      <w:lang w:val="en-US" w:eastAsia="zh-CN" w:bidi="ar-SA"/>
    </w:rPr>
  </w:style>
  <w:style w:type="character" w:customStyle="1" w:styleId="Charff8">
    <w:name w:val="公表序 Char"/>
    <w:link w:val="affffff4"/>
    <w:qFormat/>
    <w:rsid w:val="00DD33C2"/>
    <w:rPr>
      <w:rFonts w:ascii="黑体" w:eastAsia="黑体" w:hAnsi="Arial"/>
      <w:sz w:val="24"/>
      <w:szCs w:val="28"/>
    </w:rPr>
  </w:style>
  <w:style w:type="character" w:customStyle="1" w:styleId="Char1a">
    <w:name w:val="日期 Char1"/>
    <w:qFormat/>
    <w:rsid w:val="00DD33C2"/>
  </w:style>
  <w:style w:type="character" w:customStyle="1" w:styleId="text1">
    <w:name w:val="text1"/>
    <w:qFormat/>
    <w:rsid w:val="00DD33C2"/>
    <w:rPr>
      <w:rFonts w:ascii="Arial" w:eastAsia="宋体" w:hAnsi="Arial" w:cs="Arial" w:hint="default"/>
      <w:snapToGrid/>
      <w:color w:val="000000"/>
      <w:spacing w:val="8"/>
      <w:sz w:val="24"/>
      <w:szCs w:val="24"/>
      <w:lang w:val="en-US" w:eastAsia="zh-CN" w:bidi="ar-SA"/>
    </w:rPr>
  </w:style>
  <w:style w:type="character" w:customStyle="1" w:styleId="212Char">
    <w:name w:val="样式 样式 样式 两端对齐 + 首行缩进:  2 字符1 + 首行缩进:  2 字符 Char"/>
    <w:link w:val="212"/>
    <w:qFormat/>
    <w:rsid w:val="00DD33C2"/>
    <w:rPr>
      <w:spacing w:val="8"/>
      <w:sz w:val="24"/>
    </w:rPr>
  </w:style>
  <w:style w:type="character" w:customStyle="1" w:styleId="Char1b">
    <w:name w:val="页脚 Char1"/>
    <w:aliases w:val="奇数页脚 Char,Footer-Even Char7,Alt+J Char4"/>
    <w:qFormat/>
    <w:rsid w:val="00DD33C2"/>
    <w:rPr>
      <w:rFonts w:ascii="Calibri" w:hAnsi="Calibri" w:cs="Calibri" w:hint="default"/>
      <w:kern w:val="2"/>
      <w:sz w:val="18"/>
      <w:szCs w:val="18"/>
    </w:rPr>
  </w:style>
  <w:style w:type="character" w:customStyle="1" w:styleId="CharChar222">
    <w:name w:val="Char Char222"/>
    <w:qFormat/>
    <w:rsid w:val="00DD33C2"/>
    <w:rPr>
      <w:rFonts w:ascii="Arial" w:eastAsia="黑体" w:hAnsi="Arial" w:cs="Times New Roman"/>
      <w:b/>
      <w:bCs/>
      <w:sz w:val="28"/>
      <w:szCs w:val="28"/>
    </w:rPr>
  </w:style>
  <w:style w:type="character" w:customStyle="1" w:styleId="05182Char">
    <w:name w:val="样式 样式 宋体 段前: 0.5 行 行距: 固定值 18 磅 + 首行缩进:  2 字符 Char"/>
    <w:link w:val="05182"/>
    <w:rsid w:val="00DD33C2"/>
    <w:rPr>
      <w:rFonts w:ascii="宋体" w:hAnsi="宋体"/>
      <w:color w:val="000000"/>
      <w:sz w:val="24"/>
      <w:szCs w:val="24"/>
    </w:rPr>
  </w:style>
  <w:style w:type="character" w:customStyle="1" w:styleId="4DMSCharChar">
    <w:name w:val="标题4（DMS） Char Char"/>
    <w:qFormat/>
    <w:rsid w:val="00DD33C2"/>
    <w:rPr>
      <w:rFonts w:eastAsia="仿宋_GB2312"/>
      <w:b/>
      <w:color w:val="FF0000"/>
      <w:kern w:val="2"/>
      <w:sz w:val="28"/>
      <w:szCs w:val="28"/>
    </w:rPr>
  </w:style>
  <w:style w:type="character" w:customStyle="1" w:styleId="1d">
    <w:name w:val="样式 1、(中文) 黑体 三号 加粗"/>
    <w:rsid w:val="00DD33C2"/>
    <w:rPr>
      <w:rFonts w:eastAsia="黑体"/>
      <w:b/>
      <w:bCs/>
      <w:spacing w:val="8"/>
      <w:sz w:val="32"/>
    </w:rPr>
  </w:style>
  <w:style w:type="character" w:customStyle="1" w:styleId="CharCharCharCharCharCharCharCharChar0">
    <w:name w:val="表内文字 Char Char Char Char Char Char Char Char Char"/>
    <w:rsid w:val="00DD33C2"/>
    <w:rPr>
      <w:rFonts w:eastAsia="仿宋_GB2312"/>
      <w:kern w:val="2"/>
      <w:sz w:val="21"/>
      <w:szCs w:val="24"/>
      <w:lang w:val="en-US" w:eastAsia="zh-CN" w:bidi="ar-SA"/>
    </w:rPr>
  </w:style>
  <w:style w:type="character" w:customStyle="1" w:styleId="ca-4">
    <w:name w:val="ca-4"/>
    <w:rsid w:val="00DD33C2"/>
  </w:style>
  <w:style w:type="character" w:customStyle="1" w:styleId="CharCharChar7">
    <w:name w:val="报告书正文 Char Char Char"/>
    <w:link w:val="CharCharf7"/>
    <w:qFormat/>
    <w:rsid w:val="00DD33C2"/>
    <w:rPr>
      <w:rFonts w:ascii="Times New Roman" w:hAnsi="Times New Roman"/>
      <w:sz w:val="24"/>
      <w:szCs w:val="28"/>
    </w:rPr>
  </w:style>
  <w:style w:type="character" w:customStyle="1" w:styleId="8CharCharChar">
    <w:name w:val="8 Char Char Char"/>
    <w:link w:val="8CharChar"/>
    <w:semiHidden/>
    <w:rsid w:val="00DD33C2"/>
    <w:rPr>
      <w:kern w:val="10"/>
      <w:sz w:val="24"/>
      <w:szCs w:val="24"/>
    </w:rPr>
  </w:style>
  <w:style w:type="character" w:customStyle="1" w:styleId="22Char">
    <w:name w:val="样式 样式 两端对齐 + 首行缩进:  2 字符2 Char"/>
    <w:link w:val="220"/>
    <w:qFormat/>
    <w:rsid w:val="00DD33C2"/>
    <w:rPr>
      <w:rFonts w:ascii="Times New Roman" w:hAnsi="Times New Roman" w:cs="宋体"/>
      <w:spacing w:val="8"/>
      <w:sz w:val="24"/>
    </w:rPr>
  </w:style>
  <w:style w:type="character" w:customStyle="1" w:styleId="affffff5">
    <w:name w:val="样式 红色"/>
    <w:qFormat/>
    <w:rsid w:val="00DD33C2"/>
    <w:rPr>
      <w:color w:val="FF0000"/>
    </w:rPr>
  </w:style>
  <w:style w:type="character" w:customStyle="1" w:styleId="CharCharf8">
    <w:name w:val="样式 小四 Char Char"/>
    <w:qFormat/>
    <w:rsid w:val="00DD33C2"/>
    <w:rPr>
      <w:rFonts w:ascii="宋体" w:eastAsia="宋体" w:hAnsi="宋体" w:cs="宋体"/>
      <w:spacing w:val="8"/>
      <w:kern w:val="2"/>
      <w:sz w:val="24"/>
      <w:lang w:val="en-US"/>
    </w:rPr>
  </w:style>
  <w:style w:type="character" w:customStyle="1" w:styleId="CharCharf9">
    <w:name w:val="（次项） Char Char"/>
    <w:qFormat/>
    <w:rsid w:val="00DD33C2"/>
    <w:rPr>
      <w:rFonts w:ascii="楷体_GB2312" w:eastAsia="楷体_GB2312" w:hAnsi="Arial"/>
      <w:snapToGrid w:val="0"/>
      <w:spacing w:val="8"/>
      <w:sz w:val="28"/>
      <w:szCs w:val="22"/>
      <w:lang w:val="en-US" w:eastAsia="zh-CN" w:bidi="ar-SA"/>
    </w:rPr>
  </w:style>
  <w:style w:type="character" w:customStyle="1" w:styleId="CharCharfa">
    <w:name w:val="表名 Char Char"/>
    <w:link w:val="Charff9"/>
    <w:qFormat/>
    <w:rsid w:val="00DD33C2"/>
    <w:rPr>
      <w:rFonts w:ascii="宋体"/>
      <w:sz w:val="24"/>
      <w:szCs w:val="24"/>
    </w:rPr>
  </w:style>
  <w:style w:type="character" w:customStyle="1" w:styleId="4H41Char">
    <w:name w:val="样式 标题 4H4 + 黑色1 Char"/>
    <w:rsid w:val="00DD33C2"/>
    <w:rPr>
      <w:rFonts w:ascii="Arial" w:eastAsia="宋体" w:hAnsi="Arial"/>
      <w:color w:val="000000"/>
      <w:kern w:val="2"/>
      <w:sz w:val="28"/>
      <w:szCs w:val="28"/>
      <w:lang w:val="en-US" w:eastAsia="zh-CN"/>
    </w:rPr>
  </w:style>
  <w:style w:type="character" w:customStyle="1" w:styleId="Charffa">
    <w:name w:val="样式 (西文) 宋体 小四 Char"/>
    <w:link w:val="affffff6"/>
    <w:qFormat/>
    <w:rsid w:val="00DD33C2"/>
    <w:rPr>
      <w:rFonts w:ascii="宋体" w:hAnsi="宋体"/>
      <w:spacing w:val="8"/>
      <w:sz w:val="24"/>
    </w:rPr>
  </w:style>
  <w:style w:type="character" w:customStyle="1" w:styleId="1Char7">
    <w:name w:val="1表格名称 Char"/>
    <w:link w:val="1e"/>
    <w:qFormat/>
    <w:rsid w:val="00DD33C2"/>
    <w:rPr>
      <w:rFonts w:ascii="Times New Roman" w:hAnsi="Times New Roman"/>
      <w:b/>
      <w:spacing w:val="30"/>
      <w:sz w:val="24"/>
      <w:szCs w:val="24"/>
    </w:rPr>
  </w:style>
  <w:style w:type="character" w:customStyle="1" w:styleId="yyCharCharCharCharCharChar">
    <w:name w:val="yy正文 Char Char Char Char Char Char"/>
    <w:link w:val="yyCharCharCharCharChar"/>
    <w:qFormat/>
    <w:rsid w:val="00DD33C2"/>
    <w:rPr>
      <w:rFonts w:cs="宋体"/>
      <w:sz w:val="24"/>
      <w:szCs w:val="24"/>
    </w:rPr>
  </w:style>
  <w:style w:type="character" w:customStyle="1" w:styleId="21CharChar0">
    <w:name w:val="样式 黑色 首行缩进:  2 字符1 Char Char"/>
    <w:link w:val="21Char1"/>
    <w:rsid w:val="00DD33C2"/>
    <w:rPr>
      <w:rFonts w:ascii="仿宋_GB2312" w:eastAsia="仿宋_GB2312"/>
      <w:color w:val="000000"/>
      <w:sz w:val="28"/>
      <w:szCs w:val="28"/>
    </w:rPr>
  </w:style>
  <w:style w:type="character" w:customStyle="1" w:styleId="apple-style-span">
    <w:name w:val="apple-style-span"/>
    <w:qFormat/>
    <w:rsid w:val="00DD33C2"/>
    <w:rPr>
      <w:rFonts w:ascii="宋体" w:hAnsi="宋体" w:cs="宋体"/>
      <w:kern w:val="2"/>
      <w:sz w:val="24"/>
      <w:szCs w:val="24"/>
    </w:rPr>
  </w:style>
  <w:style w:type="character" w:customStyle="1" w:styleId="5CharChar3Char">
    <w:name w:val="样式 标题5 Char Char3 + 自动设置 Char"/>
    <w:link w:val="5CharChar3"/>
    <w:qFormat/>
    <w:rsid w:val="00DD33C2"/>
    <w:rPr>
      <w:rFonts w:ascii="Times New Roman" w:hAnsi="Times New Roman"/>
      <w:sz w:val="24"/>
      <w:szCs w:val="24"/>
    </w:rPr>
  </w:style>
  <w:style w:type="character" w:customStyle="1" w:styleId="3Char3">
    <w:name w:val="标3 Char"/>
    <w:link w:val="3f1"/>
    <w:qFormat/>
    <w:rsid w:val="00DD33C2"/>
    <w:rPr>
      <w:rFonts w:ascii="宋体" w:eastAsia="仿宋_GB2312" w:hAnsi="宋体"/>
      <w:b/>
      <w:bCs/>
      <w:color w:val="000000"/>
      <w:sz w:val="24"/>
      <w:szCs w:val="24"/>
    </w:rPr>
  </w:style>
  <w:style w:type="character" w:customStyle="1" w:styleId="4Char3">
    <w:name w:val="样式 标题 4 + Char"/>
    <w:link w:val="47"/>
    <w:qFormat/>
    <w:rsid w:val="00DD33C2"/>
    <w:rPr>
      <w:rFonts w:ascii="Arial" w:hAnsi="Arial"/>
      <w:bCs/>
      <w:sz w:val="24"/>
      <w:szCs w:val="24"/>
    </w:rPr>
  </w:style>
  <w:style w:type="character" w:customStyle="1" w:styleId="61105pt2">
    <w:name w:val="正文文本 (61) + 10.5 pt2"/>
    <w:aliases w:val="斜体15"/>
    <w:uiPriority w:val="99"/>
    <w:rsid w:val="00DD33C2"/>
    <w:rPr>
      <w:rFonts w:ascii="黑体" w:eastAsia="黑体" w:cs="黑体"/>
      <w:i/>
      <w:iCs/>
      <w:sz w:val="21"/>
      <w:szCs w:val="21"/>
      <w:shd w:val="clear" w:color="auto" w:fill="FFFFFF"/>
    </w:rPr>
  </w:style>
  <w:style w:type="character" w:customStyle="1" w:styleId="3Char4">
    <w:name w:val="标3于 Char"/>
    <w:link w:val="3f2"/>
    <w:qFormat/>
    <w:rsid w:val="00DD33C2"/>
    <w:rPr>
      <w:rFonts w:ascii="Arial" w:eastAsia="黑体" w:hAnsi="Arial" w:cs="Arial"/>
      <w:bCs/>
      <w:sz w:val="32"/>
      <w:szCs w:val="30"/>
    </w:rPr>
  </w:style>
  <w:style w:type="character" w:customStyle="1" w:styleId="Char1c">
    <w:name w:val="表格标题（左对齐） Char1"/>
    <w:qFormat/>
    <w:rsid w:val="00DD33C2"/>
    <w:rPr>
      <w:rFonts w:ascii="黑体" w:eastAsia="黑体" w:hAnsi="宋体" w:cs="Times New Roman"/>
      <w:b/>
      <w:sz w:val="28"/>
      <w:szCs w:val="20"/>
    </w:rPr>
  </w:style>
  <w:style w:type="character" w:customStyle="1" w:styleId="3chtChar">
    <w:name w:val="标题 3（cht） Char"/>
    <w:aliases w:val="标题 3 Char1,标题 3+宋体+三号 Char,1.1.1 Char,h3 Char,3rd level Char,H3 Char,标题3 Char,Sottoparagrafo Char,标题 3 Char Char Char Char Char1,标题 3 Char Char Char Char Char Char,标题 3 Char Char Char,标题 3（cht） Char Char Char Char,头 Char,标题 33 Char,3 Char"/>
    <w:qFormat/>
    <w:rsid w:val="00DD33C2"/>
    <w:rPr>
      <w:rFonts w:ascii="Calibri" w:eastAsia="宋体" w:hAnsi="Calibri" w:cs="Calibri" w:hint="default"/>
      <w:b/>
      <w:bCs/>
      <w:kern w:val="2"/>
      <w:sz w:val="32"/>
      <w:szCs w:val="32"/>
      <w:lang w:val="en-US" w:eastAsia="zh-CN" w:bidi="ar-SA"/>
    </w:rPr>
  </w:style>
  <w:style w:type="character" w:customStyle="1" w:styleId="2Chara">
    <w:name w:val="济淮标题2 Char"/>
    <w:link w:val="2f0"/>
    <w:qFormat/>
    <w:rsid w:val="00DD33C2"/>
    <w:rPr>
      <w:rFonts w:ascii="Times New Roman" w:hAnsi="Times New Roman"/>
      <w:b/>
      <w:sz w:val="30"/>
      <w:szCs w:val="30"/>
    </w:rPr>
  </w:style>
  <w:style w:type="character" w:customStyle="1" w:styleId="2Charb">
    <w:name w:val="样式 标题 2 + (中文) 宋体 Char"/>
    <w:link w:val="2f1"/>
    <w:qFormat/>
    <w:rsid w:val="00DD33C2"/>
    <w:rPr>
      <w:rFonts w:ascii="Times New Roman" w:eastAsia="黑体" w:hAnsi="Times New Roman"/>
      <w:sz w:val="28"/>
      <w:szCs w:val="30"/>
    </w:rPr>
  </w:style>
  <w:style w:type="character" w:customStyle="1" w:styleId="Charffb">
    <w:name w:val="列表编号 Char"/>
    <w:rsid w:val="00DD33C2"/>
    <w:rPr>
      <w:rFonts w:eastAsia="宋体"/>
      <w:kern w:val="2"/>
      <w:sz w:val="24"/>
      <w:szCs w:val="24"/>
      <w:lang w:val="en-US" w:eastAsia="zh-CN" w:bidi="ar-SA"/>
    </w:rPr>
  </w:style>
  <w:style w:type="character" w:customStyle="1" w:styleId="CharChar183">
    <w:name w:val="Char Char183"/>
    <w:qFormat/>
    <w:rsid w:val="00DD33C2"/>
    <w:rPr>
      <w:rFonts w:ascii="Arial" w:eastAsia="黑体" w:hAnsi="Arial"/>
      <w:b/>
      <w:bCs/>
      <w:kern w:val="2"/>
      <w:sz w:val="32"/>
      <w:szCs w:val="32"/>
      <w:lang w:val="en-US" w:eastAsia="zh-CN" w:bidi="ar-SA"/>
    </w:rPr>
  </w:style>
  <w:style w:type="character" w:customStyle="1" w:styleId="0994Char">
    <w:name w:val="样式 样式 首行缩进:  0.99 厘米4 + (中文) 黑体 三号 加粗 Char"/>
    <w:link w:val="0994"/>
    <w:semiHidden/>
    <w:qFormat/>
    <w:rsid w:val="00DD33C2"/>
    <w:rPr>
      <w:rFonts w:eastAsia="黑体" w:cs="宋体"/>
      <w:bCs/>
      <w:sz w:val="32"/>
    </w:rPr>
  </w:style>
  <w:style w:type="character" w:customStyle="1" w:styleId="Charffc">
    <w:name w:val="样式 表格 + 宋体 Char"/>
    <w:link w:val="affffff7"/>
    <w:qFormat/>
    <w:rsid w:val="00DD33C2"/>
    <w:rPr>
      <w:rFonts w:ascii="Times New Roman" w:hAnsi="Times New Roman"/>
      <w:spacing w:val="-20"/>
      <w:szCs w:val="21"/>
    </w:rPr>
  </w:style>
  <w:style w:type="character" w:customStyle="1" w:styleId="4Char4">
    <w:name w:val="+标题4 Char"/>
    <w:link w:val="48"/>
    <w:qFormat/>
    <w:rsid w:val="00DD33C2"/>
    <w:rPr>
      <w:rFonts w:ascii="Cambria" w:hAnsi="Cambria"/>
      <w:b/>
      <w:bCs/>
      <w:sz w:val="28"/>
      <w:szCs w:val="28"/>
    </w:rPr>
  </w:style>
  <w:style w:type="character" w:customStyle="1" w:styleId="CharChar14">
    <w:name w:val="Char Char14"/>
    <w:rsid w:val="00DD33C2"/>
    <w:rPr>
      <w:rFonts w:ascii="Arial" w:eastAsia="黑体" w:hAnsi="Arial"/>
      <w:kern w:val="2"/>
      <w:sz w:val="24"/>
      <w:lang w:val="en-US" w:eastAsia="zh-CN" w:bidi="ar-SA"/>
    </w:rPr>
  </w:style>
  <w:style w:type="character" w:customStyle="1" w:styleId="wtstarChar">
    <w:name w:val="表头wtstar Char"/>
    <w:link w:val="wtstar"/>
    <w:rsid w:val="00DD33C2"/>
    <w:rPr>
      <w:rFonts w:ascii="宋体" w:eastAsia="黑体" w:hAnsi="宋体"/>
      <w:sz w:val="24"/>
    </w:rPr>
  </w:style>
  <w:style w:type="character" w:customStyle="1" w:styleId="6125Char">
    <w:name w:val="样式 (中文) 黑体 四号 段前: 6 磅 行距: 多倍行距 1.25 字行 Char"/>
    <w:link w:val="6125"/>
    <w:qFormat/>
    <w:rsid w:val="00DD33C2"/>
    <w:rPr>
      <w:b/>
      <w:sz w:val="24"/>
    </w:rPr>
  </w:style>
  <w:style w:type="character" w:customStyle="1" w:styleId="zhcChar">
    <w:name w:val="正文zhc Char"/>
    <w:link w:val="zhc"/>
    <w:qFormat/>
    <w:rsid w:val="00DD33C2"/>
    <w:rPr>
      <w:rFonts w:ascii="Times New Roman" w:hAnsi="Times New Roman"/>
      <w:spacing w:val="8"/>
      <w:sz w:val="24"/>
    </w:rPr>
  </w:style>
  <w:style w:type="character" w:customStyle="1" w:styleId="bydCharChar">
    <w:name w:val="byd Char Char"/>
    <w:link w:val="bydChar"/>
    <w:semiHidden/>
    <w:qFormat/>
    <w:rsid w:val="00DD33C2"/>
    <w:rPr>
      <w:rFonts w:ascii="Times New Roman" w:eastAsia="仿宋_GB2312" w:hAnsi="Times New Roman"/>
      <w:sz w:val="28"/>
      <w:szCs w:val="28"/>
    </w:rPr>
  </w:style>
  <w:style w:type="character" w:customStyle="1" w:styleId="8CharChar0">
    <w:name w:val="样式8 Char Char"/>
    <w:link w:val="81"/>
    <w:qFormat/>
    <w:rsid w:val="00DD33C2"/>
    <w:rPr>
      <w:spacing w:val="-2"/>
      <w:sz w:val="24"/>
      <w:szCs w:val="24"/>
    </w:rPr>
  </w:style>
  <w:style w:type="character" w:customStyle="1" w:styleId="41Char0">
    <w:name w:val="样式 标题 4 +1 Char"/>
    <w:link w:val="410"/>
    <w:qFormat/>
    <w:rsid w:val="00DD33C2"/>
    <w:rPr>
      <w:rFonts w:ascii="Arial" w:hAnsi="Arial"/>
      <w:bCs/>
      <w:sz w:val="24"/>
      <w:szCs w:val="28"/>
    </w:rPr>
  </w:style>
  <w:style w:type="character" w:customStyle="1" w:styleId="CharChar400">
    <w:name w:val="Char Char40"/>
    <w:qFormat/>
    <w:rsid w:val="00DD33C2"/>
    <w:rPr>
      <w:rFonts w:ascii="Times New Roman" w:eastAsia="宋体" w:hAnsi="Times New Roman" w:cs="Times New Roman"/>
      <w:sz w:val="24"/>
      <w:szCs w:val="24"/>
      <w:shd w:val="clear" w:color="auto" w:fill="000080"/>
    </w:rPr>
  </w:style>
  <w:style w:type="character" w:customStyle="1" w:styleId="MTEquationSection">
    <w:name w:val="MTEquationSection"/>
    <w:rsid w:val="00DD33C2"/>
    <w:rPr>
      <w:vanish/>
      <w:color w:val="FF0000"/>
      <w:sz w:val="28"/>
      <w:szCs w:val="28"/>
    </w:rPr>
  </w:style>
  <w:style w:type="character" w:customStyle="1" w:styleId="1Char8">
    <w:name w:val="1章节后标题 Char"/>
    <w:link w:val="1f"/>
    <w:qFormat/>
    <w:rsid w:val="00DD33C2"/>
    <w:rPr>
      <w:rFonts w:ascii="Times New Roman" w:eastAsia="黑体" w:hAnsi="Times New Roman"/>
      <w:sz w:val="28"/>
      <w:szCs w:val="28"/>
    </w:rPr>
  </w:style>
  <w:style w:type="character" w:customStyle="1" w:styleId="CharChar154">
    <w:name w:val="Char Char154"/>
    <w:qFormat/>
    <w:rsid w:val="00DD33C2"/>
    <w:rPr>
      <w:rFonts w:eastAsia="宋体"/>
      <w:lang w:val="en-US" w:eastAsia="zh-CN" w:bidi="ar-SA"/>
    </w:rPr>
  </w:style>
  <w:style w:type="character" w:customStyle="1" w:styleId="CharChar24">
    <w:name w:val="Char Char24"/>
    <w:rsid w:val="00DD33C2"/>
    <w:rPr>
      <w:rFonts w:ascii="Times New Roman" w:hAnsi="Times New Roman"/>
      <w:b/>
      <w:bCs/>
      <w:kern w:val="44"/>
      <w:sz w:val="30"/>
      <w:szCs w:val="44"/>
    </w:rPr>
  </w:style>
  <w:style w:type="character" w:customStyle="1" w:styleId="222122Char">
    <w:name w:val="样式 样式 样式 样式 首行缩进:  2 字符2 + 首行缩进:  2 字符1 + 首行缩进:  2 字符 + 首行缩进:  2... Char"/>
    <w:link w:val="222122"/>
    <w:semiHidden/>
    <w:qFormat/>
    <w:rsid w:val="00DD33C2"/>
    <w:rPr>
      <w:rFonts w:ascii="仿宋_GB2312" w:eastAsia="仿宋_GB2312" w:hAnsi="Times New Roman"/>
      <w:sz w:val="28"/>
    </w:rPr>
  </w:style>
  <w:style w:type="character" w:customStyle="1" w:styleId="2f2">
    <w:name w:val="正文文本缩进 2 字符"/>
    <w:aliases w:val="正文文字缩进 2 字符"/>
    <w:link w:val="2f3"/>
    <w:qFormat/>
    <w:rsid w:val="00DD33C2"/>
    <w:rPr>
      <w:rFonts w:ascii="@O9-PK7484ba-Identity-H" w:eastAsia="宋体" w:hAnsi="Calibri" w:cs="Calibri"/>
      <w:bCs/>
      <w:color w:val="000000"/>
      <w:kern w:val="0"/>
      <w:sz w:val="24"/>
      <w:szCs w:val="24"/>
    </w:rPr>
  </w:style>
  <w:style w:type="character" w:customStyle="1" w:styleId="DMSChar1">
    <w:name w:val="正文居中（DMS） Char1"/>
    <w:link w:val="DMS"/>
    <w:rsid w:val="00DD33C2"/>
    <w:rPr>
      <w:rFonts w:ascii="宋体" w:hAnsi="宋体" w:cs="宋体"/>
      <w:sz w:val="24"/>
      <w:szCs w:val="24"/>
    </w:rPr>
  </w:style>
  <w:style w:type="character" w:customStyle="1" w:styleId="zhcChar0">
    <w:name w:val="zhc Char"/>
    <w:link w:val="zhc0"/>
    <w:qFormat/>
    <w:rsid w:val="00DD33C2"/>
    <w:rPr>
      <w:rFonts w:ascii="Times New Roman" w:hAnsi="Times New Roman"/>
      <w:spacing w:val="8"/>
      <w:sz w:val="24"/>
    </w:rPr>
  </w:style>
  <w:style w:type="character" w:customStyle="1" w:styleId="CharCharfb">
    <w:name w:val="样式 两端对齐 Char Char"/>
    <w:qFormat/>
    <w:rsid w:val="00DD33C2"/>
    <w:rPr>
      <w:rFonts w:ascii="Times New Roman" w:eastAsia="宋体" w:hAnsi="Times New Roman" w:cs="Times New Roman"/>
      <w:spacing w:val="8"/>
      <w:sz w:val="24"/>
      <w:szCs w:val="20"/>
    </w:rPr>
  </w:style>
  <w:style w:type="character" w:customStyle="1" w:styleId="15Char1">
    <w:name w:val="样式 正文格式 + 非加宽量 / 紧缩量  行距: 1.5 倍行距 Char"/>
    <w:link w:val="153"/>
    <w:qFormat/>
    <w:rsid w:val="00DD33C2"/>
    <w:rPr>
      <w:rFonts w:ascii="Times New Roman" w:hAnsi="Times New Roman"/>
      <w:spacing w:val="8"/>
      <w:sz w:val="24"/>
    </w:rPr>
  </w:style>
  <w:style w:type="character" w:customStyle="1" w:styleId="affffff8">
    <w:name w:val="链接"/>
    <w:qFormat/>
    <w:rsid w:val="00DD33C2"/>
    <w:rPr>
      <w:rFonts w:ascii="Times New Roman" w:eastAsia="宋体" w:hAnsi="宋体" w:cs="宋体"/>
      <w:b w:val="0"/>
      <w:i w:val="0"/>
      <w:strike w:val="0"/>
      <w:dstrike w:val="0"/>
      <w:color w:val="0000FF"/>
      <w:sz w:val="21"/>
      <w:u w:val="single" w:color="0000FF"/>
      <w:vertAlign w:val="baseline"/>
      <w:lang w:val="en-US" w:eastAsia="zh-CN"/>
    </w:rPr>
  </w:style>
  <w:style w:type="character" w:customStyle="1" w:styleId="3Alt333alt3Char3Char111l3CTl3tChar">
    <w:name w:val="样式 样式 标题 3Alt+3标题 3!标题 3_alt3Char标题 3 Char1.1.1小标题l3CTl3+t... + ... Char"/>
    <w:link w:val="3Alt333alt3Char3Char111l3CTl3t"/>
    <w:qFormat/>
    <w:rsid w:val="00DD33C2"/>
    <w:rPr>
      <w:rFonts w:eastAsia="黑体"/>
      <w:b/>
      <w:color w:val="FF0000"/>
      <w:sz w:val="30"/>
    </w:rPr>
  </w:style>
  <w:style w:type="character" w:customStyle="1" w:styleId="bgtd">
    <w:name w:val="bgtd"/>
    <w:rsid w:val="00DD33C2"/>
  </w:style>
  <w:style w:type="character" w:customStyle="1" w:styleId="22Char0">
    <w:name w:val="样式 样式 首行缩进:  2 字符 + 首行缩进:  2 字符 Char"/>
    <w:link w:val="223"/>
    <w:qFormat/>
    <w:rsid w:val="00DD33C2"/>
    <w:rPr>
      <w:rFonts w:ascii="仿宋_GB2312" w:eastAsia="仿宋_GB2312" w:hAnsi="Times New Roman"/>
      <w:sz w:val="24"/>
    </w:rPr>
  </w:style>
  <w:style w:type="character" w:customStyle="1" w:styleId="affffff9">
    <w:name w:val="正文文本缩进 字符"/>
    <w:aliases w:val="正文文字4 字符,正文文字缩进1 字符,正文小标题 字符,Body Text 2 字符,特点标题 字符,正文文字缩进 字符"/>
    <w:link w:val="affffffa"/>
    <w:qFormat/>
    <w:rsid w:val="00DD33C2"/>
    <w:rPr>
      <w:rFonts w:ascii="Arial" w:eastAsia="宋体" w:hAnsi="Calibri" w:cs="Calibri"/>
      <w:sz w:val="24"/>
      <w:szCs w:val="24"/>
    </w:rPr>
  </w:style>
  <w:style w:type="character" w:customStyle="1" w:styleId="CharCharfc">
    <w:name w:val="表格标题（左对齐） Char Char"/>
    <w:link w:val="affffffb"/>
    <w:qFormat/>
    <w:rsid w:val="00DD33C2"/>
    <w:rPr>
      <w:rFonts w:ascii="Times New Roman" w:eastAsia="黑体" w:hAnsi="Times New Roman"/>
      <w:b/>
      <w:sz w:val="28"/>
    </w:rPr>
  </w:style>
  <w:style w:type="character" w:customStyle="1" w:styleId="2262GB2312Char0">
    <w:name w:val="样式 样式 样式 样式 首行缩进:  2 字符 行距: 固定值 26 磅 + 首行缩进:  2 字符 + 楷体_GB2312 +... Char"/>
    <w:link w:val="2262GB23120"/>
    <w:qFormat/>
    <w:locked/>
    <w:rsid w:val="00DD33C2"/>
    <w:rPr>
      <w:rFonts w:ascii="楷体_GB2312" w:eastAsia="楷体_GB2312" w:hAnsi="Times New Roman"/>
      <w:sz w:val="28"/>
    </w:rPr>
  </w:style>
  <w:style w:type="character" w:customStyle="1" w:styleId="4CharChar0">
    <w:name w:val="样式 标题 4 + 红色 Char Char"/>
    <w:link w:val="4Char5"/>
    <w:qFormat/>
    <w:rsid w:val="00DD33C2"/>
    <w:rPr>
      <w:rFonts w:ascii="Arial" w:hAnsi="Arial"/>
      <w:bCs/>
      <w:color w:val="FF0000"/>
      <w:sz w:val="24"/>
      <w:szCs w:val="28"/>
    </w:rPr>
  </w:style>
  <w:style w:type="character" w:customStyle="1" w:styleId="GB231209928Char">
    <w:name w:val="样式 仿宋_GB2312 首行缩进:  0.99 厘米 行距: 固定值 28 磅 Char"/>
    <w:link w:val="GB231209928"/>
    <w:semiHidden/>
    <w:qFormat/>
    <w:locked/>
    <w:rsid w:val="00DD33C2"/>
    <w:rPr>
      <w:rFonts w:ascii="楷体_GB2312" w:eastAsia="楷体_GB2312" w:hAnsi="Times New Roman"/>
      <w:sz w:val="28"/>
    </w:rPr>
  </w:style>
  <w:style w:type="character" w:customStyle="1" w:styleId="FontStyle16">
    <w:name w:val="Font Style16"/>
    <w:qFormat/>
    <w:rsid w:val="00DD33C2"/>
    <w:rPr>
      <w:rFonts w:ascii="Trebuchet MS" w:hAnsi="Trebuchet MS" w:cs="Trebuchet MS"/>
      <w:spacing w:val="-20"/>
      <w:sz w:val="20"/>
      <w:szCs w:val="20"/>
    </w:rPr>
  </w:style>
  <w:style w:type="character" w:customStyle="1" w:styleId="CharChar322">
    <w:name w:val="Char Char322"/>
    <w:qFormat/>
    <w:rsid w:val="00DD33C2"/>
    <w:rPr>
      <w:rFonts w:ascii="Arial" w:eastAsia="黑体" w:hAnsi="Arial"/>
      <w:kern w:val="2"/>
      <w:sz w:val="21"/>
      <w:szCs w:val="18"/>
      <w:lang w:bidi="ar-SA"/>
    </w:rPr>
  </w:style>
  <w:style w:type="character" w:customStyle="1" w:styleId="Charffd">
    <w:name w:val="样式 公表头 + Char"/>
    <w:link w:val="affffffc"/>
    <w:qFormat/>
    <w:rsid w:val="00DD33C2"/>
    <w:rPr>
      <w:rFonts w:ascii="黑体" w:eastAsia="黑体" w:hAnsi="宋体"/>
      <w:sz w:val="24"/>
      <w:szCs w:val="24"/>
    </w:rPr>
  </w:style>
  <w:style w:type="character" w:customStyle="1" w:styleId="DMS2242Char">
    <w:name w:val="样式 正文（DMS） + 左侧:  2.24 字符 首行缩进:  2 字符 Char"/>
    <w:qFormat/>
    <w:rsid w:val="00DD33C2"/>
    <w:rPr>
      <w:rFonts w:eastAsia="宋体"/>
      <w:color w:val="FF6600"/>
      <w:spacing w:val="-2"/>
      <w:kern w:val="2"/>
      <w:sz w:val="21"/>
      <w:szCs w:val="24"/>
      <w:lang w:val="en-US" w:eastAsia="zh-CN" w:bidi="ar-SA"/>
    </w:rPr>
  </w:style>
  <w:style w:type="character" w:customStyle="1" w:styleId="apple-converted-space">
    <w:name w:val="apple-converted-space"/>
    <w:qFormat/>
    <w:rsid w:val="00DD33C2"/>
  </w:style>
  <w:style w:type="character" w:customStyle="1" w:styleId="CharChar310">
    <w:name w:val="Char Char310"/>
    <w:qFormat/>
    <w:rsid w:val="00DD33C2"/>
    <w:rPr>
      <w:rFonts w:eastAsia="宋体"/>
      <w:kern w:val="2"/>
      <w:sz w:val="18"/>
      <w:lang w:val="en-US" w:eastAsia="zh-CN" w:bidi="ar-SA"/>
    </w:rPr>
  </w:style>
  <w:style w:type="character" w:customStyle="1" w:styleId="CharCharChar8">
    <w:name w:val="样式 正文缩进 + 小四 Char Char Char"/>
    <w:qFormat/>
    <w:rsid w:val="00DD33C2"/>
    <w:rPr>
      <w:rFonts w:ascii="宋体" w:eastAsia="宋体" w:hAnsi="宋体" w:cs="宋体"/>
      <w:spacing w:val="8"/>
      <w:kern w:val="2"/>
      <w:sz w:val="24"/>
      <w:szCs w:val="24"/>
      <w:lang w:val="en-US" w:eastAsia="zh-CN" w:bidi="ar-SA"/>
    </w:rPr>
  </w:style>
  <w:style w:type="character" w:customStyle="1" w:styleId="222Char0">
    <w:name w:val="样式 样式 样式 样式 正文文本 + 首行缩进:  2 字符 + 首行缩进:  2 字符 + 首行缩进:  2 字符 + 首行缩... Char"/>
    <w:link w:val="2220"/>
    <w:qFormat/>
    <w:rsid w:val="00DD33C2"/>
    <w:rPr>
      <w:rFonts w:ascii="宋体" w:hAnsi="Times New Roman"/>
      <w:sz w:val="24"/>
      <w:szCs w:val="24"/>
    </w:rPr>
  </w:style>
  <w:style w:type="character" w:customStyle="1" w:styleId="Charffe">
    <w:name w:val="表格居中 Char"/>
    <w:qFormat/>
    <w:rsid w:val="00DD33C2"/>
    <w:rPr>
      <w:rFonts w:ascii="宋体" w:eastAsia="宋体" w:cs="宋体"/>
      <w:bCs/>
      <w:snapToGrid/>
      <w:kern w:val="2"/>
      <w:sz w:val="21"/>
      <w:szCs w:val="21"/>
      <w:u w:color="FF0000"/>
      <w:lang w:val="en-US" w:eastAsia="zh-CN" w:bidi="ar-SA"/>
    </w:rPr>
  </w:style>
  <w:style w:type="character" w:customStyle="1" w:styleId="Charfff">
    <w:name w:val="样式 表格 + (中文) 黑体 四号 加粗 Char"/>
    <w:link w:val="affffffd"/>
    <w:qFormat/>
    <w:rsid w:val="00DD33C2"/>
    <w:rPr>
      <w:rFonts w:ascii="宋体" w:eastAsia="黑体" w:hAnsi="宋体"/>
      <w:b/>
      <w:bCs/>
      <w:color w:val="000000"/>
      <w:sz w:val="28"/>
      <w:szCs w:val="24"/>
    </w:rPr>
  </w:style>
  <w:style w:type="character" w:customStyle="1" w:styleId="affffffe">
    <w:name w:val="样式 (中文) 宋体"/>
    <w:qFormat/>
    <w:rsid w:val="00DD33C2"/>
    <w:rPr>
      <w:rFonts w:eastAsia="宋体"/>
    </w:rPr>
  </w:style>
  <w:style w:type="character" w:customStyle="1" w:styleId="abc3Char">
    <w:name w:val="abc标书标题3 Char"/>
    <w:link w:val="abc3"/>
    <w:rsid w:val="00DD33C2"/>
    <w:rPr>
      <w:rFonts w:ascii="Times New Roman" w:hAnsi="Times New Roman"/>
      <w:b/>
      <w:bCs/>
      <w:szCs w:val="21"/>
    </w:rPr>
  </w:style>
  <w:style w:type="character" w:customStyle="1" w:styleId="1f0">
    <w:name w:val="正文1"/>
    <w:qFormat/>
    <w:rsid w:val="00DD33C2"/>
    <w:rPr>
      <w:rFonts w:ascii="宋体" w:eastAsia="宋体" w:hAnsi="宋体" w:hint="eastAsia"/>
      <w:color w:val="000000"/>
    </w:rPr>
  </w:style>
  <w:style w:type="character" w:customStyle="1" w:styleId="0Char0">
    <w:name w:val="0 表格标题 Char"/>
    <w:link w:val="00"/>
    <w:rsid w:val="00DD33C2"/>
    <w:rPr>
      <w:rFonts w:ascii="Times New Roman" w:eastAsia="黑体" w:hAnsi="Times New Roman"/>
      <w:bCs/>
      <w:color w:val="000000"/>
      <w:sz w:val="24"/>
      <w:szCs w:val="28"/>
    </w:rPr>
  </w:style>
  <w:style w:type="character" w:customStyle="1" w:styleId="1Char9">
    <w:name w:val="样式 宋体 四号 加粗1 Char"/>
    <w:link w:val="1f1"/>
    <w:qFormat/>
    <w:rsid w:val="00DD33C2"/>
    <w:rPr>
      <w:b/>
      <w:bCs/>
      <w:sz w:val="24"/>
    </w:rPr>
  </w:style>
  <w:style w:type="character" w:customStyle="1" w:styleId="Charfff0">
    <w:name w:val="样式 (西文) 宋体 小四 加粗 Char"/>
    <w:link w:val="afffffff"/>
    <w:qFormat/>
    <w:rsid w:val="00DD33C2"/>
    <w:rPr>
      <w:rFonts w:ascii="宋体" w:hAnsi="宋体"/>
      <w:b/>
      <w:sz w:val="24"/>
      <w:szCs w:val="24"/>
    </w:rPr>
  </w:style>
  <w:style w:type="character" w:customStyle="1" w:styleId="zhczwChar">
    <w:name w:val="zhczw Char"/>
    <w:link w:val="zhczw"/>
    <w:qFormat/>
    <w:rsid w:val="00DD33C2"/>
    <w:rPr>
      <w:rFonts w:ascii="Times New Roman" w:hAnsi="Times New Roman" w:cs="宋体"/>
      <w:spacing w:val="8"/>
      <w:sz w:val="24"/>
      <w:szCs w:val="24"/>
    </w:rPr>
  </w:style>
  <w:style w:type="character" w:customStyle="1" w:styleId="2abcCharChar">
    <w:name w:val="标题 2 (abc) Char Char"/>
    <w:link w:val="2abc"/>
    <w:rsid w:val="00DD33C2"/>
    <w:rPr>
      <w:rFonts w:ascii="Times New Roman" w:eastAsia="黑体" w:hAnsi="Times New Roman"/>
      <w:bCs/>
      <w:color w:val="FF00FF"/>
      <w:sz w:val="30"/>
      <w:szCs w:val="30"/>
    </w:rPr>
  </w:style>
  <w:style w:type="character" w:customStyle="1" w:styleId="62Char">
    <w:name w:val="样式 四号 加粗 居中 段前: 6 磅 段后: 2 磅 Char"/>
    <w:link w:val="62"/>
    <w:qFormat/>
    <w:rsid w:val="00DD33C2"/>
    <w:rPr>
      <w:rFonts w:ascii="Times New Roman" w:hAnsi="Times New Roman"/>
      <w:b/>
      <w:bCs/>
      <w:sz w:val="24"/>
    </w:rPr>
  </w:style>
  <w:style w:type="character" w:customStyle="1" w:styleId="FontStyle250">
    <w:name w:val="Font Style250"/>
    <w:qFormat/>
    <w:rsid w:val="00DD33C2"/>
    <w:rPr>
      <w:rFonts w:ascii="宋体" w:eastAsia="宋体" w:cs="宋体"/>
      <w:w w:val="120"/>
      <w:sz w:val="8"/>
      <w:szCs w:val="8"/>
    </w:rPr>
  </w:style>
  <w:style w:type="character" w:customStyle="1" w:styleId="CharChar15">
    <w:name w:val="Char Char15"/>
    <w:qFormat/>
    <w:rsid w:val="00DD33C2"/>
    <w:rPr>
      <w:rFonts w:ascii="Cambria" w:eastAsia="宋体" w:hAnsi="Cambria" w:cs="Times New Roman"/>
      <w:b/>
      <w:bCs/>
      <w:kern w:val="2"/>
      <w:sz w:val="32"/>
      <w:szCs w:val="32"/>
    </w:rPr>
  </w:style>
  <w:style w:type="character" w:customStyle="1" w:styleId="CharCharCharCharCharCharCharCharCharCharCharCharCharCharCharCharCharCharCharCharCharCharCharCharCharChar">
    <w:name w:val="表头 Char Char Char Char Char Char Char Char Char Char Char Char Char Char Char Char Char Char Char Char Char Char Char Char Char Char"/>
    <w:qFormat/>
    <w:rsid w:val="00DD33C2"/>
    <w:rPr>
      <w:rFonts w:eastAsia="黑体"/>
      <w:sz w:val="28"/>
      <w:lang w:val="en-US" w:eastAsia="zh-CN" w:bidi="ar-SA"/>
    </w:rPr>
  </w:style>
  <w:style w:type="character" w:customStyle="1" w:styleId="36615Char">
    <w:name w:val="标题 3 + 段前: 6 磅 段后: 6 磅 行距: 1.5 倍行距 Char"/>
    <w:link w:val="36615"/>
    <w:qFormat/>
    <w:rsid w:val="00DD33C2"/>
    <w:rPr>
      <w:rFonts w:cs="宋体"/>
      <w:b/>
      <w:bCs/>
      <w:sz w:val="28"/>
    </w:rPr>
  </w:style>
  <w:style w:type="character" w:customStyle="1" w:styleId="CharChar25">
    <w:name w:val="Char Char25"/>
    <w:rsid w:val="00DD33C2"/>
    <w:rPr>
      <w:rFonts w:ascii="Arial" w:eastAsia="宋体" w:hAnsi="Arial"/>
      <w:bCs/>
      <w:color w:val="000000"/>
      <w:kern w:val="2"/>
      <w:sz w:val="32"/>
      <w:szCs w:val="24"/>
      <w:lang w:val="en-US" w:eastAsia="zh-CN" w:bidi="ar-SA"/>
    </w:rPr>
  </w:style>
  <w:style w:type="character" w:customStyle="1" w:styleId="CharCharfd">
    <w:name w:val="表格字体 五号 Char Char"/>
    <w:link w:val="Charfff1"/>
    <w:qFormat/>
    <w:rsid w:val="00DD33C2"/>
    <w:rPr>
      <w:rFonts w:ascii="Times New Roman" w:hAnsi="Times New Roman"/>
    </w:rPr>
  </w:style>
  <w:style w:type="character" w:customStyle="1" w:styleId="yxMark">
    <w:name w:val="yxMark"/>
    <w:rsid w:val="00DD33C2"/>
    <w:rPr>
      <w:rFonts w:ascii="Courier New" w:hAnsi="Courier New"/>
      <w:vanish/>
      <w:color w:val="800000"/>
      <w:vertAlign w:val="subscript"/>
    </w:rPr>
  </w:style>
  <w:style w:type="character" w:customStyle="1" w:styleId="marklong">
    <w:name w:val="marklong"/>
    <w:qFormat/>
    <w:rsid w:val="00DD33C2"/>
  </w:style>
  <w:style w:type="character" w:customStyle="1" w:styleId="Charfff2">
    <w:name w:val="样式 蓄规划正文 + 四号 Char"/>
    <w:qFormat/>
    <w:rsid w:val="00DD33C2"/>
    <w:rPr>
      <w:rFonts w:eastAsia="宋体"/>
      <w:snapToGrid/>
      <w:spacing w:val="8"/>
      <w:sz w:val="28"/>
      <w:szCs w:val="32"/>
      <w:lang w:val="en-US" w:eastAsia="zh-CN" w:bidi="ar-SA"/>
    </w:rPr>
  </w:style>
  <w:style w:type="character" w:customStyle="1" w:styleId="Charfff3">
    <w:name w:val="表注文字 Char"/>
    <w:link w:val="afffffff0"/>
    <w:rsid w:val="00DD33C2"/>
    <w:rPr>
      <w:rFonts w:eastAsia="楷体_GB2312"/>
      <w:szCs w:val="24"/>
    </w:rPr>
  </w:style>
  <w:style w:type="character" w:customStyle="1" w:styleId="FontStyle259">
    <w:name w:val="Font Style259"/>
    <w:qFormat/>
    <w:rsid w:val="00DD33C2"/>
    <w:rPr>
      <w:rFonts w:ascii="黑体" w:eastAsia="黑体" w:cs="黑体"/>
      <w:b/>
      <w:bCs/>
      <w:spacing w:val="70"/>
      <w:w w:val="70"/>
      <w:sz w:val="18"/>
      <w:szCs w:val="18"/>
    </w:rPr>
  </w:style>
  <w:style w:type="character" w:customStyle="1" w:styleId="style21">
    <w:name w:val="style21"/>
    <w:qFormat/>
    <w:rsid w:val="00DD33C2"/>
    <w:rPr>
      <w:rFonts w:ascii="Arial" w:hAnsi="Arial" w:cs="Arial" w:hint="default"/>
      <w:b/>
      <w:bCs/>
      <w:sz w:val="28"/>
      <w:szCs w:val="28"/>
      <w:u w:val="none"/>
    </w:rPr>
  </w:style>
  <w:style w:type="character" w:customStyle="1" w:styleId="TimesNewRomanChar0">
    <w:name w:val="样式 正文首行缩进 + Times New Roman Char"/>
    <w:link w:val="TimesNewRoman0"/>
    <w:qFormat/>
    <w:rsid w:val="00DD33C2"/>
    <w:rPr>
      <w:rFonts w:ascii="仿宋_GB2312" w:eastAsia="仿宋_GB2312" w:cs="宋体"/>
      <w:b/>
      <w:bCs/>
      <w:spacing w:val="14"/>
      <w:sz w:val="28"/>
      <w:szCs w:val="30"/>
    </w:rPr>
  </w:style>
  <w:style w:type="character" w:customStyle="1" w:styleId="yxJump">
    <w:name w:val="yxJump"/>
    <w:rsid w:val="00DD33C2"/>
    <w:rPr>
      <w:rFonts w:ascii="Courier New" w:hAnsi="Courier New"/>
      <w:color w:val="008080"/>
    </w:rPr>
  </w:style>
  <w:style w:type="character" w:customStyle="1" w:styleId="Charfff4">
    <w:name w:val="正文样式 Char"/>
    <w:link w:val="afffffff1"/>
    <w:qFormat/>
    <w:rsid w:val="00DD33C2"/>
    <w:rPr>
      <w:sz w:val="28"/>
    </w:rPr>
  </w:style>
  <w:style w:type="character" w:customStyle="1" w:styleId="1Chara">
    <w:name w:val="样式 (符号) 宋体 居中1 Char"/>
    <w:link w:val="1f2"/>
    <w:qFormat/>
    <w:rsid w:val="00DD33C2"/>
    <w:rPr>
      <w:rFonts w:cs="宋体"/>
    </w:rPr>
  </w:style>
  <w:style w:type="character" w:customStyle="1" w:styleId="Char26">
    <w:name w:val="正文文本缩进 Char2"/>
    <w:aliases w:val="正文文字4 Char2,特点标题 Char2,正文文字4 Char Char Char Char3,正文文本缩进 Char1 Char2,正文文本缩进 Char Char Char2,正文文本缩进 Char1 Char Char Char2,正文文本缩进 Char Char Char Char Char2,正文文字缩进 Char Char Char Char Char2,正文文字4 Char Char Char Char Char2,正文文字4 Char1"/>
    <w:qFormat/>
    <w:rsid w:val="00DD33C2"/>
    <w:rPr>
      <w:rFonts w:eastAsia="仿宋_GB2312"/>
      <w:color w:val="FF0000"/>
      <w:kern w:val="2"/>
      <w:sz w:val="30"/>
      <w:szCs w:val="24"/>
      <w:lang w:val="en-US" w:eastAsia="zh-CN" w:bidi="ar-SA"/>
    </w:rPr>
  </w:style>
  <w:style w:type="character" w:customStyle="1" w:styleId="3Char5">
    <w:name w:val="样式3 Char"/>
    <w:link w:val="3f3"/>
    <w:qFormat/>
    <w:rsid w:val="00DD33C2"/>
    <w:rPr>
      <w:rFonts w:ascii="宋体" w:hAnsi="宋体"/>
      <w:b/>
      <w:bCs/>
      <w:sz w:val="44"/>
      <w:szCs w:val="44"/>
    </w:rPr>
  </w:style>
  <w:style w:type="character" w:customStyle="1" w:styleId="FontStyle307">
    <w:name w:val="Font Style307"/>
    <w:qFormat/>
    <w:rsid w:val="00DD33C2"/>
    <w:rPr>
      <w:rFonts w:ascii="黑体" w:eastAsia="黑体" w:cs="黑体"/>
      <w:b/>
      <w:bCs/>
      <w:spacing w:val="-20"/>
      <w:sz w:val="16"/>
      <w:szCs w:val="16"/>
    </w:rPr>
  </w:style>
  <w:style w:type="character" w:customStyle="1" w:styleId="afffffff2">
    <w:name w:val="正文缩进 字符"/>
    <w:aliases w:val="署名 字符,署名 Char 字符,正文（首行缩进两字） Char Char Char 字符,正文（首行缩进两字） Char Char 字符,正文（首行缩进两字） Char Char Char Char 字符,署名 Char Char Char Char Char Char Char Char Char Char Char Char 字符,正文（首行缩进两字） Char 字符,正文（首行缩进两字） Char Char Char Char Char Char Char 字符,表正文 字符"/>
    <w:qFormat/>
    <w:rsid w:val="00DD33C2"/>
    <w:rPr>
      <w:rFonts w:ascii="Arial"/>
      <w:color w:val="000000"/>
      <w:sz w:val="28"/>
      <w:szCs w:val="28"/>
    </w:rPr>
  </w:style>
  <w:style w:type="character" w:customStyle="1" w:styleId="Technical1">
    <w:name w:val="Technical 1"/>
    <w:rsid w:val="00DD33C2"/>
    <w:rPr>
      <w:rFonts w:ascii="Times New Roman" w:hAnsi="Times New Roman"/>
      <w:sz w:val="20"/>
      <w:lang w:val="en-US"/>
    </w:rPr>
  </w:style>
  <w:style w:type="character" w:customStyle="1" w:styleId="Charfff5">
    <w:name w:val="样式 (符号) 宋体 五号 居中 行距: 单倍行距 Char"/>
    <w:link w:val="afffffff3"/>
    <w:qFormat/>
    <w:rsid w:val="00DD33C2"/>
    <w:rPr>
      <w:rFonts w:ascii="Times New Roman" w:hAnsi="宋体"/>
      <w:spacing w:val="8"/>
    </w:rPr>
  </w:style>
  <w:style w:type="character" w:customStyle="1" w:styleId="0202Char">
    <w:name w:val="样式 公表文 + 段前: 0.2 行 段后: 0.2 行 Char"/>
    <w:link w:val="0202"/>
    <w:qFormat/>
    <w:rsid w:val="00DD33C2"/>
    <w:rPr>
      <w:rFonts w:ascii="宋体" w:eastAsia="楷体_GB2312" w:hAnsi="Swis721 Lt BT" w:cs="宋体"/>
    </w:rPr>
  </w:style>
  <w:style w:type="character" w:customStyle="1" w:styleId="Charfff6">
    <w:name w:val="样式 表格内容 + 加粗 Char"/>
    <w:link w:val="afffffff4"/>
    <w:qFormat/>
    <w:rsid w:val="00DD33C2"/>
    <w:rPr>
      <w:rFonts w:ascii="Times New Roman" w:hAnsi="Times New Roman"/>
      <w:bCs/>
      <w:szCs w:val="24"/>
    </w:rPr>
  </w:style>
  <w:style w:type="character" w:customStyle="1" w:styleId="mytextChar">
    <w:name w:val="mytext Char"/>
    <w:link w:val="mytext"/>
    <w:rsid w:val="00DD33C2"/>
    <w:rPr>
      <w:sz w:val="24"/>
    </w:rPr>
  </w:style>
  <w:style w:type="character" w:customStyle="1" w:styleId="Charfff7">
    <w:name w:val="表格文字（居中） Char"/>
    <w:aliases w:val="ALT+8 Char Char"/>
    <w:qFormat/>
    <w:rsid w:val="00DD33C2"/>
    <w:rPr>
      <w:rFonts w:eastAsia="宋体"/>
      <w:bCs/>
      <w:sz w:val="18"/>
      <w:lang w:val="en-US" w:eastAsia="zh-CN" w:bidi="ar-SA"/>
    </w:rPr>
  </w:style>
  <w:style w:type="character" w:customStyle="1" w:styleId="4Char6">
    <w:name w:val="样式 标题4 + 自动设置 Char"/>
    <w:link w:val="49"/>
    <w:semiHidden/>
    <w:qFormat/>
    <w:rsid w:val="00DD33C2"/>
    <w:rPr>
      <w:rFonts w:ascii="Arial" w:hAnsi="Arial"/>
      <w:sz w:val="28"/>
      <w:szCs w:val="28"/>
    </w:rPr>
  </w:style>
  <w:style w:type="character" w:customStyle="1" w:styleId="2-starCharChar">
    <w:name w:val="标题 2-star Char Char"/>
    <w:qFormat/>
    <w:rsid w:val="00DD33C2"/>
    <w:rPr>
      <w:rFonts w:ascii="Arial" w:eastAsia="黑体" w:hAnsi="Arial"/>
      <w:b/>
      <w:bCs/>
      <w:kern w:val="2"/>
      <w:sz w:val="28"/>
      <w:szCs w:val="32"/>
    </w:rPr>
  </w:style>
  <w:style w:type="character" w:customStyle="1" w:styleId="v91">
    <w:name w:val="v91"/>
    <w:rsid w:val="00DD33C2"/>
    <w:rPr>
      <w:rFonts w:hint="default"/>
      <w:spacing w:val="280"/>
      <w:sz w:val="18"/>
      <w:szCs w:val="18"/>
    </w:rPr>
  </w:style>
  <w:style w:type="character" w:customStyle="1" w:styleId="afffffff5">
    <w:name w:val="斜表头"/>
    <w:qFormat/>
    <w:rsid w:val="00DD33C2"/>
  </w:style>
  <w:style w:type="character" w:customStyle="1" w:styleId="Charfff8">
    <w:name w:val="小括号 Char"/>
    <w:link w:val="afffffff6"/>
    <w:uiPriority w:val="99"/>
    <w:qFormat/>
    <w:locked/>
    <w:rsid w:val="00DD33C2"/>
    <w:rPr>
      <w:rFonts w:ascii="楷体_GB2312" w:eastAsia="楷体_GB2312"/>
      <w:sz w:val="28"/>
    </w:rPr>
  </w:style>
  <w:style w:type="character" w:customStyle="1" w:styleId="15Char2">
    <w:name w:val="样式 小四 行距: 1.5 倍行距 Char"/>
    <w:qFormat/>
    <w:rsid w:val="00DD33C2"/>
    <w:rPr>
      <w:rFonts w:ascii="宋体" w:eastAsia="宋体" w:hAnsi="宋体" w:cs="宋体"/>
      <w:spacing w:val="6"/>
      <w:kern w:val="2"/>
      <w:sz w:val="24"/>
      <w:szCs w:val="24"/>
      <w:lang w:val="en-US" w:eastAsia="zh-CN" w:bidi="ar-SA"/>
    </w:rPr>
  </w:style>
  <w:style w:type="character" w:customStyle="1" w:styleId="9Char">
    <w:name w:val="9 Char"/>
    <w:link w:val="91"/>
    <w:rsid w:val="00DD33C2"/>
    <w:rPr>
      <w:sz w:val="24"/>
      <w:szCs w:val="24"/>
    </w:rPr>
  </w:style>
  <w:style w:type="character" w:customStyle="1" w:styleId="3Char11">
    <w:name w:val="正文文本 3 Char1"/>
    <w:aliases w:val="正文文字 3 Char1"/>
    <w:qFormat/>
    <w:rsid w:val="00DD33C2"/>
    <w:rPr>
      <w:rFonts w:ascii="Calibri" w:hAnsi="Calibri" w:cs="Calibri" w:hint="default"/>
      <w:kern w:val="2"/>
      <w:sz w:val="16"/>
      <w:szCs w:val="16"/>
    </w:rPr>
  </w:style>
  <w:style w:type="character" w:customStyle="1" w:styleId="CharCharfe">
    <w:name w:val="+正文 Char Char"/>
    <w:rsid w:val="00DD33C2"/>
    <w:rPr>
      <w:kern w:val="2"/>
      <w:sz w:val="24"/>
      <w:szCs w:val="28"/>
    </w:rPr>
  </w:style>
  <w:style w:type="character" w:customStyle="1" w:styleId="Charfff9">
    <w:name w:val="插图下标 Char"/>
    <w:link w:val="afffffff7"/>
    <w:qFormat/>
    <w:rsid w:val="00DD33C2"/>
    <w:rPr>
      <w:rFonts w:ascii="Times New Roman" w:hAnsi="Times New Roman"/>
      <w:b/>
      <w:sz w:val="24"/>
      <w:szCs w:val="24"/>
    </w:rPr>
  </w:style>
  <w:style w:type="character" w:styleId="afffffff8">
    <w:name w:val="Intense Emphasis"/>
    <w:uiPriority w:val="21"/>
    <w:qFormat/>
    <w:rsid w:val="00DD33C2"/>
    <w:rPr>
      <w:b/>
      <w:bCs/>
      <w:i/>
      <w:iCs/>
      <w:color w:val="4F81BD"/>
    </w:rPr>
  </w:style>
  <w:style w:type="character" w:customStyle="1" w:styleId="font51">
    <w:name w:val="font51"/>
    <w:qFormat/>
    <w:rsid w:val="00DD33C2"/>
    <w:rPr>
      <w:rFonts w:ascii="宋体" w:eastAsia="宋体" w:hAnsi="宋体" w:cs="宋体" w:hint="eastAsia"/>
      <w:i w:val="0"/>
      <w:color w:val="000000"/>
      <w:sz w:val="20"/>
      <w:szCs w:val="20"/>
      <w:u w:val="none"/>
    </w:rPr>
  </w:style>
  <w:style w:type="character" w:customStyle="1" w:styleId="CharCharff">
    <w:name w:val="可研正文 Char Char"/>
    <w:link w:val="afffffff9"/>
    <w:qFormat/>
    <w:rsid w:val="00DD33C2"/>
    <w:rPr>
      <w:rFonts w:ascii="宋体" w:hAnsi="宋体"/>
      <w:sz w:val="24"/>
      <w:szCs w:val="24"/>
    </w:rPr>
  </w:style>
  <w:style w:type="character" w:customStyle="1" w:styleId="3CharChar1">
    <w:name w:val="列表编号 3 Char Char"/>
    <w:rsid w:val="00DD33C2"/>
    <w:rPr>
      <w:rFonts w:eastAsia="宋体"/>
      <w:kern w:val="2"/>
      <w:sz w:val="24"/>
      <w:szCs w:val="24"/>
      <w:lang w:val="en-US" w:eastAsia="zh-CN" w:bidi="ar-SA"/>
    </w:rPr>
  </w:style>
  <w:style w:type="character" w:customStyle="1" w:styleId="Char1d">
    <w:name w:val="注释标题 Char1"/>
    <w:aliases w:val="注释 Char1"/>
    <w:qFormat/>
    <w:rsid w:val="00DD33C2"/>
  </w:style>
  <w:style w:type="character" w:customStyle="1" w:styleId="Document7">
    <w:name w:val="Document 7"/>
    <w:rsid w:val="00DD33C2"/>
  </w:style>
  <w:style w:type="character" w:customStyle="1" w:styleId="TimesNewRomanChar1">
    <w:name w:val="样式 表格文字 + Times New Roman 小五 Char"/>
    <w:qFormat/>
    <w:rsid w:val="00DD33C2"/>
    <w:rPr>
      <w:rFonts w:ascii="宋体" w:eastAsia="宋体" w:hAnsi="宋体" w:cs="宋体"/>
      <w:kern w:val="2"/>
      <w:sz w:val="18"/>
      <w:szCs w:val="21"/>
      <w:lang w:val="en-US" w:eastAsia="zh-CN" w:bidi="ar-SA"/>
    </w:rPr>
  </w:style>
  <w:style w:type="character" w:customStyle="1" w:styleId="Charfffa">
    <w:name w:val="手改 Char"/>
    <w:aliases w:val="正文文字 Char Char,body text Char,Body Text x Char,正文文本 Char"/>
    <w:qFormat/>
    <w:rsid w:val="00DD33C2"/>
    <w:rPr>
      <w:rFonts w:eastAsia="宋体"/>
      <w:kern w:val="2"/>
      <w:sz w:val="21"/>
      <w:lang w:val="en-US" w:eastAsia="zh-CN" w:bidi="ar-SA"/>
    </w:rPr>
  </w:style>
  <w:style w:type="character" w:customStyle="1" w:styleId="font101">
    <w:name w:val="font101"/>
    <w:qFormat/>
    <w:rsid w:val="00DD33C2"/>
    <w:rPr>
      <w:rFonts w:ascii="宋体" w:eastAsia="宋体" w:hAnsi="宋体" w:cs="宋体" w:hint="eastAsia"/>
      <w:color w:val="FF0000"/>
      <w:sz w:val="21"/>
      <w:szCs w:val="21"/>
      <w:u w:val="none"/>
      <w:vertAlign w:val="superscript"/>
    </w:rPr>
  </w:style>
  <w:style w:type="character" w:customStyle="1" w:styleId="2221Char">
    <w:name w:val="样式 样式 首行缩进:  2 字符2 + 首行缩进:  2 字符1 Char"/>
    <w:link w:val="2221"/>
    <w:qFormat/>
    <w:rsid w:val="00DD33C2"/>
    <w:rPr>
      <w:rFonts w:ascii="仿宋_GB2312" w:eastAsia="仿宋_GB2312" w:hAnsi="Times New Roman" w:cs="宋体"/>
      <w:sz w:val="28"/>
    </w:rPr>
  </w:style>
  <w:style w:type="character" w:customStyle="1" w:styleId="1f3">
    <w:name w:val="扉页1 (中文) 黑体 三号"/>
    <w:qFormat/>
    <w:rsid w:val="00DD33C2"/>
    <w:rPr>
      <w:rFonts w:eastAsia="黑体"/>
      <w:sz w:val="32"/>
    </w:rPr>
  </w:style>
  <w:style w:type="character" w:customStyle="1" w:styleId="-04-04-04-0Char">
    <w:name w:val="样式 样式 表中文字居中 + 左侧:  -0.4 字符 右侧:  -0.4 字符 + 左侧:  -0.4 字符 右侧:  -0... Char"/>
    <w:link w:val="-04-04-04-0"/>
    <w:qFormat/>
    <w:rsid w:val="00DD33C2"/>
    <w:rPr>
      <w:rFonts w:ascii="Times New Roman" w:hAnsi="Times New Roman"/>
      <w:color w:val="000000"/>
      <w:szCs w:val="21"/>
    </w:rPr>
  </w:style>
  <w:style w:type="character" w:customStyle="1" w:styleId="8Char1Char">
    <w:name w:val="8 Char1 Char"/>
    <w:link w:val="8Char10"/>
    <w:semiHidden/>
    <w:rsid w:val="00DD33C2"/>
    <w:rPr>
      <w:kern w:val="10"/>
      <w:sz w:val="24"/>
      <w:szCs w:val="24"/>
    </w:rPr>
  </w:style>
  <w:style w:type="character" w:customStyle="1" w:styleId="CharChar27">
    <w:name w:val="Char Char27"/>
    <w:qFormat/>
    <w:rsid w:val="00DD33C2"/>
    <w:rPr>
      <w:rFonts w:ascii="Arial" w:eastAsia="黑体" w:hAnsi="Arial"/>
      <w:kern w:val="2"/>
      <w:sz w:val="21"/>
      <w:lang w:val="en-US" w:eastAsia="zh-CN" w:bidi="ar-SA"/>
    </w:rPr>
  </w:style>
  <w:style w:type="character" w:customStyle="1" w:styleId="AChar1">
    <w:name w:val="（A） Char1"/>
    <w:aliases w:val="标题6 Char1,不用8 Char Char1"/>
    <w:qFormat/>
    <w:rsid w:val="00DD33C2"/>
    <w:rPr>
      <w:rFonts w:ascii="Arial" w:eastAsia="黑体" w:hAnsi="Arial"/>
      <w:kern w:val="24"/>
      <w:sz w:val="24"/>
      <w:lang w:val="en-US" w:eastAsia="zh-CN" w:bidi="ar-SA"/>
    </w:rPr>
  </w:style>
  <w:style w:type="character" w:customStyle="1" w:styleId="Charfffb">
    <w:name w:val="表头文字（宋） Char"/>
    <w:qFormat/>
    <w:rsid w:val="00DD33C2"/>
    <w:rPr>
      <w:rFonts w:eastAsia="宋体"/>
      <w:b/>
      <w:bCs/>
      <w:color w:val="00CCFF"/>
      <w:kern w:val="2"/>
      <w:sz w:val="21"/>
      <w:szCs w:val="21"/>
      <w:lang w:val="en-US" w:eastAsia="zh-CN" w:bidi="ar-SA"/>
    </w:rPr>
  </w:style>
  <w:style w:type="character" w:customStyle="1" w:styleId="font161">
    <w:name w:val="font161"/>
    <w:qFormat/>
    <w:rsid w:val="00DD33C2"/>
    <w:rPr>
      <w:rFonts w:ascii="Arial" w:eastAsia="黑体" w:hAnsi="Arial" w:cs="Arial" w:hint="default"/>
      <w:b/>
      <w:bCs/>
      <w:kern w:val="2"/>
      <w:sz w:val="32"/>
      <w:szCs w:val="32"/>
      <w:lang w:val="en-US" w:eastAsia="zh-CN" w:bidi="ar-SA"/>
    </w:rPr>
  </w:style>
  <w:style w:type="character" w:customStyle="1" w:styleId="22212Char0">
    <w:name w:val="样式 样式 样式 首行缩进:  2 字符2 + 首行缩进:  2 字符1 + 首行缩进:  2 字符 Char"/>
    <w:link w:val="222120"/>
    <w:semiHidden/>
    <w:qFormat/>
    <w:rsid w:val="00DD33C2"/>
    <w:rPr>
      <w:rFonts w:ascii="仿宋_GB2312" w:eastAsia="仿宋_GB2312" w:hAnsi="Times New Roman"/>
      <w:sz w:val="28"/>
    </w:rPr>
  </w:style>
  <w:style w:type="character" w:customStyle="1" w:styleId="3wtstar-3Char">
    <w:name w:val="标题 3，wtstar-3 Char"/>
    <w:link w:val="3wtstar-3"/>
    <w:qFormat/>
    <w:rsid w:val="00DD33C2"/>
    <w:rPr>
      <w:rFonts w:ascii="Times New Roman" w:eastAsia="楷体_GB2312" w:hAnsi="Times New Roman"/>
      <w:b/>
      <w:bCs/>
      <w:sz w:val="28"/>
      <w:szCs w:val="30"/>
    </w:rPr>
  </w:style>
  <w:style w:type="character" w:customStyle="1" w:styleId="leiChar">
    <w:name w:val="lei Char"/>
    <w:link w:val="lei"/>
    <w:qFormat/>
    <w:rsid w:val="00DD33C2"/>
    <w:rPr>
      <w:rFonts w:ascii="Times New Roman" w:eastAsia="仿宋_GB2312" w:hAnsi="Times New Roman"/>
      <w:sz w:val="28"/>
      <w:szCs w:val="28"/>
    </w:rPr>
  </w:style>
  <w:style w:type="character" w:customStyle="1" w:styleId="Charfffc">
    <w:name w:val="表头文字 Char"/>
    <w:qFormat/>
    <w:rsid w:val="00DD33C2"/>
    <w:rPr>
      <w:rFonts w:ascii="楷体_GB2312" w:eastAsia="楷体_GB2312" w:hint="eastAsia"/>
      <w:b/>
      <w:bCs w:val="0"/>
      <w:color w:val="00CCFF"/>
      <w:kern w:val="2"/>
      <w:sz w:val="24"/>
      <w:szCs w:val="24"/>
      <w:lang w:val="en-US" w:eastAsia="zh-CN" w:bidi="ar-SA"/>
    </w:rPr>
  </w:style>
  <w:style w:type="character" w:customStyle="1" w:styleId="22Char1">
    <w:name w:val="样式 首行缩进:  2 字符2 Char"/>
    <w:link w:val="224"/>
    <w:qFormat/>
    <w:rsid w:val="00DD33C2"/>
    <w:rPr>
      <w:rFonts w:ascii="宋体" w:eastAsia="仿宋_GB2312" w:hAnsi="宋体"/>
      <w:spacing w:val="1"/>
      <w:kern w:val="28"/>
      <w:sz w:val="28"/>
    </w:rPr>
  </w:style>
  <w:style w:type="character" w:customStyle="1" w:styleId="CharCharChar9">
    <w:name w:val="二级标题 Char Char Char"/>
    <w:qFormat/>
    <w:rsid w:val="00DD33C2"/>
    <w:rPr>
      <w:rFonts w:ascii="黑体" w:eastAsia="黑体" w:hAnsi="宋体"/>
      <w:kern w:val="2"/>
      <w:sz w:val="28"/>
      <w:szCs w:val="28"/>
      <w:lang w:val="en-US" w:eastAsia="zh-CN" w:bidi="ar-SA"/>
    </w:rPr>
  </w:style>
  <w:style w:type="character" w:customStyle="1" w:styleId="L4Char">
    <w:name w:val="L4 Char"/>
    <w:aliases w:val="款标题 Char,款标题1.1.1.1 Char Char"/>
    <w:rsid w:val="00DD33C2"/>
    <w:rPr>
      <w:rFonts w:ascii="Arial" w:eastAsia="宋体" w:hAnsi="Arial"/>
      <w:kern w:val="2"/>
      <w:sz w:val="28"/>
      <w:szCs w:val="28"/>
      <w:lang w:val="en-US" w:eastAsia="zh-CN" w:bidi="ar-SA"/>
    </w:rPr>
  </w:style>
  <w:style w:type="character" w:customStyle="1" w:styleId="Char1e">
    <w:name w:val="副标题 Char1"/>
    <w:aliases w:val="表头（图头） Char1,小节 Char1"/>
    <w:qFormat/>
    <w:rsid w:val="00DD33C2"/>
    <w:rPr>
      <w:rFonts w:ascii="Cambria" w:eastAsia="宋体" w:hAnsi="Cambria" w:cs="Times New Roman"/>
      <w:b/>
      <w:bCs/>
      <w:kern w:val="28"/>
      <w:sz w:val="32"/>
      <w:szCs w:val="32"/>
    </w:rPr>
  </w:style>
  <w:style w:type="character" w:customStyle="1" w:styleId="afffffffa">
    <w:name w:val="样式 黑色"/>
    <w:qFormat/>
    <w:rsid w:val="00DD33C2"/>
    <w:rPr>
      <w:color w:val="000000"/>
      <w:shd w:val="clear" w:color="auto" w:fill="FFFFFF"/>
    </w:rPr>
  </w:style>
  <w:style w:type="character" w:customStyle="1" w:styleId="CharCharChara">
    <w:name w:val="表内文字 Char Char Char"/>
    <w:qFormat/>
    <w:rsid w:val="00DD33C2"/>
    <w:rPr>
      <w:rFonts w:eastAsia="仿宋_GB2312"/>
      <w:kern w:val="2"/>
      <w:sz w:val="21"/>
      <w:szCs w:val="21"/>
      <w:lang w:val="en-US" w:eastAsia="zh-CN" w:bidi="ar-SA"/>
    </w:rPr>
  </w:style>
  <w:style w:type="character" w:customStyle="1" w:styleId="Charfffd">
    <w:name w:val="表格文字（对中） Char"/>
    <w:link w:val="afffffffb"/>
    <w:qFormat/>
    <w:rsid w:val="00DD33C2"/>
    <w:rPr>
      <w:rFonts w:ascii="Times New Roman" w:hAnsi="Times New Roman"/>
      <w:spacing w:val="8"/>
      <w:szCs w:val="24"/>
    </w:rPr>
  </w:style>
  <w:style w:type="character" w:customStyle="1" w:styleId="Charfffe">
    <w:name w:val="正文~~ Char"/>
    <w:link w:val="afffffffc"/>
    <w:qFormat/>
    <w:rsid w:val="00DD33C2"/>
    <w:rPr>
      <w:sz w:val="24"/>
      <w:szCs w:val="24"/>
    </w:rPr>
  </w:style>
  <w:style w:type="character" w:customStyle="1" w:styleId="041">
    <w:name w:val="样式 要点 + 四号 加宽量  0.4 磅1"/>
    <w:qFormat/>
    <w:rsid w:val="00DD33C2"/>
    <w:rPr>
      <w:rFonts w:ascii="Times New Roman" w:eastAsia="宋体" w:hAnsi="Times New Roman"/>
      <w:b/>
      <w:bCs/>
      <w:snapToGrid/>
      <w:color w:val="auto"/>
      <w:spacing w:val="8"/>
      <w:w w:val="100"/>
      <w:kern w:val="28"/>
      <w:position w:val="0"/>
      <w:sz w:val="28"/>
      <w:szCs w:val="28"/>
      <w:u w:val="none"/>
    </w:rPr>
  </w:style>
  <w:style w:type="character" w:styleId="afffffffd">
    <w:name w:val="Intense Reference"/>
    <w:uiPriority w:val="32"/>
    <w:qFormat/>
    <w:rsid w:val="00DD33C2"/>
    <w:rPr>
      <w:b/>
      <w:bCs/>
      <w:smallCaps/>
      <w:color w:val="C0504D"/>
      <w:spacing w:val="5"/>
      <w:u w:val="single"/>
    </w:rPr>
  </w:style>
  <w:style w:type="character" w:customStyle="1" w:styleId="12TimesNewRomanChar">
    <w:name w:val="样式 样式 表名 + 首行缩进:  1 字符2 + Times New Roman Char"/>
    <w:link w:val="12TimesNewRoman"/>
    <w:semiHidden/>
    <w:qFormat/>
    <w:rsid w:val="00DD33C2"/>
    <w:rPr>
      <w:rFonts w:ascii="Times New Roman" w:eastAsia="黑体" w:hAnsi="Times New Roman"/>
      <w:sz w:val="24"/>
    </w:rPr>
  </w:style>
  <w:style w:type="character" w:customStyle="1" w:styleId="btCharChar">
    <w:name w:val="bt Char Char"/>
    <w:link w:val="btChar0"/>
    <w:qFormat/>
    <w:rsid w:val="00DD33C2"/>
    <w:rPr>
      <w:rFonts w:ascii="黑体" w:eastAsia="黑体"/>
      <w:szCs w:val="21"/>
    </w:rPr>
  </w:style>
  <w:style w:type="character" w:customStyle="1" w:styleId="afffffffe">
    <w:name w:val="样式 幼圆"/>
    <w:qFormat/>
    <w:rsid w:val="00DD33C2"/>
    <w:rPr>
      <w:rFonts w:ascii="宋体" w:eastAsia="宋体" w:hAnsi="宋体"/>
      <w:sz w:val="24"/>
      <w:szCs w:val="24"/>
    </w:rPr>
  </w:style>
  <w:style w:type="character" w:customStyle="1" w:styleId="font231">
    <w:name w:val="font231"/>
    <w:qFormat/>
    <w:rsid w:val="00DD33C2"/>
    <w:rPr>
      <w:rFonts w:ascii="宋体" w:eastAsia="宋体" w:hAnsi="宋体" w:cs="宋体" w:hint="eastAsia"/>
      <w:b/>
      <w:color w:val="3366FF"/>
      <w:sz w:val="21"/>
      <w:szCs w:val="21"/>
      <w:u w:val="none"/>
      <w:vertAlign w:val="superscript"/>
    </w:rPr>
  </w:style>
  <w:style w:type="character" w:customStyle="1" w:styleId="5CharChar">
    <w:name w:val="标题5 Char Char"/>
    <w:qFormat/>
    <w:rsid w:val="00DD33C2"/>
    <w:rPr>
      <w:rFonts w:eastAsia="宋体"/>
      <w:kern w:val="2"/>
      <w:sz w:val="28"/>
      <w:lang w:val="en-US" w:eastAsia="zh-CN" w:bidi="ar-SA"/>
    </w:rPr>
  </w:style>
  <w:style w:type="character" w:customStyle="1" w:styleId="Charffff">
    <w:name w:val="表号 Char"/>
    <w:qFormat/>
    <w:rsid w:val="00DD33C2"/>
    <w:rPr>
      <w:rFonts w:ascii="宋体" w:eastAsia="宋体" w:hAnsi="宋体" w:cs="宋体"/>
      <w:kern w:val="2"/>
      <w:sz w:val="21"/>
      <w:szCs w:val="24"/>
      <w:lang w:val="en-US" w:eastAsia="zh-CN" w:bidi="ar-SA"/>
    </w:rPr>
  </w:style>
  <w:style w:type="character" w:customStyle="1" w:styleId="affffffff">
    <w:name w:val="脚注文本 字符"/>
    <w:link w:val="affffffff0"/>
    <w:qFormat/>
    <w:rsid w:val="00DD33C2"/>
    <w:rPr>
      <w:sz w:val="18"/>
      <w:szCs w:val="18"/>
    </w:rPr>
  </w:style>
  <w:style w:type="character" w:customStyle="1" w:styleId="DMSCharChar0">
    <w:name w:val="表头文字（DMS） Char Char"/>
    <w:link w:val="DMS0"/>
    <w:qFormat/>
    <w:rsid w:val="00DD33C2"/>
    <w:rPr>
      <w:rFonts w:ascii="Times New Roman" w:eastAsia="黑体" w:hAnsi="Times New Roman"/>
      <w:sz w:val="24"/>
      <w:szCs w:val="24"/>
    </w:rPr>
  </w:style>
  <w:style w:type="character" w:customStyle="1" w:styleId="hei141">
    <w:name w:val="hei141"/>
    <w:rsid w:val="00DD33C2"/>
    <w:rPr>
      <w:strike w:val="0"/>
      <w:dstrike w:val="0"/>
      <w:sz w:val="18"/>
      <w:szCs w:val="18"/>
      <w:u w:val="none"/>
    </w:rPr>
  </w:style>
  <w:style w:type="character" w:customStyle="1" w:styleId="CharCharff0">
    <w:name w:val="表内文字 Char Char"/>
    <w:link w:val="Char27"/>
    <w:semiHidden/>
    <w:qFormat/>
    <w:rsid w:val="00DD33C2"/>
    <w:rPr>
      <w:rFonts w:ascii="宋体" w:hAnsi="Courier New" w:cs="宋体"/>
      <w:color w:val="000000"/>
    </w:rPr>
  </w:style>
  <w:style w:type="character" w:customStyle="1" w:styleId="CharCharCharb">
    <w:name w:val="纯文本 Char Char Char"/>
    <w:qFormat/>
    <w:rsid w:val="00DD33C2"/>
    <w:rPr>
      <w:rFonts w:ascii="宋体" w:eastAsia="宋体" w:hAnsi="Courier New" w:cs="Courier New"/>
      <w:kern w:val="2"/>
      <w:sz w:val="21"/>
      <w:szCs w:val="21"/>
      <w:lang w:val="en-US" w:eastAsia="zh-CN" w:bidi="ar-SA"/>
    </w:rPr>
  </w:style>
  <w:style w:type="character" w:customStyle="1" w:styleId="paramtd12">
    <w:name w:val="param_td12"/>
    <w:rsid w:val="00DD33C2"/>
  </w:style>
  <w:style w:type="character" w:customStyle="1" w:styleId="affffffff1">
    <w:name w:val="规范_正文_编号"/>
    <w:qFormat/>
    <w:rsid w:val="00DD33C2"/>
  </w:style>
  <w:style w:type="character" w:customStyle="1" w:styleId="DefaultPara">
    <w:name w:val="Default Para"/>
    <w:rsid w:val="00DD33C2"/>
    <w:rPr>
      <w:rFonts w:ascii="CG Times" w:hAnsi="CG Times"/>
      <w:b/>
      <w:i/>
      <w:sz w:val="24"/>
      <w:lang w:val="en-US"/>
    </w:rPr>
  </w:style>
  <w:style w:type="character" w:customStyle="1" w:styleId="CharCharff1">
    <w:name w:val="奇数页眉 Char Char"/>
    <w:qFormat/>
    <w:rsid w:val="00DD33C2"/>
    <w:rPr>
      <w:rFonts w:ascii="宋体" w:hAnsi="宋体" w:cs="宋体"/>
      <w:kern w:val="2"/>
      <w:sz w:val="18"/>
    </w:rPr>
  </w:style>
  <w:style w:type="character" w:customStyle="1" w:styleId="font111">
    <w:name w:val="font111"/>
    <w:qFormat/>
    <w:rsid w:val="00DD33C2"/>
    <w:rPr>
      <w:rFonts w:ascii="宋体" w:eastAsia="宋体" w:hAnsi="宋体" w:cs="宋体" w:hint="eastAsia"/>
      <w:color w:val="FF0000"/>
      <w:sz w:val="20"/>
      <w:szCs w:val="20"/>
      <w:u w:val="none"/>
      <w:vertAlign w:val="superscript"/>
    </w:rPr>
  </w:style>
  <w:style w:type="character" w:customStyle="1" w:styleId="2DMSChar">
    <w:name w:val="标题2（DMS） Char"/>
    <w:link w:val="2DMS"/>
    <w:qFormat/>
    <w:rsid w:val="00DD33C2"/>
    <w:rPr>
      <w:rFonts w:ascii="Times New Roman" w:eastAsia="黑体" w:hAnsi="Times New Roman"/>
      <w:sz w:val="30"/>
      <w:szCs w:val="30"/>
    </w:rPr>
  </w:style>
  <w:style w:type="character" w:customStyle="1" w:styleId="LZ15Char">
    <w:name w:val="样式 表头样式LZ + 行距: 1.5 倍行距 Char"/>
    <w:link w:val="LZ15"/>
    <w:qFormat/>
    <w:rsid w:val="00DD33C2"/>
    <w:rPr>
      <w:b/>
      <w:bCs/>
      <w:sz w:val="24"/>
    </w:rPr>
  </w:style>
  <w:style w:type="character" w:customStyle="1" w:styleId="Char28">
    <w:name w:val="表头 Char2"/>
    <w:qFormat/>
    <w:rsid w:val="00DD33C2"/>
    <w:rPr>
      <w:rFonts w:ascii="黑体" w:eastAsia="黑体"/>
      <w:kern w:val="2"/>
      <w:sz w:val="24"/>
      <w:szCs w:val="24"/>
      <w:lang w:val="en-US" w:eastAsia="zh-CN"/>
    </w:rPr>
  </w:style>
  <w:style w:type="character" w:customStyle="1" w:styleId="Charffff0">
    <w:name w:val="化行正文 Char"/>
    <w:link w:val="affffffff2"/>
    <w:qFormat/>
    <w:rsid w:val="00DD33C2"/>
    <w:rPr>
      <w:rFonts w:ascii="Times New Roman" w:hAnsi="Times New Roman"/>
      <w:sz w:val="24"/>
    </w:rPr>
  </w:style>
  <w:style w:type="character" w:customStyle="1" w:styleId="TOC2">
    <w:name w:val="TOC 2 字符"/>
    <w:link w:val="TOC20"/>
    <w:qFormat/>
    <w:rsid w:val="00DD33C2"/>
    <w:rPr>
      <w:rFonts w:cs="Calibri"/>
      <w:smallCaps/>
    </w:rPr>
  </w:style>
  <w:style w:type="character" w:customStyle="1" w:styleId="ttag">
    <w:name w:val="t_tag"/>
    <w:qFormat/>
    <w:rsid w:val="00DD33C2"/>
  </w:style>
  <w:style w:type="character" w:customStyle="1" w:styleId="CharCharCharc">
    <w:name w:val="表格 Char Char Char"/>
    <w:qFormat/>
    <w:rsid w:val="00DD33C2"/>
    <w:rPr>
      <w:rFonts w:ascii="宋体" w:hAnsi="宋体" w:cs="宋体"/>
      <w:sz w:val="24"/>
    </w:rPr>
  </w:style>
  <w:style w:type="character" w:customStyle="1" w:styleId="9Char0">
    <w:name w:val="样式9 Char"/>
    <w:aliases w:val="（首行缩进两字） Char,正文（首行缩进两字） Char Char Char Char Char Char1,四号 Char,正文非缩进 Char1,表正文 Char Char Char Char,正文非缩进 Char Char,特点 Char"/>
    <w:qFormat/>
    <w:rsid w:val="00DD33C2"/>
    <w:rPr>
      <w:rFonts w:ascii="Times New Roman" w:eastAsia="宋体" w:hAnsi="Times New Roman" w:cs="Times New Roman"/>
      <w:kern w:val="0"/>
      <w:szCs w:val="21"/>
    </w:rPr>
  </w:style>
  <w:style w:type="character" w:customStyle="1" w:styleId="CharChar11">
    <w:name w:val="Char Char11"/>
    <w:rsid w:val="00DD33C2"/>
    <w:rPr>
      <w:rFonts w:ascii="宋体" w:eastAsia="宋体"/>
      <w:kern w:val="2"/>
      <w:sz w:val="24"/>
      <w:lang w:val="en-US" w:eastAsia="zh-CN" w:bidi="ar-SA"/>
    </w:rPr>
  </w:style>
  <w:style w:type="character" w:customStyle="1" w:styleId="4Char30">
    <w:name w:val="样式4 Char3"/>
    <w:qFormat/>
    <w:rsid w:val="00DD33C2"/>
    <w:rPr>
      <w:rFonts w:eastAsia="华文中宋"/>
      <w:color w:val="000000"/>
      <w:sz w:val="24"/>
      <w:szCs w:val="24"/>
      <w:lang w:val="en-US" w:eastAsia="zh-CN" w:bidi="ar-SA"/>
    </w:rPr>
  </w:style>
  <w:style w:type="character" w:customStyle="1" w:styleId="CharChar13">
    <w:name w:val="Char Char1"/>
    <w:rsid w:val="00DD33C2"/>
    <w:rPr>
      <w:rFonts w:eastAsia="宋体"/>
      <w:b/>
      <w:bCs/>
      <w:kern w:val="2"/>
      <w:sz w:val="30"/>
      <w:szCs w:val="30"/>
      <w:lang w:val="en-US" w:eastAsia="zh-CN" w:bidi="ar-SA"/>
    </w:rPr>
  </w:style>
  <w:style w:type="character" w:customStyle="1" w:styleId="-leiCharChar">
    <w:name w:val="样式-lei Char Char"/>
    <w:link w:val="-leiChar"/>
    <w:semiHidden/>
    <w:qFormat/>
    <w:rsid w:val="00DD33C2"/>
    <w:rPr>
      <w:rFonts w:ascii="Times New Roman" w:eastAsia="仿宋_GB2312" w:hAnsi="Times New Roman"/>
      <w:sz w:val="28"/>
      <w:szCs w:val="28"/>
    </w:rPr>
  </w:style>
  <w:style w:type="character" w:customStyle="1" w:styleId="CharChar75">
    <w:name w:val="Char Char75"/>
    <w:qFormat/>
    <w:rsid w:val="00DD33C2"/>
    <w:rPr>
      <w:b/>
      <w:bCs/>
      <w:kern w:val="44"/>
      <w:sz w:val="44"/>
      <w:szCs w:val="44"/>
    </w:rPr>
  </w:style>
  <w:style w:type="character" w:customStyle="1" w:styleId="72">
    <w:name w:val="正文文本 (72)_"/>
    <w:link w:val="720"/>
    <w:uiPriority w:val="99"/>
    <w:rsid w:val="00DD33C2"/>
    <w:rPr>
      <w:rFonts w:ascii="黑体" w:eastAsia="黑体" w:cs="黑体"/>
      <w:b/>
      <w:bCs/>
      <w:szCs w:val="21"/>
      <w:shd w:val="clear" w:color="auto" w:fill="FFFFFF"/>
    </w:rPr>
  </w:style>
  <w:style w:type="character" w:customStyle="1" w:styleId="22212Char1">
    <w:name w:val="样式 样式 样式 样式 样式 样式 首行缩进:  2 字符2 + 首行缩进:  2 字符1 + 首行缩进:  2 字符 + 首行... Char"/>
    <w:link w:val="222121"/>
    <w:qFormat/>
    <w:rsid w:val="00DD33C2"/>
    <w:rPr>
      <w:rFonts w:ascii="仿宋_GB2312" w:eastAsia="仿宋_GB2312" w:hAnsi="Times New Roman"/>
      <w:sz w:val="28"/>
    </w:rPr>
  </w:style>
  <w:style w:type="character" w:customStyle="1" w:styleId="Char1f">
    <w:name w:val="表格标题 Char1"/>
    <w:aliases w:val="正文顶格悬挂 Char,正文（首行缩进两字） Char Char Char Char Char Char Char Char Char Char Char Char Char Char,表正文 Char,段1 Char,首行缩进 Char,正文不缩进 Char,缩进 Char,ALT+Z Char,正文对齐 Char,正文文字首行缩进 Char,标 Char"/>
    <w:qFormat/>
    <w:rsid w:val="00DD33C2"/>
    <w:rPr>
      <w:rFonts w:ascii="Arial" w:eastAsia="宋体" w:hAnsi="Arial" w:cs="宋体"/>
      <w:b/>
      <w:color w:val="000000"/>
      <w:spacing w:val="8"/>
      <w:kern w:val="2"/>
      <w:sz w:val="24"/>
      <w:szCs w:val="21"/>
      <w:lang w:val="en-US" w:eastAsia="zh-CN" w:bidi="ar-SA"/>
    </w:rPr>
  </w:style>
  <w:style w:type="character" w:customStyle="1" w:styleId="wtstar2CharChar">
    <w:name w:val="wtstar2 Char Char"/>
    <w:qFormat/>
    <w:rsid w:val="00DD33C2"/>
    <w:rPr>
      <w:rFonts w:ascii="黑体" w:eastAsia="黑体" w:hAnsi="Arial"/>
      <w:bCs/>
      <w:kern w:val="2"/>
      <w:sz w:val="28"/>
      <w:szCs w:val="28"/>
      <w:lang w:val="en-US" w:eastAsia="zh-CN" w:bidi="ar-SA"/>
    </w:rPr>
  </w:style>
  <w:style w:type="character" w:customStyle="1" w:styleId="2CharCharCharCharChar">
    <w:name w:val="标题 2 Char Char Char Char Char"/>
    <w:aliases w:val="标题 2 Char Char Char Char Char Char Char Char Char Char Char Char Char Char,Title Header2 Char1,章 Char1,H2 Char1,标题 2（cht） Char1,标题 2+黑体+三号 Char1,标题 1.1 Char1,标题 2 Char Char Char Char1,标题 2 Char Char Char3,1.1标题 2 Char2"/>
    <w:rsid w:val="00DD33C2"/>
    <w:rPr>
      <w:rFonts w:ascii="宋体" w:eastAsia="宋体" w:hAnsi="宋体"/>
      <w:b/>
      <w:bCs/>
      <w:kern w:val="2"/>
      <w:sz w:val="32"/>
      <w:szCs w:val="32"/>
      <w:lang w:val="en-US" w:eastAsia="zh-CN" w:bidi="ar-SA"/>
    </w:rPr>
  </w:style>
  <w:style w:type="character" w:customStyle="1" w:styleId="p12">
    <w:name w:val="p12"/>
    <w:qFormat/>
    <w:rsid w:val="00DD33C2"/>
  </w:style>
  <w:style w:type="character" w:customStyle="1" w:styleId="015Char">
    <w:name w:val="样式 正文文本缩进 + 小四 段后: 0 磅 行距: 1.5 倍行距 Char"/>
    <w:link w:val="015"/>
    <w:qFormat/>
    <w:rsid w:val="00DD33C2"/>
    <w:rPr>
      <w:rFonts w:ascii="Times New Roman" w:hAnsi="Times New Roman"/>
      <w:color w:val="000000"/>
      <w:spacing w:val="8"/>
      <w:sz w:val="24"/>
    </w:rPr>
  </w:style>
  <w:style w:type="character" w:customStyle="1" w:styleId="affffffff3">
    <w:name w:val="样式 宋体 小四 加粗"/>
    <w:qFormat/>
    <w:rsid w:val="00DD33C2"/>
    <w:rPr>
      <w:rFonts w:ascii="宋体" w:eastAsia="楷体_GB2312" w:hAnsi="宋体"/>
      <w:b/>
      <w:bCs/>
      <w:sz w:val="24"/>
    </w:rPr>
  </w:style>
  <w:style w:type="character" w:customStyle="1" w:styleId="4CharChar1">
    <w:name w:val="正文文字4 Char Char"/>
    <w:qFormat/>
    <w:rsid w:val="00DD33C2"/>
    <w:rPr>
      <w:rFonts w:ascii="宋体" w:eastAsia="宋体" w:hAnsi="宋体"/>
      <w:kern w:val="2"/>
      <w:sz w:val="24"/>
      <w:szCs w:val="24"/>
      <w:lang w:val="en-US" w:eastAsia="zh-CN" w:bidi="ar-SA"/>
    </w:rPr>
  </w:style>
  <w:style w:type="character" w:customStyle="1" w:styleId="23Char">
    <w:name w:val="样式 首行缩进:  2 字符3 Char"/>
    <w:link w:val="230"/>
    <w:qFormat/>
    <w:rsid w:val="00DD33C2"/>
    <w:rPr>
      <w:rFonts w:ascii="仿宋_GB2312" w:eastAsia="仿宋_GB2312" w:hAnsi="Times New Roman"/>
      <w:sz w:val="28"/>
    </w:rPr>
  </w:style>
  <w:style w:type="character" w:customStyle="1" w:styleId="W1CharChar">
    <w:name w:val="W1 Char Char"/>
    <w:qFormat/>
    <w:rsid w:val="00DD33C2"/>
    <w:rPr>
      <w:kern w:val="2"/>
    </w:rPr>
  </w:style>
  <w:style w:type="character" w:customStyle="1" w:styleId="Charffff1">
    <w:name w:val="批注文字 Char"/>
    <w:qFormat/>
    <w:rsid w:val="00DD33C2"/>
    <w:rPr>
      <w:rFonts w:ascii="Calibri" w:eastAsia="宋体" w:hAnsi="Calibri" w:cs="Calibri"/>
      <w:szCs w:val="24"/>
    </w:rPr>
  </w:style>
  <w:style w:type="character" w:customStyle="1" w:styleId="CharChar292">
    <w:name w:val="Char Char292"/>
    <w:qFormat/>
    <w:rsid w:val="00DD33C2"/>
    <w:rPr>
      <w:rFonts w:eastAsia="宋体"/>
      <w:kern w:val="2"/>
      <w:sz w:val="18"/>
      <w:szCs w:val="18"/>
      <w:lang w:val="en-US" w:eastAsia="zh-CN" w:bidi="ar-SA"/>
    </w:rPr>
  </w:style>
  <w:style w:type="character" w:customStyle="1" w:styleId="CharChar130">
    <w:name w:val="Char Char13"/>
    <w:qFormat/>
    <w:rsid w:val="00DD33C2"/>
    <w:rPr>
      <w:rFonts w:ascii="Arial" w:eastAsia="黑体" w:hAnsi="Arial"/>
      <w:bCs/>
      <w:color w:val="000000"/>
      <w:kern w:val="2"/>
      <w:sz w:val="32"/>
      <w:szCs w:val="28"/>
      <w:lang w:val="en-US" w:eastAsia="zh-CN" w:bidi="ar-SA"/>
    </w:rPr>
  </w:style>
  <w:style w:type="character" w:customStyle="1" w:styleId="1f4">
    <w:name w:val="页码1"/>
    <w:qFormat/>
    <w:rsid w:val="00DD33C2"/>
  </w:style>
  <w:style w:type="character" w:customStyle="1" w:styleId="Charffff2">
    <w:name w:val="表格(王桂生） Char"/>
    <w:link w:val="affffffff4"/>
    <w:qFormat/>
    <w:rsid w:val="00DD33C2"/>
    <w:rPr>
      <w:rFonts w:ascii="Times New Roman" w:hAnsi="Times New Roman"/>
      <w:szCs w:val="21"/>
    </w:rPr>
  </w:style>
  <w:style w:type="character" w:customStyle="1" w:styleId="13Char">
    <w:name w:val="样式13 Char"/>
    <w:link w:val="130"/>
    <w:qFormat/>
    <w:rsid w:val="00DD33C2"/>
    <w:rPr>
      <w:rFonts w:cs="Calibri"/>
      <w:color w:val="000000"/>
      <w:spacing w:val="8"/>
      <w:szCs w:val="21"/>
    </w:rPr>
  </w:style>
  <w:style w:type="character" w:customStyle="1" w:styleId="CharChar38">
    <w:name w:val="Char Char38"/>
    <w:qFormat/>
    <w:rsid w:val="00DD33C2"/>
    <w:rPr>
      <w:rFonts w:ascii="Times New Roman" w:eastAsia="宋体" w:hAnsi="Times New Roman" w:cs="Times New Roman"/>
      <w:sz w:val="18"/>
      <w:szCs w:val="18"/>
    </w:rPr>
  </w:style>
  <w:style w:type="character" w:customStyle="1" w:styleId="Charffff3">
    <w:name w:val="表格文字（左对齐） Char"/>
    <w:link w:val="affffffff5"/>
    <w:qFormat/>
    <w:rsid w:val="00DD33C2"/>
    <w:rPr>
      <w:rFonts w:ascii="宋体" w:hAnsi="宋体" w:cs="宋体"/>
      <w:sz w:val="18"/>
      <w:szCs w:val="18"/>
    </w:rPr>
  </w:style>
  <w:style w:type="character" w:customStyle="1" w:styleId="Char1f0">
    <w:name w:val="纯文本 Char1"/>
    <w:aliases w:val="普通文字 Char Char1,普通文字 Char2,小 Char1,纯文本 Char Char Char Char Char Char Char Char Char,纯文本 Char Char Char Char Char Char Char Char Char Char Char Char Char Char Char1,纯文本 Char Char Char Char Char Char1,普通文字 Char Char Char Char Char,标题1 Char Char1"/>
    <w:qFormat/>
    <w:rsid w:val="00DD33C2"/>
    <w:rPr>
      <w:rFonts w:ascii="宋体" w:eastAsia="宋体" w:hAnsi="Courier New" w:cs="Courier New"/>
      <w:szCs w:val="21"/>
    </w:rPr>
  </w:style>
  <w:style w:type="character" w:customStyle="1" w:styleId="unnamed1">
    <w:name w:val="unnamed1"/>
    <w:rsid w:val="00DD33C2"/>
  </w:style>
  <w:style w:type="character" w:customStyle="1" w:styleId="FontStyle288">
    <w:name w:val="Font Style288"/>
    <w:qFormat/>
    <w:rsid w:val="00DD33C2"/>
    <w:rPr>
      <w:rFonts w:ascii="宋体" w:eastAsia="宋体" w:cs="宋体"/>
      <w:b/>
      <w:bCs/>
      <w:sz w:val="22"/>
      <w:szCs w:val="22"/>
    </w:rPr>
  </w:style>
  <w:style w:type="character" w:customStyle="1" w:styleId="Charffff4">
    <w:name w:val="公图名 Char"/>
    <w:link w:val="affffffff6"/>
    <w:qFormat/>
    <w:rsid w:val="00DD33C2"/>
    <w:rPr>
      <w:rFonts w:ascii="黑体" w:eastAsia="黑体" w:hAnsi="宋体"/>
      <w:sz w:val="24"/>
      <w:szCs w:val="16"/>
    </w:rPr>
  </w:style>
  <w:style w:type="character" w:customStyle="1" w:styleId="EquationCaption">
    <w:name w:val="_Equation Caption"/>
    <w:rsid w:val="00DD33C2"/>
  </w:style>
  <w:style w:type="character" w:customStyle="1" w:styleId="4CharChar2">
    <w:name w:val="样式 样式 标题 4 + + Char Char"/>
    <w:link w:val="4Char7"/>
    <w:qFormat/>
    <w:rsid w:val="00DD33C2"/>
    <w:rPr>
      <w:rFonts w:ascii="Arial" w:hAnsi="Arial"/>
      <w:bCs/>
      <w:sz w:val="24"/>
      <w:szCs w:val="24"/>
    </w:rPr>
  </w:style>
  <w:style w:type="character" w:customStyle="1" w:styleId="22Char2">
    <w:name w:val="样式 样式 首行缩进:  2 字符2 + 加粗 Char"/>
    <w:link w:val="225"/>
    <w:qFormat/>
    <w:rsid w:val="00DD33C2"/>
    <w:rPr>
      <w:rFonts w:ascii="Times New Roman" w:hAnsi="Times New Roman"/>
      <w:b/>
      <w:bCs/>
      <w:spacing w:val="8"/>
      <w:sz w:val="24"/>
      <w:szCs w:val="36"/>
    </w:rPr>
  </w:style>
  <w:style w:type="character" w:customStyle="1" w:styleId="22Char2CharCharChar2CharChar112Char">
    <w:name w:val="样式 标题 2标题 2 Char标题 2 Char Char Char标题 2 Char Char1.1标题 2节标题... Char"/>
    <w:link w:val="22Char2CharCharChar2CharChar112"/>
    <w:qFormat/>
    <w:rsid w:val="00DD33C2"/>
    <w:rPr>
      <w:rFonts w:ascii="宋体" w:eastAsia="黑体" w:hAnsi="宋体" w:cs="宋体"/>
      <w:b/>
      <w:bCs/>
      <w:spacing w:val="8"/>
      <w:sz w:val="32"/>
      <w:szCs w:val="32"/>
    </w:rPr>
  </w:style>
  <w:style w:type="character" w:customStyle="1" w:styleId="1jkyChar0">
    <w:name w:val="1jky正文 小四 Char"/>
    <w:link w:val="1jky0"/>
    <w:qFormat/>
    <w:rsid w:val="00DD33C2"/>
    <w:rPr>
      <w:rFonts w:ascii="Times New Roman" w:hAnsi="Times New Roman"/>
      <w:sz w:val="24"/>
      <w:szCs w:val="28"/>
    </w:rPr>
  </w:style>
  <w:style w:type="character" w:customStyle="1" w:styleId="3Char6">
    <w:name w:val="样式 标题 3 Char"/>
    <w:link w:val="3f4"/>
    <w:rsid w:val="00DD33C2"/>
    <w:rPr>
      <w:rFonts w:ascii="楷体_GB2312" w:eastAsia="楷体_GB2312" w:hAnsi="楷体_GB2312" w:cs="宋体"/>
      <w:b/>
      <w:bCs/>
      <w:kern w:val="28"/>
      <w:sz w:val="28"/>
    </w:rPr>
  </w:style>
  <w:style w:type="character" w:customStyle="1" w:styleId="11Char0">
    <w:name w:val="表格11 Char"/>
    <w:link w:val="116"/>
    <w:qFormat/>
    <w:rsid w:val="00DD33C2"/>
    <w:rPr>
      <w:szCs w:val="21"/>
    </w:rPr>
  </w:style>
  <w:style w:type="character" w:customStyle="1" w:styleId="DMSChar2">
    <w:name w:val="表格文字（DMS） Char"/>
    <w:qFormat/>
    <w:rsid w:val="00DD33C2"/>
    <w:rPr>
      <w:rFonts w:eastAsia="宋体"/>
      <w:kern w:val="2"/>
      <w:sz w:val="21"/>
      <w:szCs w:val="21"/>
      <w:lang w:val="en-US" w:eastAsia="zh-CN" w:bidi="ar-SA"/>
    </w:rPr>
  </w:style>
  <w:style w:type="character" w:customStyle="1" w:styleId="2262Char">
    <w:name w:val="样式 样式 首行缩进:  2 字符 行距: 固定值 26 磅 + 首行缩进:  2 字符 Char"/>
    <w:link w:val="2262"/>
    <w:qFormat/>
    <w:rsid w:val="00DD33C2"/>
    <w:rPr>
      <w:rFonts w:ascii="仿宋_GB2312" w:eastAsia="仿宋_GB2312" w:hAnsi="Times New Roman"/>
      <w:sz w:val="28"/>
    </w:rPr>
  </w:style>
  <w:style w:type="character" w:customStyle="1" w:styleId="710">
    <w:name w:val="正文文本 (71)_"/>
    <w:link w:val="711"/>
    <w:uiPriority w:val="99"/>
    <w:rsid w:val="00DD33C2"/>
    <w:rPr>
      <w:rFonts w:ascii="Arial" w:hAnsi="Arial" w:cs="Arial"/>
      <w:i/>
      <w:iCs/>
      <w:sz w:val="32"/>
      <w:szCs w:val="32"/>
      <w:shd w:val="clear" w:color="auto" w:fill="FFFFFF"/>
    </w:rPr>
  </w:style>
  <w:style w:type="character" w:customStyle="1" w:styleId="8Char0">
    <w:name w:val="样式 样式8表号 + 五号 Char"/>
    <w:link w:val="82"/>
    <w:qFormat/>
    <w:rsid w:val="00DD33C2"/>
    <w:rPr>
      <w:rFonts w:ascii="Times New Roman" w:hAnsi="Times New Roman"/>
    </w:rPr>
  </w:style>
  <w:style w:type="character" w:customStyle="1" w:styleId="WTXChar">
    <w:name w:val="表格文字（WTX） Char"/>
    <w:link w:val="WTX"/>
    <w:qFormat/>
    <w:rsid w:val="00DD33C2"/>
    <w:rPr>
      <w:rFonts w:ascii="Times New Roman" w:hAnsi="Times New Roman"/>
      <w:szCs w:val="21"/>
    </w:rPr>
  </w:style>
  <w:style w:type="character" w:customStyle="1" w:styleId="2f4">
    <w:name w:val="不明显参考2"/>
    <w:qFormat/>
    <w:rsid w:val="00DD33C2"/>
    <w:rPr>
      <w:smallCaps/>
      <w:color w:val="C0504D"/>
      <w:u w:val="single"/>
    </w:rPr>
  </w:style>
  <w:style w:type="character" w:customStyle="1" w:styleId="WTXCharChar">
    <w:name w:val="正文（WTX） Char Char"/>
    <w:link w:val="WTX0"/>
    <w:qFormat/>
    <w:rsid w:val="00DD33C2"/>
    <w:rPr>
      <w:rFonts w:ascii="Times New Roman" w:hAnsi="Times New Roman"/>
      <w:sz w:val="24"/>
      <w:szCs w:val="24"/>
    </w:rPr>
  </w:style>
  <w:style w:type="character" w:customStyle="1" w:styleId="1Charb">
    <w:name w:val="表头1 Char"/>
    <w:qFormat/>
    <w:rsid w:val="00DD33C2"/>
    <w:rPr>
      <w:rFonts w:ascii="宋体" w:eastAsia="宋体" w:hAnsi="宋体" w:cs="Times New Roman"/>
      <w:sz w:val="24"/>
      <w:szCs w:val="24"/>
    </w:rPr>
  </w:style>
  <w:style w:type="character" w:customStyle="1" w:styleId="075Char">
    <w:name w:val="样式 小四 行距: 多倍行距 0.75 字行 Char"/>
    <w:link w:val="075"/>
    <w:qFormat/>
    <w:rsid w:val="00DD33C2"/>
    <w:rPr>
      <w:rFonts w:ascii="Times New Roman" w:hAnsi="Times New Roman"/>
      <w:spacing w:val="8"/>
      <w:sz w:val="24"/>
    </w:rPr>
  </w:style>
  <w:style w:type="character" w:customStyle="1" w:styleId="sh141">
    <w:name w:val="sh141"/>
    <w:qFormat/>
    <w:rsid w:val="00DD33C2"/>
    <w:rPr>
      <w:b w:val="0"/>
      <w:bCs w:val="0"/>
      <w:color w:val="2B2B2B"/>
      <w:sz w:val="21"/>
      <w:szCs w:val="21"/>
    </w:rPr>
  </w:style>
  <w:style w:type="character" w:customStyle="1" w:styleId="CharChar42">
    <w:name w:val="Char Char42"/>
    <w:qFormat/>
    <w:rsid w:val="00DD33C2"/>
    <w:rPr>
      <w:rFonts w:ascii="Arial" w:eastAsia="黑体" w:hAnsi="Arial" w:cs="Times New Roman"/>
      <w:sz w:val="24"/>
      <w:szCs w:val="20"/>
    </w:rPr>
  </w:style>
  <w:style w:type="character" w:customStyle="1" w:styleId="1CharChar5">
    <w:name w:val="表格1 Char Char"/>
    <w:link w:val="1f5"/>
    <w:qFormat/>
    <w:rsid w:val="00DD33C2"/>
    <w:rPr>
      <w:rFonts w:ascii="黑体" w:eastAsia="黑体" w:hAnsi="Courier New"/>
      <w:sz w:val="24"/>
    </w:rPr>
  </w:style>
  <w:style w:type="character" w:customStyle="1" w:styleId="CharChar19">
    <w:name w:val="Char Char19"/>
    <w:qFormat/>
    <w:rsid w:val="00DD33C2"/>
    <w:rPr>
      <w:rFonts w:eastAsia="宋体"/>
      <w:kern w:val="2"/>
      <w:sz w:val="16"/>
      <w:szCs w:val="16"/>
      <w:lang w:val="en-US" w:eastAsia="zh-CN" w:bidi="ar-SA"/>
    </w:rPr>
  </w:style>
  <w:style w:type="character" w:customStyle="1" w:styleId="RGYCharCharCharCharChar">
    <w:name w:val="RGY正文首行缩进 Char Char Char Char Char"/>
    <w:qFormat/>
    <w:rsid w:val="00DD33C2"/>
    <w:rPr>
      <w:rFonts w:ascii="宋体" w:hAnsi="宋体" w:cs="宋体"/>
      <w:kern w:val="2"/>
      <w:sz w:val="21"/>
    </w:rPr>
  </w:style>
  <w:style w:type="character" w:customStyle="1" w:styleId="pt11">
    <w:name w:val="pt11"/>
    <w:qFormat/>
    <w:rsid w:val="00DD33C2"/>
  </w:style>
  <w:style w:type="character" w:customStyle="1" w:styleId="2GB2312Char0">
    <w:name w:val="样式 标题 2 + (西文) 仿宋_GB2312 Char"/>
    <w:qFormat/>
    <w:rsid w:val="00DD33C2"/>
    <w:rPr>
      <w:rFonts w:ascii="仿宋_GB2312" w:eastAsia="黑体" w:hAnsi="仿宋_GB2312" w:cs="仿宋_GB2312"/>
      <w:b/>
      <w:bCs/>
      <w:kern w:val="2"/>
      <w:sz w:val="32"/>
      <w:szCs w:val="32"/>
      <w:lang w:val="en-US" w:eastAsia="zh-CN" w:bidi="ar-SA"/>
    </w:rPr>
  </w:style>
  <w:style w:type="character" w:customStyle="1" w:styleId="Char1f1">
    <w:name w:val="地质报告文本 Char1"/>
    <w:qFormat/>
    <w:rsid w:val="00DD33C2"/>
    <w:rPr>
      <w:rFonts w:eastAsia="仿宋_GB2312" w:cs="仿宋_GB2312"/>
      <w:kern w:val="2"/>
      <w:sz w:val="28"/>
      <w:szCs w:val="28"/>
      <w:lang w:val="en-US" w:eastAsia="zh-CN" w:bidi="ar-SA"/>
    </w:rPr>
  </w:style>
  <w:style w:type="character" w:customStyle="1" w:styleId="WTXChar0">
    <w:name w:val="表头文字(WTX) Char"/>
    <w:link w:val="WTX1"/>
    <w:qFormat/>
    <w:rsid w:val="00DD33C2"/>
    <w:rPr>
      <w:rFonts w:ascii="Times New Roman" w:eastAsia="黑体" w:hAnsi="Times New Roman"/>
      <w:color w:val="000000"/>
      <w:sz w:val="24"/>
    </w:rPr>
  </w:style>
  <w:style w:type="character" w:customStyle="1" w:styleId="618pt">
    <w:name w:val="正文文本 (61) + 8 pt"/>
    <w:aliases w:val="粗体32"/>
    <w:uiPriority w:val="99"/>
    <w:rsid w:val="00DD33C2"/>
    <w:rPr>
      <w:rFonts w:ascii="黑体" w:eastAsia="黑体" w:hAnsi="黑体" w:cs="黑体"/>
      <w:b/>
      <w:bCs/>
      <w:sz w:val="16"/>
      <w:szCs w:val="16"/>
      <w:shd w:val="clear" w:color="auto" w:fill="FFFFFF"/>
      <w:lang w:val="en-US" w:eastAsia="zh-CN"/>
    </w:rPr>
  </w:style>
  <w:style w:type="character" w:customStyle="1" w:styleId="Charffff5">
    <w:name w:val="(正文) Char"/>
    <w:link w:val="affffffff7"/>
    <w:qFormat/>
    <w:rsid w:val="00DD33C2"/>
    <w:rPr>
      <w:rFonts w:ascii="Times New Roman" w:hAnsi="Times New Roman"/>
      <w:sz w:val="24"/>
      <w:szCs w:val="24"/>
    </w:rPr>
  </w:style>
  <w:style w:type="character" w:customStyle="1" w:styleId="CharCharff2">
    <w:name w:val="标题二 Char Char"/>
    <w:link w:val="affffffff8"/>
    <w:rsid w:val="00DD33C2"/>
    <w:rPr>
      <w:rFonts w:ascii="宋体" w:hAnsi="宋体"/>
      <w:b/>
      <w:bCs/>
      <w:sz w:val="24"/>
      <w:szCs w:val="24"/>
    </w:rPr>
  </w:style>
  <w:style w:type="character" w:customStyle="1" w:styleId="Table">
    <w:name w:val="Table"/>
    <w:rsid w:val="00DD33C2"/>
    <w:rPr>
      <w:rFonts w:ascii="Arial" w:hAnsi="Arial"/>
      <w:sz w:val="20"/>
    </w:rPr>
  </w:style>
  <w:style w:type="character" w:customStyle="1" w:styleId="151Char">
    <w:name w:val="样式 小四 行距: 1.5 倍行距1 Char"/>
    <w:link w:val="1510"/>
    <w:qFormat/>
    <w:rsid w:val="00DD33C2"/>
    <w:rPr>
      <w:rFonts w:ascii="Times New Roman" w:hAnsi="Times New Roman"/>
      <w:spacing w:val="8"/>
      <w:sz w:val="24"/>
    </w:rPr>
  </w:style>
  <w:style w:type="character" w:customStyle="1" w:styleId="Sub-ClauseTextChar">
    <w:name w:val="Sub-Clause Text Char"/>
    <w:link w:val="Sub-ClauseText"/>
    <w:rsid w:val="00DD33C2"/>
    <w:rPr>
      <w:spacing w:val="-4"/>
      <w:sz w:val="24"/>
      <w:lang w:eastAsia="en-US"/>
    </w:rPr>
  </w:style>
  <w:style w:type="character" w:customStyle="1" w:styleId="CharCharff3">
    <w:name w:val="正文 Char Char"/>
    <w:qFormat/>
    <w:rsid w:val="00DD33C2"/>
    <w:rPr>
      <w:color w:val="000000"/>
      <w:kern w:val="2"/>
      <w:sz w:val="24"/>
      <w:szCs w:val="24"/>
    </w:rPr>
  </w:style>
  <w:style w:type="character" w:customStyle="1" w:styleId="Char1f2">
    <w:name w:val="标题 Char1"/>
    <w:qFormat/>
    <w:rsid w:val="00DD33C2"/>
    <w:rPr>
      <w:rFonts w:ascii="Cambria" w:eastAsia="宋体" w:hAnsi="Cambria" w:cs="Times New Roman"/>
      <w:b/>
      <w:bCs/>
      <w:sz w:val="32"/>
      <w:szCs w:val="32"/>
    </w:rPr>
  </w:style>
  <w:style w:type="character" w:customStyle="1" w:styleId="CharChar131">
    <w:name w:val="Char Char131"/>
    <w:qFormat/>
    <w:rsid w:val="00DD33C2"/>
    <w:rPr>
      <w:rFonts w:ascii="宋体" w:hAnsi="宋体"/>
      <w:b/>
      <w:iCs/>
      <w:color w:val="4F81BD"/>
      <w:sz w:val="24"/>
      <w:szCs w:val="24"/>
    </w:rPr>
  </w:style>
  <w:style w:type="character" w:customStyle="1" w:styleId="2CharChar11">
    <w:name w:val="正文文字 2 Char Char1"/>
    <w:qFormat/>
    <w:rsid w:val="00DD33C2"/>
    <w:rPr>
      <w:rFonts w:eastAsia="宋体"/>
      <w:b/>
      <w:kern w:val="2"/>
      <w:sz w:val="48"/>
      <w:lang w:val="en-US" w:eastAsia="zh-CN" w:bidi="ar-SA"/>
    </w:rPr>
  </w:style>
  <w:style w:type="character" w:customStyle="1" w:styleId="FontStyle264">
    <w:name w:val="Font Style264"/>
    <w:qFormat/>
    <w:rsid w:val="00DD33C2"/>
    <w:rPr>
      <w:rFonts w:ascii="Palatino Linotype" w:hAnsi="Palatino Linotype" w:cs="Palatino Linotype"/>
      <w:b/>
      <w:bCs/>
      <w:i/>
      <w:iCs/>
      <w:sz w:val="14"/>
      <w:szCs w:val="14"/>
    </w:rPr>
  </w:style>
  <w:style w:type="character" w:customStyle="1" w:styleId="CharChar44">
    <w:name w:val="Char Char44"/>
    <w:qFormat/>
    <w:rsid w:val="00DD33C2"/>
    <w:rPr>
      <w:rFonts w:ascii="Arial" w:eastAsia="宋体" w:hAnsi="Arial" w:cs="Arial"/>
      <w:b/>
      <w:bCs/>
      <w:sz w:val="32"/>
      <w:szCs w:val="32"/>
    </w:rPr>
  </w:style>
  <w:style w:type="character" w:customStyle="1" w:styleId="Charffff6">
    <w:name w:val="表格两端对齐 Char"/>
    <w:qFormat/>
    <w:rsid w:val="00DD33C2"/>
    <w:rPr>
      <w:rFonts w:ascii="宋体" w:eastAsia="宋体" w:hAnsi="宋体" w:cs="宋体"/>
      <w:bCs/>
      <w:snapToGrid/>
      <w:kern w:val="2"/>
      <w:sz w:val="21"/>
      <w:szCs w:val="21"/>
      <w:u w:color="FF0000"/>
      <w:lang w:val="en-US" w:eastAsia="zh-CN" w:bidi="ar-SA"/>
    </w:rPr>
  </w:style>
  <w:style w:type="character" w:customStyle="1" w:styleId="CharChar143">
    <w:name w:val="Char Char143"/>
    <w:qFormat/>
    <w:rsid w:val="00DD33C2"/>
    <w:rPr>
      <w:rFonts w:eastAsia="宋体"/>
      <w:b/>
      <w:bCs/>
      <w:lang w:val="en-US" w:eastAsia="zh-CN" w:bidi="ar-SA"/>
    </w:rPr>
  </w:style>
  <w:style w:type="character" w:customStyle="1" w:styleId="62Char0">
    <w:name w:val="样式 样式 四号 加粗 居中 段前: 6 磅 段后: 2 磅 + 左 行距: 单倍行距 Char"/>
    <w:link w:val="620"/>
    <w:qFormat/>
    <w:rsid w:val="00DD33C2"/>
    <w:rPr>
      <w:rFonts w:ascii="Times New Roman" w:hAnsi="Times New Roman"/>
      <w:b/>
      <w:bCs/>
      <w:sz w:val="24"/>
    </w:rPr>
  </w:style>
  <w:style w:type="character" w:customStyle="1" w:styleId="405Char0">
    <w:name w:val="样式 样式 标题 4 + 段前: 0.5 行 + (西文) 宋体 黑色 Char"/>
    <w:rsid w:val="00DD33C2"/>
    <w:rPr>
      <w:rFonts w:eastAsia="仿宋_GB2312" w:cs="宋体"/>
      <w:b/>
      <w:bCs/>
      <w:color w:val="000000"/>
      <w:kern w:val="2"/>
      <w:sz w:val="28"/>
      <w:szCs w:val="28"/>
      <w:lang w:val="en-US" w:eastAsia="zh-CN" w:bidi="ar-SA"/>
    </w:rPr>
  </w:style>
  <w:style w:type="character" w:customStyle="1" w:styleId="1TimesNewRomanChar">
    <w:name w:val="样式 标题 1 + (西文) Times New Roman (中文) 宋体 Char"/>
    <w:link w:val="1TimesNewRoman"/>
    <w:qFormat/>
    <w:rsid w:val="00DD33C2"/>
    <w:rPr>
      <w:rFonts w:ascii="Arial" w:eastAsia="黑体" w:hAnsi="Arial"/>
      <w:sz w:val="30"/>
      <w:szCs w:val="32"/>
    </w:rPr>
  </w:style>
  <w:style w:type="character" w:customStyle="1" w:styleId="TimesNewRomanChar2">
    <w:name w:val="样式 样式 样式 黑体 + Times New Roman + 黑体 Char"/>
    <w:link w:val="TimesNewRoman1"/>
    <w:qFormat/>
    <w:rsid w:val="00DD33C2"/>
    <w:rPr>
      <w:rFonts w:ascii="黑体" w:eastAsia="黑体" w:hAnsi="黑体"/>
    </w:rPr>
  </w:style>
  <w:style w:type="character" w:customStyle="1" w:styleId="FontStyle249">
    <w:name w:val="Font Style249"/>
    <w:qFormat/>
    <w:rsid w:val="00DD33C2"/>
    <w:rPr>
      <w:rFonts w:ascii="MingLiU" w:eastAsia="MingLiU" w:cs="MingLiU"/>
      <w:b/>
      <w:bCs/>
      <w:i/>
      <w:iCs/>
      <w:spacing w:val="-10"/>
      <w:sz w:val="14"/>
      <w:szCs w:val="14"/>
    </w:rPr>
  </w:style>
  <w:style w:type="character" w:customStyle="1" w:styleId="2221Char0">
    <w:name w:val="样式 样式 样式 首行缩进:  2 字符2 + 首行缩进:  2 字符1 + (西文) 宋体 Char"/>
    <w:link w:val="22210"/>
    <w:semiHidden/>
    <w:qFormat/>
    <w:rsid w:val="00DD33C2"/>
    <w:rPr>
      <w:rFonts w:ascii="宋体" w:eastAsia="仿宋_GB2312" w:hAnsi="宋体"/>
      <w:sz w:val="28"/>
    </w:rPr>
  </w:style>
  <w:style w:type="character" w:customStyle="1" w:styleId="StyleStyleS1-Header1TimesNewRoman14ptChar">
    <w:name w:val="Style Style S1-Header1 + Times New Roman 14 pt + Char"/>
    <w:rsid w:val="00DD33C2"/>
  </w:style>
  <w:style w:type="character" w:customStyle="1" w:styleId="font241">
    <w:name w:val="font241"/>
    <w:qFormat/>
    <w:rsid w:val="00DD33C2"/>
    <w:rPr>
      <w:rFonts w:ascii="Times New Roman" w:hAnsi="Times New Roman" w:cs="Times New Roman" w:hint="default"/>
      <w:color w:val="000000"/>
      <w:sz w:val="21"/>
      <w:szCs w:val="21"/>
      <w:u w:val="none"/>
    </w:rPr>
  </w:style>
  <w:style w:type="character" w:customStyle="1" w:styleId="1CharCharChar">
    <w:name w:val="表格1 Char Char Char"/>
    <w:qFormat/>
    <w:rsid w:val="00DD33C2"/>
    <w:rPr>
      <w:rFonts w:eastAsia="宋体"/>
      <w:kern w:val="2"/>
      <w:sz w:val="21"/>
      <w:szCs w:val="21"/>
      <w:lang w:val="en-US" w:eastAsia="zh-CN" w:bidi="ar-SA"/>
    </w:rPr>
  </w:style>
  <w:style w:type="character" w:customStyle="1" w:styleId="Char29">
    <w:name w:val="正文首行缩进 Char2"/>
    <w:aliases w:val="RGY正文首行缩进 Char1,RGY Char Char Char Char Char Char Char Char Char Char Char Char Char Char Char Char Char Char Char Char1,RGY Char,RGY正文首行缩进 Char Char Char,RGY正文首行缩进 Char Char Char Char1"/>
    <w:qFormat/>
    <w:rsid w:val="00DD33C2"/>
  </w:style>
  <w:style w:type="character" w:customStyle="1" w:styleId="javascript">
    <w:name w:val="javascript"/>
    <w:qFormat/>
    <w:rsid w:val="00DD33C2"/>
  </w:style>
  <w:style w:type="character" w:customStyle="1" w:styleId="Charffff7">
    <w:name w:val="表格标注 Char"/>
    <w:link w:val="affffffff9"/>
    <w:qFormat/>
    <w:rsid w:val="00DD33C2"/>
    <w:rPr>
      <w:rFonts w:ascii="Times New Roman" w:hAnsi="Times New Roman" w:cs="宋体"/>
      <w:sz w:val="24"/>
      <w:szCs w:val="21"/>
    </w:rPr>
  </w:style>
  <w:style w:type="character" w:customStyle="1" w:styleId="3XWChar">
    <w:name w:val="标题 3XW Char"/>
    <w:qFormat/>
    <w:rsid w:val="00DD33C2"/>
    <w:rPr>
      <w:rFonts w:ascii="Arial" w:eastAsia="黑体" w:hAnsi="Arial"/>
      <w:bCs/>
      <w:kern w:val="2"/>
      <w:sz w:val="24"/>
      <w:szCs w:val="24"/>
      <w:lang w:val="en-US" w:eastAsia="zh-CN" w:bidi="ar-SA"/>
    </w:rPr>
  </w:style>
  <w:style w:type="character" w:customStyle="1" w:styleId="1f6">
    <w:name w:val="已访问的超链接1"/>
    <w:qFormat/>
    <w:rsid w:val="00DD33C2"/>
    <w:rPr>
      <w:color w:val="800080"/>
      <w:u w:val="single"/>
    </w:rPr>
  </w:style>
  <w:style w:type="character" w:customStyle="1" w:styleId="affffffffa">
    <w:name w:val="副标题 字符"/>
    <w:link w:val="affffffffb"/>
    <w:qFormat/>
    <w:rsid w:val="00DD33C2"/>
    <w:rPr>
      <w:rFonts w:ascii="Arial" w:hAnsi="Arial" w:cs="Arial"/>
      <w:b/>
      <w:bCs/>
      <w:kern w:val="28"/>
      <w:sz w:val="32"/>
      <w:szCs w:val="32"/>
    </w:rPr>
  </w:style>
  <w:style w:type="character" w:customStyle="1" w:styleId="CharCharCharCharChar3">
    <w:name w:val="表格标题 Char Char Char Char Char"/>
    <w:link w:val="CharCharCharChar3"/>
    <w:qFormat/>
    <w:rsid w:val="00DD33C2"/>
    <w:rPr>
      <w:rFonts w:ascii="黑体" w:eastAsia="黑体" w:hAnsi="Times New Roman" w:cs="宋体"/>
      <w:b/>
      <w:sz w:val="24"/>
      <w:szCs w:val="24"/>
    </w:rPr>
  </w:style>
  <w:style w:type="character" w:customStyle="1" w:styleId="2CharChar20">
    <w:name w:val="正文文字 2 Char Char2"/>
    <w:qFormat/>
    <w:rsid w:val="00DD33C2"/>
    <w:rPr>
      <w:rFonts w:ascii="Calibri" w:eastAsia="宋体" w:hAnsi="Calibri" w:cs="Calibri"/>
      <w:kern w:val="2"/>
      <w:sz w:val="21"/>
      <w:szCs w:val="24"/>
      <w:lang w:val="en-US" w:eastAsia="zh-CN" w:bidi="ar-SA"/>
    </w:rPr>
  </w:style>
  <w:style w:type="character" w:customStyle="1" w:styleId="Charffff8">
    <w:name w:val="标题三 Char"/>
    <w:qFormat/>
    <w:rsid w:val="00DD33C2"/>
    <w:rPr>
      <w:rFonts w:ascii="宋体" w:eastAsia="宋体" w:hAnsi="宋体" w:cs="Times New Roman"/>
      <w:b/>
      <w:bCs/>
      <w:sz w:val="24"/>
      <w:szCs w:val="24"/>
    </w:rPr>
  </w:style>
  <w:style w:type="character" w:customStyle="1" w:styleId="affffffffc">
    <w:name w:val="样式"/>
    <w:qFormat/>
    <w:rsid w:val="00DD33C2"/>
    <w:rPr>
      <w:bCs/>
    </w:rPr>
  </w:style>
  <w:style w:type="character" w:customStyle="1" w:styleId="font91">
    <w:name w:val="font91"/>
    <w:qFormat/>
    <w:rsid w:val="00DD33C2"/>
    <w:rPr>
      <w:rFonts w:ascii="楷体_GB2312" w:eastAsia="楷体_GB2312" w:hint="eastAsia"/>
      <w:color w:val="000000"/>
      <w:sz w:val="21"/>
      <w:szCs w:val="21"/>
      <w:u w:val="none"/>
    </w:rPr>
  </w:style>
  <w:style w:type="character" w:customStyle="1" w:styleId="AAChar">
    <w:name w:val="正文AA Char"/>
    <w:link w:val="AA0"/>
    <w:rsid w:val="00DD33C2"/>
    <w:rPr>
      <w:rFonts w:ascii="宋体" w:hAnsi="宋体" w:cs="宋体"/>
      <w:sz w:val="24"/>
    </w:rPr>
  </w:style>
  <w:style w:type="character" w:customStyle="1" w:styleId="yxPopup">
    <w:name w:val="yxPopup"/>
    <w:rsid w:val="00DD33C2"/>
    <w:rPr>
      <w:rFonts w:ascii="Courier New" w:hAnsi="Courier New"/>
      <w:color w:val="008000"/>
    </w:rPr>
  </w:style>
  <w:style w:type="character" w:customStyle="1" w:styleId="a101">
    <w:name w:val="a101"/>
    <w:qFormat/>
    <w:rsid w:val="00DD33C2"/>
  </w:style>
  <w:style w:type="character" w:customStyle="1" w:styleId="1f7">
    <w:name w:val="书籍标题1"/>
    <w:qFormat/>
    <w:rsid w:val="00DD33C2"/>
    <w:rPr>
      <w:b/>
      <w:bCs/>
      <w:smallCaps/>
      <w:spacing w:val="5"/>
    </w:rPr>
  </w:style>
  <w:style w:type="character" w:customStyle="1" w:styleId="2CharCharCharChar">
    <w:name w:val="样式 四号 首行缩进:  2 字符 Char Char Char Char"/>
    <w:link w:val="2CharCharChar0"/>
    <w:qFormat/>
    <w:rsid w:val="00DD33C2"/>
    <w:rPr>
      <w:rFonts w:ascii="Times New Roman" w:hAnsi="Times New Roman" w:cs="宋体"/>
      <w:sz w:val="24"/>
      <w:szCs w:val="24"/>
    </w:rPr>
  </w:style>
  <w:style w:type="character" w:customStyle="1" w:styleId="Charffff9">
    <w:name w:val="表 Char"/>
    <w:qFormat/>
    <w:rsid w:val="00DD33C2"/>
    <w:rPr>
      <w:rFonts w:eastAsia="宋体"/>
      <w:snapToGrid w:val="0"/>
      <w:sz w:val="21"/>
      <w:szCs w:val="18"/>
      <w:lang w:val="en-US" w:eastAsia="zh-CN" w:bidi="ar-SA"/>
    </w:rPr>
  </w:style>
  <w:style w:type="character" w:customStyle="1" w:styleId="CharChar82">
    <w:name w:val="Char Char82"/>
    <w:qFormat/>
    <w:rsid w:val="00DD33C2"/>
    <w:rPr>
      <w:rFonts w:ascii="仿宋_GB2312" w:eastAsia="仿宋_GB2312"/>
      <w:kern w:val="2"/>
      <w:sz w:val="28"/>
      <w:szCs w:val="24"/>
      <w:lang w:val="en-US" w:eastAsia="zh-CN" w:bidi="ar-SA"/>
    </w:rPr>
  </w:style>
  <w:style w:type="character" w:customStyle="1" w:styleId="CharChar223">
    <w:name w:val="Char Char223"/>
    <w:qFormat/>
    <w:rsid w:val="00DD33C2"/>
    <w:rPr>
      <w:rFonts w:ascii="Arial" w:eastAsia="黑体" w:hAnsi="Arial" w:cs="Times New Roman"/>
      <w:b/>
      <w:bCs/>
      <w:sz w:val="28"/>
      <w:szCs w:val="28"/>
    </w:rPr>
  </w:style>
  <w:style w:type="character" w:customStyle="1" w:styleId="CharChar30">
    <w:name w:val="奇数页眉 Char Char3"/>
    <w:qFormat/>
    <w:rsid w:val="00DD33C2"/>
    <w:rPr>
      <w:rFonts w:eastAsia="宋体"/>
      <w:spacing w:val="8"/>
      <w:sz w:val="18"/>
      <w:szCs w:val="18"/>
      <w:lang w:val="en-US" w:eastAsia="zh-CN" w:bidi="ar-SA"/>
    </w:rPr>
  </w:style>
  <w:style w:type="character" w:customStyle="1" w:styleId="1CharCharChar0">
    <w:name w:val="样式1 Char Char Char"/>
    <w:qFormat/>
    <w:rsid w:val="00DD33C2"/>
    <w:rPr>
      <w:rFonts w:ascii="仿宋_GB2312" w:eastAsia="仿宋_GB2312"/>
      <w:kern w:val="2"/>
      <w:sz w:val="28"/>
      <w:szCs w:val="28"/>
      <w:lang w:val="en-US" w:eastAsia="zh-CN" w:bidi="ar-SA"/>
    </w:rPr>
  </w:style>
  <w:style w:type="character" w:customStyle="1" w:styleId="yxNone">
    <w:name w:val="yxNone"/>
    <w:rsid w:val="00DD33C2"/>
  </w:style>
  <w:style w:type="character" w:customStyle="1" w:styleId="abcCharChar0">
    <w:name w:val="首行缩进正文(abc) Char Char"/>
    <w:link w:val="abc"/>
    <w:rsid w:val="00DD33C2"/>
    <w:rPr>
      <w:color w:val="339966"/>
      <w:sz w:val="24"/>
      <w:szCs w:val="24"/>
    </w:rPr>
  </w:style>
  <w:style w:type="character" w:customStyle="1" w:styleId="2Charc">
    <w:name w:val="样式 表格表头 + 首行缩进:  2 字符 Char"/>
    <w:link w:val="2f5"/>
    <w:qFormat/>
    <w:rsid w:val="00DD33C2"/>
    <w:rPr>
      <w:rFonts w:ascii="Times New Roman" w:hAnsi="Times New Roman"/>
      <w:b/>
      <w:bCs/>
      <w:sz w:val="24"/>
    </w:rPr>
  </w:style>
  <w:style w:type="character" w:customStyle="1" w:styleId="textcontents">
    <w:name w:val="textcontents"/>
    <w:qFormat/>
    <w:rsid w:val="00DD33C2"/>
  </w:style>
  <w:style w:type="character" w:customStyle="1" w:styleId="61251Char">
    <w:name w:val="样式 样式 (中文) 黑体 四号 段前: 6 磅 行距: 多倍行距 1.25 字行 + 首行缩进:  1 字符 Char"/>
    <w:link w:val="61251"/>
    <w:qFormat/>
    <w:rsid w:val="00DD33C2"/>
    <w:rPr>
      <w:b/>
      <w:bCs/>
      <w:sz w:val="24"/>
    </w:rPr>
  </w:style>
  <w:style w:type="character" w:customStyle="1" w:styleId="StyleStyleS1-Header1TimesNewRoman14pt1Char">
    <w:name w:val="Style Style S1-Header1 + Times New Roman 14 pt +1 Char"/>
    <w:rsid w:val="00DD33C2"/>
  </w:style>
  <w:style w:type="character" w:customStyle="1" w:styleId="2CharChar5">
    <w:name w:val="样式 首行缩进:  2 字符 Char Char"/>
    <w:qFormat/>
    <w:rsid w:val="00DD33C2"/>
    <w:rPr>
      <w:rFonts w:ascii="仿宋_GB2312" w:eastAsia="仿宋_GB2312"/>
      <w:sz w:val="28"/>
    </w:rPr>
  </w:style>
  <w:style w:type="character" w:customStyle="1" w:styleId="4b44CharCharChar">
    <w:name w:val="样式 标题 4b4标题 4 Char + 黑色 字距调整四号 Char Char"/>
    <w:link w:val="4b44CharChar0"/>
    <w:qFormat/>
    <w:rsid w:val="00DD33C2"/>
    <w:rPr>
      <w:rFonts w:ascii="Times New Roman" w:eastAsia="黑体" w:hAnsi="Times New Roman"/>
      <w:b/>
      <w:bCs/>
      <w:color w:val="000000"/>
      <w:spacing w:val="8"/>
      <w:kern w:val="28"/>
      <w:sz w:val="28"/>
    </w:rPr>
  </w:style>
  <w:style w:type="character" w:customStyle="1" w:styleId="Charffffa">
    <w:name w:val="样式 表头 + 黑色 Char"/>
    <w:qFormat/>
    <w:rsid w:val="00DD33C2"/>
    <w:rPr>
      <w:rFonts w:ascii="黑体" w:eastAsia="黑体"/>
      <w:color w:val="000000"/>
      <w:kern w:val="2"/>
      <w:sz w:val="24"/>
      <w:szCs w:val="24"/>
      <w:lang w:val="en-US" w:eastAsia="zh-CN"/>
    </w:rPr>
  </w:style>
  <w:style w:type="character" w:customStyle="1" w:styleId="FontStyle23">
    <w:name w:val="Font Style23"/>
    <w:qFormat/>
    <w:rsid w:val="00DD33C2"/>
    <w:rPr>
      <w:rFonts w:ascii="宋体" w:eastAsia="宋体" w:cs="宋体"/>
      <w:b/>
      <w:bCs/>
      <w:spacing w:val="-10"/>
      <w:sz w:val="20"/>
      <w:szCs w:val="20"/>
    </w:rPr>
  </w:style>
  <w:style w:type="character" w:customStyle="1" w:styleId="TimesNewRomanCharChar">
    <w:name w:val="样式 表头 + Times New Roman Char Char"/>
    <w:link w:val="TimesNewRomanChar3"/>
    <w:rsid w:val="00DD33C2"/>
    <w:rPr>
      <w:rFonts w:ascii="黑体" w:hAnsi="黑体" w:cs="Courier New"/>
      <w:spacing w:val="1"/>
      <w:kern w:val="28"/>
      <w:sz w:val="24"/>
      <w:szCs w:val="21"/>
    </w:rPr>
  </w:style>
  <w:style w:type="character" w:customStyle="1" w:styleId="11111111111">
    <w:name w:val="11111111111"/>
    <w:qFormat/>
    <w:rsid w:val="00DD33C2"/>
    <w:rPr>
      <w:rFonts w:ascii="宋体" w:hAnsi="宋体"/>
      <w:sz w:val="28"/>
    </w:rPr>
  </w:style>
  <w:style w:type="character" w:customStyle="1" w:styleId="Char1f3">
    <w:name w:val="正文缩进 Char1"/>
    <w:aliases w:val="正文缩进 Char Char Char Char Char1,正文缩进 Char Char,正文缩进 Char Char Char Char Char Char1,正文缩进 Char Char Char Char1,署名 Char4,署名 Char Char2,正文（首行缩进两字） Char Char Char Char2,正文（首行缩进两字） Char Char Char2,正文（首行缩进两字） Char Char Char Char Char1,表正文 Char4"/>
    <w:qFormat/>
    <w:rsid w:val="00DD33C2"/>
    <w:rPr>
      <w:kern w:val="2"/>
      <w:sz w:val="24"/>
    </w:rPr>
  </w:style>
  <w:style w:type="character" w:customStyle="1" w:styleId="2Char21">
    <w:name w:val="正文文本缩进 2 Char2"/>
    <w:qFormat/>
    <w:rsid w:val="00DD33C2"/>
    <w:rPr>
      <w:rFonts w:ascii="Times New Roman" w:eastAsia="宋体" w:hAnsi="Times New Roman" w:cs="Times New Roman" w:hint="default"/>
      <w:szCs w:val="24"/>
    </w:rPr>
  </w:style>
  <w:style w:type="character" w:customStyle="1" w:styleId="9CharChar">
    <w:name w:val="样式9 Char Char"/>
    <w:link w:val="92"/>
    <w:rsid w:val="00DD33C2"/>
  </w:style>
  <w:style w:type="character" w:customStyle="1" w:styleId="h2Char">
    <w:name w:val="样式 正文h + 首行缩进:  2 字符 Char"/>
    <w:link w:val="h2"/>
    <w:rsid w:val="00DD33C2"/>
    <w:rPr>
      <w:rFonts w:ascii="仿宋_GB2312" w:eastAsia="仿宋_GB2312"/>
      <w:sz w:val="28"/>
      <w:lang w:val="zh-CN"/>
    </w:rPr>
  </w:style>
  <w:style w:type="character" w:customStyle="1" w:styleId="73">
    <w:name w:val="标题7"/>
    <w:qFormat/>
    <w:rsid w:val="00DD33C2"/>
    <w:rPr>
      <w:rFonts w:eastAsia="仿宋_GB2312" w:cs="宋体"/>
      <w:spacing w:val="8"/>
      <w:kern w:val="2"/>
      <w:sz w:val="28"/>
      <w:szCs w:val="28"/>
      <w:lang w:val="en-US" w:eastAsia="zh-CN" w:bidi="ar-SA"/>
    </w:rPr>
  </w:style>
  <w:style w:type="character" w:customStyle="1" w:styleId="abcChar">
    <w:name w:val="abc试验段正文 Char"/>
    <w:link w:val="abc0"/>
    <w:qFormat/>
    <w:rsid w:val="00DD33C2"/>
    <w:rPr>
      <w:sz w:val="24"/>
    </w:rPr>
  </w:style>
  <w:style w:type="character" w:customStyle="1" w:styleId="CharCharff4">
    <w:name w:val="头 Char Char"/>
    <w:qFormat/>
    <w:rsid w:val="00DD33C2"/>
    <w:rPr>
      <w:rFonts w:eastAsia="宋体"/>
      <w:b/>
      <w:bCs/>
      <w:kern w:val="2"/>
      <w:sz w:val="32"/>
      <w:szCs w:val="32"/>
      <w:lang w:val="en-US" w:eastAsia="zh-CN" w:bidi="ar-SA"/>
    </w:rPr>
  </w:style>
  <w:style w:type="character" w:customStyle="1" w:styleId="BYDChar0">
    <w:name w:val="BYD Char"/>
    <w:link w:val="BYD"/>
    <w:semiHidden/>
    <w:qFormat/>
    <w:rsid w:val="00DD33C2"/>
    <w:rPr>
      <w:rFonts w:ascii="Times New Roman" w:eastAsia="仿宋_GB2312" w:hAnsi="Times New Roman"/>
      <w:sz w:val="28"/>
      <w:szCs w:val="28"/>
    </w:rPr>
  </w:style>
  <w:style w:type="character" w:customStyle="1" w:styleId="CharChar173">
    <w:name w:val="Char Char173"/>
    <w:qFormat/>
    <w:rsid w:val="00DD33C2"/>
    <w:rPr>
      <w:rFonts w:eastAsia="宋体"/>
      <w:b/>
      <w:bCs/>
      <w:kern w:val="2"/>
      <w:sz w:val="32"/>
      <w:szCs w:val="32"/>
      <w:lang w:val="en-US" w:eastAsia="zh-CN" w:bidi="ar-SA"/>
    </w:rPr>
  </w:style>
  <w:style w:type="character" w:customStyle="1" w:styleId="2CharChar6">
    <w:name w:val="标题2 Char Char"/>
    <w:link w:val="2f6"/>
    <w:qFormat/>
    <w:rsid w:val="00DD33C2"/>
    <w:rPr>
      <w:rFonts w:ascii="Arial" w:eastAsia="黑体" w:hAnsi="Arial"/>
      <w:szCs w:val="21"/>
    </w:rPr>
  </w:style>
  <w:style w:type="character" w:customStyle="1" w:styleId="HTMLChar2">
    <w:name w:val="HTML 预设格式 Char2"/>
    <w:qFormat/>
    <w:rsid w:val="00DD33C2"/>
    <w:rPr>
      <w:rFonts w:ascii="Courier New" w:eastAsia="宋体" w:hAnsi="Courier New" w:cs="Courier New"/>
      <w:sz w:val="20"/>
      <w:szCs w:val="20"/>
    </w:rPr>
  </w:style>
  <w:style w:type="character" w:customStyle="1" w:styleId="1Char23">
    <w:name w:val="样式 表头 + 首行缩进:  1 字符 Char2"/>
    <w:link w:val="1f8"/>
    <w:qFormat/>
    <w:rsid w:val="00DD33C2"/>
    <w:rPr>
      <w:rFonts w:ascii="黑体" w:eastAsia="黑体" w:hAnsi="宋体"/>
      <w:spacing w:val="1"/>
      <w:sz w:val="24"/>
      <w:lang w:val="zh-CN"/>
    </w:rPr>
  </w:style>
  <w:style w:type="character" w:customStyle="1" w:styleId="Charffffb">
    <w:name w:val="章 Char"/>
    <w:aliases w:val="H2 Char,标题 2（cht） Char,标题 2+黑体+三号 Char,标题 1.1 Char,Title Header2 Char,标题 2 Char Char Char1,1.1标题 2 Char1,1.1标题 2 Char Char Char,1.1标题 2 Char Char,1.1 Char,标题 2 Char Char Char2,Title Header2 Char Char,标题 2+黑体+三号 Char Char,标题 2-GL Char"/>
    <w:rsid w:val="00DD33C2"/>
    <w:rPr>
      <w:rFonts w:ascii="华文新魏" w:eastAsia="华文新魏"/>
      <w:b/>
      <w:bCs/>
      <w:kern w:val="2"/>
      <w:sz w:val="24"/>
      <w:lang w:val="en-US" w:eastAsia="zh-CN" w:bidi="ar-SA"/>
    </w:rPr>
  </w:style>
  <w:style w:type="character" w:customStyle="1" w:styleId="12Char0">
    <w:name w:val="样式 表头 + 首行缩进:  1 字符2 Char"/>
    <w:link w:val="122"/>
    <w:rsid w:val="00DD33C2"/>
    <w:rPr>
      <w:rFonts w:ascii="黑体" w:eastAsia="黑体" w:hAnsi="宋体"/>
      <w:sz w:val="24"/>
      <w:lang w:val="zh-CN"/>
    </w:rPr>
  </w:style>
  <w:style w:type="character" w:customStyle="1" w:styleId="abcChar0">
    <w:name w:val="首行缩进正文(abc) Char"/>
    <w:qFormat/>
    <w:rsid w:val="00DD33C2"/>
    <w:rPr>
      <w:rFonts w:eastAsia="宋体"/>
      <w:color w:val="000000"/>
      <w:kern w:val="2"/>
      <w:sz w:val="24"/>
      <w:szCs w:val="24"/>
      <w:lang w:val="en-US" w:eastAsia="zh-CN" w:bidi="ar-SA"/>
    </w:rPr>
  </w:style>
  <w:style w:type="character" w:customStyle="1" w:styleId="111Char0">
    <w:name w:val="幕旗山1.1.1 Char"/>
    <w:rsid w:val="00DD33C2"/>
    <w:rPr>
      <w:rFonts w:ascii="宋体" w:eastAsia="宋体" w:hAnsi="宋体" w:cs="宋体" w:hint="eastAsia"/>
      <w:sz w:val="28"/>
    </w:rPr>
  </w:style>
  <w:style w:type="character" w:customStyle="1" w:styleId="22622Char">
    <w:name w:val="样式 样式 样式 样式 首行缩进:  2 字符 行距: 固定值 26 磅 + 首行缩进:  2 字符 + 首行缩进:  2 字符... Char"/>
    <w:link w:val="22622"/>
    <w:qFormat/>
    <w:rsid w:val="00DD33C2"/>
    <w:rPr>
      <w:rFonts w:ascii="仿宋_GB2312" w:eastAsia="仿宋_GB2312" w:hAnsi="Times New Roman"/>
      <w:sz w:val="28"/>
    </w:rPr>
  </w:style>
  <w:style w:type="character" w:customStyle="1" w:styleId="RGYChar">
    <w:name w:val="RGY正文首行缩进 Char"/>
    <w:qFormat/>
    <w:rsid w:val="00DD33C2"/>
    <w:rPr>
      <w:rFonts w:eastAsia="宋体"/>
      <w:spacing w:val="8"/>
      <w:sz w:val="24"/>
      <w:szCs w:val="24"/>
      <w:lang w:val="en-US" w:eastAsia="zh-CN" w:bidi="ar-SA"/>
    </w:rPr>
  </w:style>
  <w:style w:type="character" w:customStyle="1" w:styleId="CharChar28">
    <w:name w:val="奇数页眉 Char Char2"/>
    <w:qFormat/>
    <w:rsid w:val="00DD33C2"/>
    <w:rPr>
      <w:rFonts w:eastAsia="宋体"/>
      <w:kern w:val="2"/>
      <w:sz w:val="18"/>
      <w:szCs w:val="18"/>
      <w:lang w:val="en-US" w:eastAsia="zh-CN" w:bidi="ar-SA"/>
    </w:rPr>
  </w:style>
  <w:style w:type="character" w:customStyle="1" w:styleId="2Chard">
    <w:name w:val="标2于 Char"/>
    <w:link w:val="2f7"/>
    <w:qFormat/>
    <w:rsid w:val="00DD33C2"/>
    <w:rPr>
      <w:rFonts w:ascii="Cambria" w:hAnsi="Cambria"/>
      <w:b/>
      <w:bCs/>
      <w:sz w:val="32"/>
      <w:szCs w:val="32"/>
    </w:rPr>
  </w:style>
  <w:style w:type="character" w:customStyle="1" w:styleId="huhCharChar">
    <w:name w:val="huh Char Char"/>
    <w:rsid w:val="00DD33C2"/>
    <w:rPr>
      <w:rFonts w:ascii="Arial" w:eastAsia="黑体" w:hAnsi="Arial"/>
      <w:sz w:val="21"/>
      <w:lang w:val="en-US" w:eastAsia="zh-CN" w:bidi="ar-SA"/>
    </w:rPr>
  </w:style>
  <w:style w:type="character" w:customStyle="1" w:styleId="2Char22">
    <w:name w:val="正文首行缩进 2 Char2"/>
    <w:qFormat/>
    <w:rsid w:val="00DD33C2"/>
  </w:style>
  <w:style w:type="character" w:customStyle="1" w:styleId="MB5CharChar">
    <w:name w:val="MB5 Char Char"/>
    <w:rsid w:val="00DD33C2"/>
    <w:rPr>
      <w:rFonts w:eastAsia="宋体"/>
      <w:b/>
      <w:bCs/>
      <w:sz w:val="28"/>
      <w:szCs w:val="28"/>
      <w:lang w:val="en-US" w:eastAsia="zh-CN" w:bidi="ar-SA"/>
    </w:rPr>
  </w:style>
  <w:style w:type="character" w:customStyle="1" w:styleId="px14">
    <w:name w:val="px14"/>
    <w:qFormat/>
    <w:rsid w:val="00DD33C2"/>
    <w:rPr>
      <w:rFonts w:eastAsia="仿宋_GB2312" w:cs="宋体"/>
      <w:spacing w:val="8"/>
      <w:kern w:val="2"/>
      <w:sz w:val="28"/>
      <w:szCs w:val="28"/>
      <w:lang w:val="en-US" w:eastAsia="zh-CN" w:bidi="ar-SA"/>
    </w:rPr>
  </w:style>
  <w:style w:type="character" w:customStyle="1" w:styleId="44Char4dashddashCharPIM4H4h4blbbTitre4seChar">
    <w:name w:val="样式 标题 4标题 4 Char4 dashddash CharPIM 4H4h4blbbTitre4se... Char"/>
    <w:link w:val="44Char4dashddashCharPIM4H4h4blbbTitre4se"/>
    <w:semiHidden/>
    <w:qFormat/>
    <w:rsid w:val="00DD33C2"/>
    <w:rPr>
      <w:rFonts w:ascii="Arial" w:hAnsi="Arial"/>
      <w:sz w:val="28"/>
      <w:szCs w:val="28"/>
    </w:rPr>
  </w:style>
  <w:style w:type="character" w:customStyle="1" w:styleId="Charffffc">
    <w:name w:val="正文文字无空 Char"/>
    <w:aliases w:val="?y????×? Char,?y???? Char,?y????? Char,???? Char,body tesx Char,Corpo de texto Char,Corps de texte Char,heading_txt Char,bodytxy2 Char,Body Text - Level 2 Char,??2 Char,正文文字 Char Char Char"/>
    <w:rsid w:val="00DD33C2"/>
    <w:rPr>
      <w:rFonts w:ascii="Times New Roman" w:eastAsia="宋体" w:hAnsi="Times New Roman" w:cs="Times New Roman"/>
      <w:szCs w:val="24"/>
    </w:rPr>
  </w:style>
  <w:style w:type="character" w:customStyle="1" w:styleId="TimesNewRomanGB2312Char">
    <w:name w:val="样式 信息标题 + (西文) Times New Roman (中文) 仿宋_GB2312 四号 Char"/>
    <w:link w:val="TimesNewRomanGB2312"/>
    <w:qFormat/>
    <w:rsid w:val="00DD33C2"/>
    <w:rPr>
      <w:rFonts w:ascii="Courier New" w:eastAsia="仿宋_GB2312" w:hAnsi="Courier New"/>
      <w:b/>
      <w:bCs/>
      <w:spacing w:val="14"/>
      <w:sz w:val="28"/>
      <w:szCs w:val="32"/>
    </w:rPr>
  </w:style>
  <w:style w:type="character" w:customStyle="1" w:styleId="1CharChar6">
    <w:name w:val="巻内1号标题 Char Char"/>
    <w:qFormat/>
    <w:rsid w:val="00DD33C2"/>
    <w:rPr>
      <w:rFonts w:ascii="黑体" w:eastAsia="黑体" w:hAnsi="黑体" w:hint="eastAsia"/>
      <w:color w:val="FF0000"/>
      <w:sz w:val="36"/>
      <w:szCs w:val="36"/>
      <w:lang w:val="en-US" w:eastAsia="zh-CN" w:bidi="ar-SA"/>
    </w:rPr>
  </w:style>
  <w:style w:type="character" w:customStyle="1" w:styleId="005152CharChar">
    <w:name w:val="样式 小四 左 右侧:  0.05 厘米 行距: 1.5 倍行距 首行缩进:  2 字符 Char Char"/>
    <w:link w:val="005152"/>
    <w:qFormat/>
    <w:rsid w:val="00DD33C2"/>
    <w:rPr>
      <w:spacing w:val="8"/>
      <w:sz w:val="24"/>
    </w:rPr>
  </w:style>
  <w:style w:type="character" w:customStyle="1" w:styleId="Charffffd">
    <w:name w:val="地质报告文本 Char"/>
    <w:qFormat/>
    <w:rsid w:val="00DD33C2"/>
    <w:rPr>
      <w:rFonts w:eastAsia="仿宋_GB2312" w:cs="仿宋_GB2312"/>
      <w:kern w:val="2"/>
      <w:sz w:val="28"/>
      <w:szCs w:val="28"/>
      <w:lang w:val="en-US" w:eastAsia="zh-CN" w:bidi="ar-SA"/>
    </w:rPr>
  </w:style>
  <w:style w:type="character" w:customStyle="1" w:styleId="0992526Char">
    <w:name w:val="样式 样式 四号 首行缩进:  0.99 厘米 行距: 最小值 25 磅 + 行距: 最小值 26 磅 Char"/>
    <w:link w:val="0992526"/>
    <w:qFormat/>
    <w:rsid w:val="00DD33C2"/>
    <w:rPr>
      <w:rFonts w:ascii="Times New Roman" w:hAnsi="Times New Roman"/>
      <w:sz w:val="28"/>
      <w:szCs w:val="28"/>
    </w:rPr>
  </w:style>
  <w:style w:type="character" w:customStyle="1" w:styleId="CharChar29">
    <w:name w:val="Char Char29"/>
    <w:qFormat/>
    <w:rsid w:val="00DD33C2"/>
    <w:rPr>
      <w:rFonts w:ascii="Times New Roman" w:eastAsia="宋体" w:hAnsi="Times New Roman" w:cs="Times New Roman"/>
      <w:sz w:val="18"/>
      <w:szCs w:val="18"/>
    </w:rPr>
  </w:style>
  <w:style w:type="character" w:customStyle="1" w:styleId="272Char">
    <w:name w:val="样式 样式 首行缩进:  2 字符7 + 首行缩进:  2 字符 Char"/>
    <w:link w:val="272"/>
    <w:rsid w:val="00DD33C2"/>
    <w:rPr>
      <w:rFonts w:ascii="仿宋_GB2312" w:eastAsia="仿宋_GB2312"/>
      <w:sz w:val="28"/>
    </w:rPr>
  </w:style>
  <w:style w:type="character" w:customStyle="1" w:styleId="2Chare">
    <w:name w:val="样式2 Char"/>
    <w:qFormat/>
    <w:rsid w:val="00DD33C2"/>
    <w:rPr>
      <w:rFonts w:ascii="宋体" w:eastAsia="华文楷体" w:hAnsi="宋体" w:cs="宋体"/>
      <w:kern w:val="2"/>
      <w:sz w:val="28"/>
      <w:szCs w:val="28"/>
      <w:lang w:val="en-US" w:eastAsia="zh-CN"/>
    </w:rPr>
  </w:style>
  <w:style w:type="character" w:customStyle="1" w:styleId="GB2312">
    <w:name w:val="样式 仿宋_GB2312"/>
    <w:qFormat/>
    <w:rsid w:val="00DD33C2"/>
    <w:rPr>
      <w:rFonts w:ascii="仿宋_GB2312" w:hAnsi="仿宋_GB2312"/>
    </w:rPr>
  </w:style>
  <w:style w:type="character" w:customStyle="1" w:styleId="15Char3">
    <w:name w:val="样式 宋体 小四 左 行距: 1.5 倍行距 Char"/>
    <w:link w:val="154"/>
    <w:qFormat/>
    <w:rsid w:val="00DD33C2"/>
    <w:rPr>
      <w:rFonts w:ascii="宋体" w:hAnsi="宋体" w:cs="宋体"/>
      <w:spacing w:val="8"/>
      <w:sz w:val="24"/>
    </w:rPr>
  </w:style>
  <w:style w:type="character" w:customStyle="1" w:styleId="CharChar280">
    <w:name w:val="Char Char28"/>
    <w:qFormat/>
    <w:rsid w:val="00DD33C2"/>
    <w:rPr>
      <w:rFonts w:ascii="Arial" w:eastAsia="宋体" w:hAnsi="Arial" w:cs="Arial"/>
      <w:b/>
      <w:bCs/>
      <w:sz w:val="32"/>
      <w:szCs w:val="32"/>
    </w:rPr>
  </w:style>
  <w:style w:type="character" w:customStyle="1" w:styleId="TimesNewRoman1Char">
    <w:name w:val="样式 纯文本 + Times New Roman 四号1 Char"/>
    <w:link w:val="TimesNewRoman10"/>
    <w:qFormat/>
    <w:rsid w:val="00DD33C2"/>
    <w:rPr>
      <w:sz w:val="28"/>
      <w:szCs w:val="21"/>
    </w:rPr>
  </w:style>
  <w:style w:type="character" w:customStyle="1" w:styleId="Charffffe">
    <w:name w:val="正文 居中 Char"/>
    <w:qFormat/>
    <w:rsid w:val="00DD33C2"/>
    <w:rPr>
      <w:rFonts w:ascii="宋体" w:eastAsia="宋体" w:hAnsi="宋体" w:cs="宋体"/>
      <w:bCs/>
      <w:sz w:val="24"/>
      <w:lang w:val="en-US" w:eastAsia="zh-CN" w:bidi="ar-SA"/>
    </w:rPr>
  </w:style>
  <w:style w:type="character" w:customStyle="1" w:styleId="FontStyle269">
    <w:name w:val="Font Style269"/>
    <w:qFormat/>
    <w:rsid w:val="00DD33C2"/>
    <w:rPr>
      <w:rFonts w:ascii="宋体" w:eastAsia="宋体" w:cs="宋体"/>
      <w:b/>
      <w:bCs/>
      <w:i/>
      <w:iCs/>
      <w:spacing w:val="30"/>
      <w:sz w:val="22"/>
      <w:szCs w:val="22"/>
    </w:rPr>
  </w:style>
  <w:style w:type="character" w:customStyle="1" w:styleId="1TimesNewRoman1Char">
    <w:name w:val="样式 标题 1 + (西文) Times New Roman (中文) 宋体1 Char"/>
    <w:link w:val="1TimesNewRoman1"/>
    <w:qFormat/>
    <w:rsid w:val="00DD33C2"/>
    <w:rPr>
      <w:rFonts w:ascii="Arial" w:eastAsia="黑体" w:hAnsi="Arial"/>
      <w:sz w:val="30"/>
      <w:szCs w:val="32"/>
    </w:rPr>
  </w:style>
  <w:style w:type="character" w:customStyle="1" w:styleId="CharChar55">
    <w:name w:val="Char Char55"/>
    <w:qFormat/>
    <w:rsid w:val="00DD33C2"/>
    <w:rPr>
      <w:rFonts w:ascii="Dutch801 Rm BT" w:eastAsia="宋体" w:hAnsi="Dutch801 Rm BT"/>
      <w:kern w:val="2"/>
      <w:sz w:val="28"/>
      <w:lang w:val="en-US" w:eastAsia="zh-CN" w:bidi="ar-SA"/>
    </w:rPr>
  </w:style>
  <w:style w:type="character" w:customStyle="1" w:styleId="Charfffff">
    <w:name w:val="表名、表号 Char"/>
    <w:link w:val="affffffffd"/>
    <w:qFormat/>
    <w:rsid w:val="00DD33C2"/>
    <w:rPr>
      <w:rFonts w:ascii="Times New Roman" w:eastAsia="黑体" w:hAnsi="Times New Roman"/>
      <w:sz w:val="24"/>
    </w:rPr>
  </w:style>
  <w:style w:type="character" w:customStyle="1" w:styleId="6Char2">
    <w:name w:val="样式6 正文 Char2"/>
    <w:link w:val="64"/>
    <w:qFormat/>
    <w:rsid w:val="00DD33C2"/>
    <w:rPr>
      <w:rFonts w:ascii="Times New Roman" w:hAnsi="Times New Roman"/>
      <w:sz w:val="24"/>
    </w:rPr>
  </w:style>
  <w:style w:type="character" w:customStyle="1" w:styleId="CharChar36">
    <w:name w:val="Char Char36"/>
    <w:qFormat/>
    <w:rsid w:val="00DD33C2"/>
    <w:rPr>
      <w:rFonts w:ascii="宋体" w:eastAsia="宋体" w:hAnsi="宋体"/>
      <w:bCs/>
      <w:sz w:val="24"/>
      <w:szCs w:val="24"/>
      <w:lang w:val="en-US" w:eastAsia="zh-CN" w:bidi="ar-SA"/>
    </w:rPr>
  </w:style>
  <w:style w:type="character" w:customStyle="1" w:styleId="2Charf">
    <w:name w:val="样式 胡大明 + 首行缩进:  2 字符 Char"/>
    <w:link w:val="2f8"/>
    <w:qFormat/>
    <w:rsid w:val="00DD33C2"/>
    <w:rPr>
      <w:rFonts w:ascii="Times New Roman" w:hAnsi="Times New Roman"/>
      <w:spacing w:val="8"/>
      <w:sz w:val="24"/>
    </w:rPr>
  </w:style>
  <w:style w:type="character" w:customStyle="1" w:styleId="2CharChar7">
    <w:name w:val="样式 四号 首行缩进:  2 字符 Char Char"/>
    <w:link w:val="2Charf0"/>
    <w:qFormat/>
    <w:rsid w:val="00DD33C2"/>
    <w:rPr>
      <w:rFonts w:ascii="Times New Roman" w:hAnsi="Times New Roman"/>
      <w:color w:val="000000"/>
      <w:spacing w:val="8"/>
      <w:sz w:val="24"/>
    </w:rPr>
  </w:style>
  <w:style w:type="character" w:customStyle="1" w:styleId="Parahead">
    <w:name w:val="Para head"/>
    <w:qFormat/>
    <w:rsid w:val="00DD33C2"/>
    <w:rPr>
      <w:sz w:val="20"/>
    </w:rPr>
  </w:style>
  <w:style w:type="character" w:customStyle="1" w:styleId="4CharCharCharCharCharCharCharChar">
    <w:name w:val="标题 4 Char Char Char Char Char Char Char Char"/>
    <w:rsid w:val="00DD33C2"/>
    <w:rPr>
      <w:rFonts w:ascii="Arial" w:eastAsia="黑体" w:hAnsi="Arial" w:cs="Arial"/>
      <w:b/>
      <w:bCs/>
      <w:kern w:val="2"/>
      <w:sz w:val="28"/>
      <w:szCs w:val="28"/>
      <w:lang w:val="en-US" w:eastAsia="zh-CN"/>
    </w:rPr>
  </w:style>
  <w:style w:type="character" w:customStyle="1" w:styleId="abcCharChar1">
    <w:name w:val="标题abc Char Char1"/>
    <w:qFormat/>
    <w:rsid w:val="00DD33C2"/>
    <w:rPr>
      <w:rFonts w:eastAsia="宋体"/>
      <w:b/>
      <w:kern w:val="2"/>
      <w:sz w:val="28"/>
      <w:lang w:val="en-US" w:eastAsia="zh-CN" w:bidi="ar-SA"/>
    </w:rPr>
  </w:style>
  <w:style w:type="character" w:customStyle="1" w:styleId="Charfffff0">
    <w:name w:val="样式 样式 正文表格 + (符号) 宋体 五号 + (符号) 宋体 Char"/>
    <w:link w:val="affffffffe"/>
    <w:qFormat/>
    <w:rsid w:val="00DD33C2"/>
    <w:rPr>
      <w:rFonts w:ascii="Times New Roman" w:hAnsi="Times New Roman"/>
    </w:rPr>
  </w:style>
  <w:style w:type="character" w:customStyle="1" w:styleId="Char1f4">
    <w:name w:val="批注主题 Char1"/>
    <w:qFormat/>
    <w:rsid w:val="00DD33C2"/>
    <w:rPr>
      <w:rFonts w:ascii="Times New Roman" w:eastAsia="宋体" w:hAnsi="Times New Roman" w:cs="Times New Roman" w:hint="default"/>
      <w:b/>
      <w:bCs/>
      <w:szCs w:val="24"/>
    </w:rPr>
  </w:style>
  <w:style w:type="character" w:customStyle="1" w:styleId="Char2a">
    <w:name w:val="奇数页眉 Char2"/>
    <w:aliases w:val="页眉 Char Char Char2,页眉1 Char2,页眉2 Char1,页眉  Char1,页眉 Char Char Char Char1,页眉+ Char1"/>
    <w:qFormat/>
    <w:rsid w:val="00DD33C2"/>
    <w:rPr>
      <w:rFonts w:eastAsia="宋体"/>
      <w:kern w:val="2"/>
      <w:sz w:val="18"/>
      <w:lang w:val="en-US" w:eastAsia="zh-CN" w:bidi="ar-SA"/>
    </w:rPr>
  </w:style>
  <w:style w:type="character" w:customStyle="1" w:styleId="CharCharff5">
    <w:name w:val="三级标题 Char Char"/>
    <w:qFormat/>
    <w:rsid w:val="00DD33C2"/>
    <w:rPr>
      <w:rFonts w:ascii="黑体" w:eastAsia="黑体" w:hAnsi="Courier New"/>
      <w:kern w:val="2"/>
      <w:sz w:val="24"/>
      <w:szCs w:val="28"/>
      <w:lang w:val="en-US" w:eastAsia="zh-CN" w:bidi="ar-SA"/>
    </w:rPr>
  </w:style>
  <w:style w:type="character" w:customStyle="1" w:styleId="21CharChar1">
    <w:name w:val="样式 样式 两端对齐 + 首行缩进:  2 字符1 Char Char"/>
    <w:qFormat/>
    <w:rsid w:val="00DD33C2"/>
    <w:rPr>
      <w:rFonts w:cs="宋体"/>
      <w:spacing w:val="8"/>
      <w:kern w:val="2"/>
      <w:sz w:val="24"/>
    </w:rPr>
  </w:style>
  <w:style w:type="character" w:customStyle="1" w:styleId="CharCharCharCharCharCharCharChar">
    <w:name w:val="报告内容 Char Char Char Char Char Char Char Char"/>
    <w:qFormat/>
    <w:rsid w:val="00DD33C2"/>
    <w:rPr>
      <w:rFonts w:ascii="宋体" w:eastAsia="宋体"/>
      <w:kern w:val="2"/>
      <w:sz w:val="21"/>
      <w:szCs w:val="28"/>
      <w:lang w:val="en-US" w:eastAsia="zh-CN" w:bidi="ar-SA"/>
    </w:rPr>
  </w:style>
  <w:style w:type="character" w:customStyle="1" w:styleId="xnf1">
    <w:name w:val="xnf1"/>
    <w:qFormat/>
    <w:rsid w:val="00DD33C2"/>
    <w:rPr>
      <w:sz w:val="22"/>
      <w:szCs w:val="22"/>
    </w:rPr>
  </w:style>
  <w:style w:type="character" w:customStyle="1" w:styleId="2CharChar8">
    <w:name w:val="正文文字缩进 2 Char Char"/>
    <w:qFormat/>
    <w:rsid w:val="00DD33C2"/>
    <w:rPr>
      <w:rFonts w:ascii="Times New Roman" w:eastAsia="宋体" w:hAnsi="Times New Roman" w:cs="Times New Roman"/>
      <w:sz w:val="28"/>
      <w:szCs w:val="20"/>
    </w:rPr>
  </w:style>
  <w:style w:type="character" w:customStyle="1" w:styleId="CharChar181">
    <w:name w:val="Char Char181"/>
    <w:qFormat/>
    <w:rsid w:val="00DD33C2"/>
    <w:rPr>
      <w:rFonts w:ascii="Arial" w:eastAsia="黑体" w:hAnsi="Arial" w:cs="Times New Roman"/>
      <w:b/>
      <w:kern w:val="2"/>
      <w:sz w:val="24"/>
      <w:szCs w:val="18"/>
    </w:rPr>
  </w:style>
  <w:style w:type="character" w:customStyle="1" w:styleId="CharCharff6">
    <w:name w:val="正文首行缩进 Char Char"/>
    <w:qFormat/>
    <w:rsid w:val="00DD33C2"/>
    <w:rPr>
      <w:rFonts w:eastAsia="宋体"/>
      <w:kern w:val="2"/>
      <w:sz w:val="24"/>
      <w:szCs w:val="24"/>
      <w:lang w:val="en-US" w:eastAsia="zh-CN" w:bidi="ar-SA"/>
    </w:rPr>
  </w:style>
  <w:style w:type="character" w:customStyle="1" w:styleId="CharCharff7">
    <w:name w:val="标题三 Char Char"/>
    <w:link w:val="afffffffff"/>
    <w:rsid w:val="00DD33C2"/>
    <w:rPr>
      <w:rFonts w:ascii="Arial" w:eastAsia="方正小标宋_GBK" w:hAnsi="Arial"/>
      <w:b/>
      <w:bCs/>
      <w:color w:val="000000"/>
      <w:sz w:val="28"/>
      <w:szCs w:val="28"/>
      <w:lang w:bidi="ar-AE"/>
    </w:rPr>
  </w:style>
  <w:style w:type="character" w:customStyle="1" w:styleId="221CharCharChar">
    <w:name w:val="样式 样式 样式 首行缩进:  2 字符 + 首行缩进:  2 字符1 + 黑色 Char Char Char"/>
    <w:qFormat/>
    <w:rsid w:val="00DD33C2"/>
    <w:rPr>
      <w:rFonts w:eastAsia="宋体" w:cs="宋体"/>
      <w:color w:val="000000"/>
      <w:kern w:val="2"/>
      <w:sz w:val="24"/>
      <w:szCs w:val="24"/>
      <w:lang w:val="en-US" w:eastAsia="zh-CN" w:bidi="ar-SA"/>
    </w:rPr>
  </w:style>
  <w:style w:type="character" w:customStyle="1" w:styleId="215CharCharChar">
    <w:name w:val="样式 采用正文 + (中文) 宋体 小四 首行缩进:  2 字符 行距: 1.5 倍行距 Char Char Char"/>
    <w:qFormat/>
    <w:rsid w:val="00DD33C2"/>
    <w:rPr>
      <w:rFonts w:ascii="宋体" w:eastAsia="宋体" w:hAnsi="宋体" w:cs="宋体" w:hint="eastAsia"/>
      <w:b/>
      <w:bCs/>
      <w:color w:val="000000"/>
      <w:spacing w:val="8"/>
      <w:kern w:val="2"/>
      <w:sz w:val="24"/>
      <w:szCs w:val="32"/>
      <w:lang w:val="en-US" w:eastAsia="zh-CN" w:bidi="ar-SA"/>
    </w:rPr>
  </w:style>
  <w:style w:type="character" w:customStyle="1" w:styleId="1CharChar7">
    <w:name w:val="项标题(1) Char Char"/>
    <w:rsid w:val="00DD33C2"/>
    <w:rPr>
      <w:rFonts w:ascii="宋体" w:eastAsia="宋体"/>
      <w:b/>
      <w:sz w:val="24"/>
      <w:szCs w:val="24"/>
      <w:lang w:val="en-US" w:eastAsia="zh-CN" w:bidi="ar-SA"/>
    </w:rPr>
  </w:style>
  <w:style w:type="character" w:customStyle="1" w:styleId="3Char7">
    <w:name w:val="济淮标题3 Char"/>
    <w:link w:val="3f5"/>
    <w:qFormat/>
    <w:rsid w:val="00DD33C2"/>
    <w:rPr>
      <w:rFonts w:ascii="Times New Roman" w:eastAsia="黑体" w:hAnsi="Times New Roman"/>
      <w:sz w:val="28"/>
      <w:szCs w:val="28"/>
    </w:rPr>
  </w:style>
  <w:style w:type="character" w:customStyle="1" w:styleId="CharCharff8">
    <w:name w:val="南水正文一 Char Char"/>
    <w:link w:val="Charfffff1"/>
    <w:rsid w:val="00DD33C2"/>
    <w:rPr>
      <w:rFonts w:ascii="仿宋_GB2312" w:eastAsia="仿宋_GB2312" w:cs="宋体"/>
      <w:sz w:val="28"/>
      <w:szCs w:val="24"/>
    </w:rPr>
  </w:style>
  <w:style w:type="character" w:customStyle="1" w:styleId="FontStyle313">
    <w:name w:val="Font Style313"/>
    <w:qFormat/>
    <w:rsid w:val="00DD33C2"/>
    <w:rPr>
      <w:rFonts w:ascii="宋体" w:eastAsia="宋体" w:cs="宋体"/>
      <w:spacing w:val="-20"/>
      <w:sz w:val="24"/>
      <w:szCs w:val="24"/>
    </w:rPr>
  </w:style>
  <w:style w:type="character" w:customStyle="1" w:styleId="Charfffff2">
    <w:name w:val="表格 Char"/>
    <w:aliases w:val="普通文字 Char Char Char Char Char Char Char1,普通文字 Char Char Char Char Char C Char Char Char,纯文本 Cha,加粗正文 Char,标题1 Char Char"/>
    <w:link w:val="afffffffff0"/>
    <w:qFormat/>
    <w:locked/>
    <w:rsid w:val="00DD33C2"/>
    <w:rPr>
      <w:rFonts w:ascii="Times New Roman" w:hAnsi="Times New Roman" w:cs="Times New Roman"/>
    </w:rPr>
  </w:style>
  <w:style w:type="character" w:customStyle="1" w:styleId="Charfffff3">
    <w:name w:val="表标题 Char"/>
    <w:link w:val="afffffffff1"/>
    <w:qFormat/>
    <w:rsid w:val="00DD33C2"/>
    <w:rPr>
      <w:rFonts w:ascii="Times New Roman" w:eastAsia="黑体" w:hAnsi="Times New Roman"/>
      <w:b/>
      <w:sz w:val="28"/>
      <w:szCs w:val="24"/>
    </w:rPr>
  </w:style>
  <w:style w:type="character" w:customStyle="1" w:styleId="FontStyle238">
    <w:name w:val="Font Style238"/>
    <w:qFormat/>
    <w:rsid w:val="00DD33C2"/>
    <w:rPr>
      <w:rFonts w:ascii="宋体" w:eastAsia="宋体" w:cs="宋体"/>
      <w:spacing w:val="30"/>
      <w:sz w:val="24"/>
      <w:szCs w:val="24"/>
    </w:rPr>
  </w:style>
  <w:style w:type="character" w:customStyle="1" w:styleId="FontStyle18">
    <w:name w:val="Font Style18"/>
    <w:qFormat/>
    <w:rsid w:val="00DD33C2"/>
    <w:rPr>
      <w:rFonts w:ascii="Palatino Linotype" w:hAnsi="Palatino Linotype" w:cs="Palatino Linotype"/>
      <w:i/>
      <w:iCs/>
      <w:sz w:val="22"/>
      <w:szCs w:val="22"/>
    </w:rPr>
  </w:style>
  <w:style w:type="character" w:customStyle="1" w:styleId="8Char3">
    <w:name w:val="8 Char3"/>
    <w:link w:val="83"/>
    <w:qFormat/>
    <w:rsid w:val="00DD33C2"/>
    <w:rPr>
      <w:kern w:val="10"/>
      <w:sz w:val="24"/>
      <w:szCs w:val="24"/>
    </w:rPr>
  </w:style>
  <w:style w:type="character" w:customStyle="1" w:styleId="1Char11">
    <w:name w:val="（1） Char1"/>
    <w:aliases w:val="L7 Char1,PIM 7 Char1,st Char1,letter list Char1,不用 Char Char1,标题 7 Char1,不用 Char1"/>
    <w:qFormat/>
    <w:rsid w:val="00DD33C2"/>
    <w:rPr>
      <w:rFonts w:eastAsia="黑体"/>
      <w:b/>
      <w:kern w:val="24"/>
      <w:sz w:val="24"/>
      <w:lang w:val="en-US" w:eastAsia="zh-CN" w:bidi="ar-SA"/>
    </w:rPr>
  </w:style>
  <w:style w:type="character" w:customStyle="1" w:styleId="11Char1">
    <w:name w:val="11 Char"/>
    <w:link w:val="117"/>
    <w:qFormat/>
    <w:rsid w:val="00DD33C2"/>
    <w:rPr>
      <w:rFonts w:ascii="宋体" w:hAnsi="宋体"/>
      <w:sz w:val="24"/>
      <w:szCs w:val="24"/>
    </w:rPr>
  </w:style>
  <w:style w:type="character" w:customStyle="1" w:styleId="CharCharCharChar4">
    <w:name w:val="公正文 Char Char Char Char"/>
    <w:link w:val="CharCharChard"/>
    <w:rsid w:val="00DD33C2"/>
    <w:rPr>
      <w:rFonts w:ascii="宋体" w:eastAsia="仿宋_GB2312" w:hAnsi="宋体"/>
      <w:sz w:val="28"/>
      <w:szCs w:val="24"/>
    </w:rPr>
  </w:style>
  <w:style w:type="character" w:customStyle="1" w:styleId="7Char0">
    <w:name w:val="样式7 Char"/>
    <w:link w:val="74"/>
    <w:qFormat/>
    <w:rsid w:val="00DD33C2"/>
    <w:rPr>
      <w:rFonts w:eastAsia="楷体_GB2312"/>
      <w:b/>
      <w:sz w:val="24"/>
      <w:szCs w:val="24"/>
    </w:rPr>
  </w:style>
  <w:style w:type="character" w:customStyle="1" w:styleId="CharChar91">
    <w:name w:val="Char Char91"/>
    <w:qFormat/>
    <w:rsid w:val="00DD33C2"/>
    <w:rPr>
      <w:rFonts w:ascii="宋体" w:eastAsia="宋体" w:hAnsi="宋体" w:cs="Times New Roman"/>
      <w:color w:val="000000"/>
      <w:sz w:val="24"/>
      <w:szCs w:val="24"/>
    </w:rPr>
  </w:style>
  <w:style w:type="character" w:customStyle="1" w:styleId="CharCharff9">
    <w:name w:val="样式 表格 + Char Char"/>
    <w:link w:val="Charfffff4"/>
    <w:semiHidden/>
    <w:qFormat/>
    <w:rsid w:val="00DD33C2"/>
    <w:rPr>
      <w:rFonts w:ascii="仿宋_GB2312" w:eastAsia="仿宋_GB2312"/>
      <w:sz w:val="24"/>
    </w:rPr>
  </w:style>
  <w:style w:type="character" w:customStyle="1" w:styleId="CharCharffa">
    <w:name w:val="仲大庄正文 Char Char"/>
    <w:link w:val="afffffffff2"/>
    <w:qFormat/>
    <w:rsid w:val="00DD33C2"/>
    <w:rPr>
      <w:rFonts w:ascii="Times New Roman" w:hAnsi="Times New Roman"/>
      <w:color w:val="000000"/>
      <w:sz w:val="24"/>
    </w:rPr>
  </w:style>
  <w:style w:type="character" w:customStyle="1" w:styleId="Charfffff5">
    <w:name w:val="表格标题（左对齐） Char"/>
    <w:aliases w:val="ALT+7 Char Char"/>
    <w:qFormat/>
    <w:rsid w:val="00DD33C2"/>
    <w:rPr>
      <w:rFonts w:eastAsia="黑体"/>
      <w:b/>
      <w:snapToGrid w:val="0"/>
      <w:spacing w:val="8"/>
      <w:kern w:val="2"/>
      <w:sz w:val="28"/>
      <w:lang w:val="en-US" w:eastAsia="zh-CN" w:bidi="ar-SA"/>
    </w:rPr>
  </w:style>
  <w:style w:type="character" w:customStyle="1" w:styleId="afffffffff3">
    <w:name w:val="电子邮件签名 字符"/>
    <w:link w:val="afffffffff4"/>
    <w:qFormat/>
    <w:rsid w:val="00DD33C2"/>
    <w:rPr>
      <w:rFonts w:ascii="Times New Roman" w:hAnsi="Times New Roman"/>
      <w:szCs w:val="24"/>
    </w:rPr>
  </w:style>
  <w:style w:type="character" w:customStyle="1" w:styleId="GB2312262Char">
    <w:name w:val="样式 样式 样式 样式 样式 仿宋_GB2312 四号 行距: 固定值 26 磅 + 首行缩进:  2 字符 + 首行缩进:  ... Char"/>
    <w:link w:val="GB2312262"/>
    <w:semiHidden/>
    <w:qFormat/>
    <w:rsid w:val="00DD33C2"/>
    <w:rPr>
      <w:rFonts w:ascii="仿宋_GB2312" w:eastAsia="仿宋_GB2312" w:hAnsi="宋体"/>
      <w:sz w:val="28"/>
    </w:rPr>
  </w:style>
  <w:style w:type="character" w:customStyle="1" w:styleId="4Char8">
    <w:name w:val="正文文字4 Char"/>
    <w:aliases w:val="正文文字XYZ Char,正文文字缩进 Char Char,特点标题 Char Char,正文文本缩进 Char3,Body Text 2 Char Char,正文文字4 Char Char Char Char1,正文文本缩进 Char1 Char1,正文文本缩进 Char Char Char1,正文文本缩进 Char1 Char Char Char1,正文文本缩进 Char Char Char Char Char1,正文文字缩进 Char Char Char3"/>
    <w:qFormat/>
    <w:rsid w:val="00DD33C2"/>
    <w:rPr>
      <w:rFonts w:ascii="宋体" w:eastAsia="宋体"/>
      <w:kern w:val="2"/>
      <w:sz w:val="28"/>
      <w:lang w:val="en-US" w:eastAsia="zh-CN" w:bidi="ar-SA"/>
    </w:rPr>
  </w:style>
  <w:style w:type="character" w:customStyle="1" w:styleId="LMH22420Char">
    <w:name w:val="正文（LMH） + 左侧:  2.24 字符 首行缩进:  2 字符 + 左  0 字符 Char"/>
    <w:link w:val="LMH22420"/>
    <w:qFormat/>
    <w:rsid w:val="00DD33C2"/>
    <w:rPr>
      <w:rFonts w:ascii="宋体" w:hAnsi="宋体" w:cs="宋体"/>
      <w:color w:val="000000"/>
      <w:sz w:val="24"/>
      <w:szCs w:val="24"/>
    </w:rPr>
  </w:style>
  <w:style w:type="character" w:customStyle="1" w:styleId="afffffffff5">
    <w:name w:val="注释标题 字符"/>
    <w:link w:val="afffffffff6"/>
    <w:qFormat/>
    <w:rsid w:val="00DD33C2"/>
    <w:rPr>
      <w:rFonts w:ascii="Times New Roman" w:hAnsi="Times New Roman"/>
      <w:szCs w:val="24"/>
    </w:rPr>
  </w:style>
  <w:style w:type="character" w:customStyle="1" w:styleId="CharCharCharCharCharChar1">
    <w:name w:val="报告内容 Char Char Char Char Char Char"/>
    <w:qFormat/>
    <w:rsid w:val="00DD33C2"/>
    <w:rPr>
      <w:rFonts w:ascii="宋体" w:eastAsia="宋体" w:hAnsi="宋体"/>
      <w:kern w:val="2"/>
      <w:sz w:val="28"/>
      <w:lang w:val="en-US" w:eastAsia="zh-CN" w:bidi="ar-SA"/>
    </w:rPr>
  </w:style>
  <w:style w:type="character" w:customStyle="1" w:styleId="708pt">
    <w:name w:val="正文文本 (70) + 8 pt"/>
    <w:uiPriority w:val="99"/>
    <w:rsid w:val="00DD33C2"/>
    <w:rPr>
      <w:rFonts w:ascii="黑体" w:eastAsia="黑体" w:hAnsi="黑体" w:cs="黑体"/>
      <w:b/>
      <w:bCs/>
      <w:sz w:val="16"/>
      <w:szCs w:val="16"/>
      <w:shd w:val="clear" w:color="auto" w:fill="FFFFFF"/>
      <w:lang w:val="en-US" w:eastAsia="zh-CN"/>
    </w:rPr>
  </w:style>
  <w:style w:type="character" w:customStyle="1" w:styleId="1Charc">
    <w:name w:val="标题 1 Char"/>
    <w:aliases w:val="标题 1（cht） Char,章标题 1 Char,-*+ Char,h1 Char,1st level Char,Section Head Char,l1 Char,b1 Char,H1 Char,Header1 Char,1. Char,章节 Char1,标题 11 Char,Char Char Char Char Char Char,章标题 Char,标题1 Char1 Char,章节 Char Char,标题 1滑 Char,第一章 Char,第*部分 Char"/>
    <w:qFormat/>
    <w:rsid w:val="00DD33C2"/>
    <w:rPr>
      <w:rFonts w:ascii="Calibri" w:eastAsia="宋体" w:hAnsi="Calibri" w:cs="Calibri"/>
      <w:b/>
      <w:bCs/>
      <w:kern w:val="44"/>
      <w:sz w:val="44"/>
      <w:szCs w:val="44"/>
    </w:rPr>
  </w:style>
  <w:style w:type="character" w:customStyle="1" w:styleId="610">
    <w:name w:val="正文文本 (61) + 粗体"/>
    <w:uiPriority w:val="99"/>
    <w:rsid w:val="00DD33C2"/>
    <w:rPr>
      <w:rFonts w:ascii="黑体" w:eastAsia="黑体" w:cs="黑体"/>
      <w:b/>
      <w:bCs/>
      <w:sz w:val="24"/>
      <w:szCs w:val="24"/>
      <w:shd w:val="clear" w:color="auto" w:fill="FFFFFF"/>
    </w:rPr>
  </w:style>
  <w:style w:type="character" w:customStyle="1" w:styleId="b4CharChar">
    <w:name w:val="b4 Char Char"/>
    <w:qFormat/>
    <w:rsid w:val="00DD33C2"/>
    <w:rPr>
      <w:rFonts w:ascii="Arial" w:eastAsia="黑体" w:hAnsi="Arial"/>
      <w:b/>
      <w:kern w:val="2"/>
      <w:sz w:val="28"/>
      <w:lang w:val="en-US" w:eastAsia="zh-CN" w:bidi="ar-SA"/>
    </w:rPr>
  </w:style>
  <w:style w:type="character" w:customStyle="1" w:styleId="4Char9">
    <w:name w:val="样式 标题 4 + 宋体 黑色 Char"/>
    <w:link w:val="41"/>
    <w:qFormat/>
    <w:rsid w:val="00DD33C2"/>
    <w:rPr>
      <w:rFonts w:ascii="宋体" w:hAnsi="宋体"/>
      <w:bCs/>
      <w:sz w:val="24"/>
      <w:szCs w:val="28"/>
    </w:rPr>
  </w:style>
  <w:style w:type="character" w:customStyle="1" w:styleId="Char1f5">
    <w:name w:val="明显引用 Char1"/>
    <w:qFormat/>
    <w:rsid w:val="00DD33C2"/>
    <w:rPr>
      <w:rFonts w:cs="Calibri"/>
      <w:b/>
      <w:bCs/>
      <w:i/>
      <w:iCs/>
      <w:color w:val="4F81BD"/>
      <w:kern w:val="2"/>
      <w:sz w:val="21"/>
      <w:szCs w:val="24"/>
    </w:rPr>
  </w:style>
  <w:style w:type="character" w:customStyle="1" w:styleId="640">
    <w:name w:val="标题 #6 (4)_"/>
    <w:link w:val="641"/>
    <w:uiPriority w:val="99"/>
    <w:rsid w:val="00DD33C2"/>
    <w:rPr>
      <w:rFonts w:ascii="黑体" w:eastAsia="黑体" w:cs="黑体"/>
      <w:sz w:val="32"/>
      <w:szCs w:val="32"/>
      <w:shd w:val="clear" w:color="auto" w:fill="FFFFFF"/>
    </w:rPr>
  </w:style>
  <w:style w:type="character" w:customStyle="1" w:styleId="0994Char0">
    <w:name w:val="样式 首行缩进:  0.99 厘米4 Char"/>
    <w:link w:val="09940"/>
    <w:semiHidden/>
    <w:qFormat/>
    <w:rsid w:val="00DD33C2"/>
    <w:rPr>
      <w:rFonts w:cs="宋体"/>
    </w:rPr>
  </w:style>
  <w:style w:type="character" w:customStyle="1" w:styleId="afffffffff7">
    <w:name w:val="题注 字符"/>
    <w:link w:val="afffffffff8"/>
    <w:rsid w:val="00DD33C2"/>
    <w:rPr>
      <w:rFonts w:cs="Arial"/>
      <w:b/>
      <w:sz w:val="24"/>
    </w:rPr>
  </w:style>
  <w:style w:type="character" w:customStyle="1" w:styleId="GB231209515Char">
    <w:name w:val="样式 样式 样式 (中文) 仿宋_GB2312 四号 黑色 首行缩进:  0.95 厘米 行距: 1.5 倍行距 + 宋体 + ... Char"/>
    <w:qFormat/>
    <w:rsid w:val="00DD33C2"/>
    <w:rPr>
      <w:rFonts w:ascii="宋体" w:eastAsia="宋体" w:hAnsi="宋体" w:cs="宋体"/>
      <w:color w:val="000000"/>
      <w:kern w:val="2"/>
      <w:sz w:val="24"/>
      <w:lang w:val="en-US" w:eastAsia="zh-CN" w:bidi="ar-SA"/>
    </w:rPr>
  </w:style>
  <w:style w:type="character" w:customStyle="1" w:styleId="Charfffff6">
    <w:name w:val="表内字 Char"/>
    <w:link w:val="afffffffff9"/>
    <w:qFormat/>
    <w:locked/>
    <w:rsid w:val="00DD33C2"/>
    <w:rPr>
      <w:rFonts w:ascii="Times New Roman" w:eastAsia="文鼎CS书宋二" w:hAnsi="Times New Roman"/>
      <w:szCs w:val="21"/>
    </w:rPr>
  </w:style>
  <w:style w:type="character" w:customStyle="1" w:styleId="afffffffffa">
    <w:name w:val="列表项目符号 字符"/>
    <w:link w:val="afffffffffb"/>
    <w:qFormat/>
    <w:rsid w:val="00DD33C2"/>
    <w:rPr>
      <w:rFonts w:ascii="Times New Roman" w:hAnsi="Times New Roman"/>
      <w:szCs w:val="24"/>
    </w:rPr>
  </w:style>
  <w:style w:type="character" w:customStyle="1" w:styleId="CharChar33">
    <w:name w:val="Char Char33"/>
    <w:qFormat/>
    <w:rsid w:val="00DD33C2"/>
    <w:rPr>
      <w:rFonts w:ascii="Arial" w:eastAsia="黑体" w:hAnsi="Arial" w:cs="Times New Roman"/>
      <w:sz w:val="24"/>
      <w:szCs w:val="20"/>
    </w:rPr>
  </w:style>
  <w:style w:type="character" w:customStyle="1" w:styleId="Charfffff7">
    <w:name w:val="图标题 Char"/>
    <w:qFormat/>
    <w:rsid w:val="00DD33C2"/>
    <w:rPr>
      <w:rFonts w:ascii="宋体" w:eastAsia="黑体" w:hAnsi="Courier New" w:cs="宋体"/>
      <w:kern w:val="2"/>
      <w:sz w:val="24"/>
      <w:szCs w:val="24"/>
      <w:lang w:val="en-US" w:eastAsia="zh-CN" w:bidi="ar-SA"/>
    </w:rPr>
  </w:style>
  <w:style w:type="character" w:customStyle="1" w:styleId="Charfffff8">
    <w:name w:val="表格头 Char"/>
    <w:link w:val="afffffffffc"/>
    <w:qFormat/>
    <w:rsid w:val="00DD33C2"/>
    <w:rPr>
      <w:rFonts w:ascii="Times New Roman" w:eastAsia="黑体" w:hAnsi="Times New Roman"/>
      <w:color w:val="000000"/>
      <w:spacing w:val="20"/>
      <w:sz w:val="28"/>
      <w:szCs w:val="24"/>
      <w:lang w:val="en-GB"/>
    </w:rPr>
  </w:style>
  <w:style w:type="character" w:customStyle="1" w:styleId="44dashddashCharPIM4H4h4blbbTitre4sect1234Char">
    <w:name w:val="样式 标题 44 dashddash CharPIM 4H4h4blbbTitre4sect 1.2.3.4... Char"/>
    <w:link w:val="44dashddashCharPIM4H4h4blbbTitre4sect1234"/>
    <w:semiHidden/>
    <w:qFormat/>
    <w:rsid w:val="00DD33C2"/>
    <w:rPr>
      <w:rFonts w:ascii="Arial" w:hAnsi="Arial"/>
      <w:sz w:val="28"/>
      <w:szCs w:val="28"/>
    </w:rPr>
  </w:style>
  <w:style w:type="character" w:customStyle="1" w:styleId="3CharCharCharChar2">
    <w:name w:val="标题 3 Char Char Char Char2"/>
    <w:aliases w:val="标题 3 Char2,标题3 Char1,标题 3 Char Char Char1,标题 3 Char Char2,标题 3 Char1 Char,标题3 Char Char,标题 3 Char Char1 Char,1.1.12,标题32,标题 3 Char Char Char Char Char2,Heading 3 - old2,H33,Level 3 Head2,HeadC2,Map2,H312,Org Heading 12,l32"/>
    <w:qFormat/>
    <w:rsid w:val="00DD33C2"/>
    <w:rPr>
      <w:rFonts w:eastAsia="宋体"/>
      <w:b/>
      <w:bCs/>
      <w:kern w:val="2"/>
      <w:sz w:val="32"/>
      <w:szCs w:val="32"/>
      <w:lang w:val="en-US" w:eastAsia="zh-CN" w:bidi="ar-SA"/>
    </w:rPr>
  </w:style>
  <w:style w:type="character" w:customStyle="1" w:styleId="CharCharffb">
    <w:name w:val="Char Char"/>
    <w:qFormat/>
    <w:rsid w:val="00DD33C2"/>
    <w:rPr>
      <w:rFonts w:eastAsia="宋体"/>
      <w:kern w:val="2"/>
      <w:sz w:val="21"/>
      <w:lang w:val="en-US" w:eastAsia="zh-CN" w:bidi="ar-SA"/>
    </w:rPr>
  </w:style>
  <w:style w:type="character" w:customStyle="1" w:styleId="NSChar1">
    <w:name w:val="NS Char1"/>
    <w:qFormat/>
    <w:rsid w:val="00DD33C2"/>
    <w:rPr>
      <w:rFonts w:eastAsia="宋体"/>
      <w:kern w:val="2"/>
      <w:sz w:val="21"/>
      <w:szCs w:val="24"/>
      <w:lang w:val="en-US" w:eastAsia="zh-CN" w:bidi="ar-SA"/>
    </w:rPr>
  </w:style>
  <w:style w:type="character" w:customStyle="1" w:styleId="DMS2242Char1">
    <w:name w:val="样式 正文（DMS） + 左侧:  2.24 字符 首行缩进:  2 字符 Char1"/>
    <w:link w:val="DMS2242"/>
    <w:qFormat/>
    <w:rsid w:val="00DD33C2"/>
    <w:rPr>
      <w:rFonts w:ascii="宋体" w:hAnsi="宋体" w:cs="宋体"/>
      <w:color w:val="000000"/>
      <w:spacing w:val="-2"/>
      <w:sz w:val="24"/>
    </w:rPr>
  </w:style>
  <w:style w:type="character" w:customStyle="1" w:styleId="1Chard">
    <w:name w:val="正文（首行缩进两字）1 Char"/>
    <w:aliases w:val="首行缩进两字 Char,正文缩进1 Char,正文（首行缩进两字） Char Char Char Char Char Char Char Char Char1 Char,正文（首行缩进两字） Char Char Char Char Char Char Char Char3,正文（首行缩进两字） Char Char Char Char Char Char Char Char Char11 Char Char Char,正文（首行缩进两字）2 Char"/>
    <w:qFormat/>
    <w:rsid w:val="00DD33C2"/>
    <w:rPr>
      <w:rFonts w:eastAsia="仿宋_GB2312"/>
      <w:kern w:val="2"/>
      <w:sz w:val="28"/>
      <w:szCs w:val="24"/>
      <w:lang w:val="en-US" w:eastAsia="zh-CN" w:bidi="ar-SA"/>
    </w:rPr>
  </w:style>
  <w:style w:type="character" w:customStyle="1" w:styleId="Charfffff9">
    <w:name w:val="表格文字_中 Char"/>
    <w:link w:val="afffffffffd"/>
    <w:rsid w:val="00DD33C2"/>
    <w:rPr>
      <w:rFonts w:ascii="楷体_GB2312" w:eastAsia="楷体_GB2312" w:hAnsi="宋体"/>
      <w:kern w:val="15"/>
      <w:szCs w:val="21"/>
    </w:rPr>
  </w:style>
  <w:style w:type="character" w:customStyle="1" w:styleId="1Chare">
    <w:name w:val="正文1 Char"/>
    <w:aliases w:val="正文缩进 Char2 Char Char,正文缩进 Char1 Char Char Char,正文缩进 Char Char Char Char Char,正文（首行缩进两字） Char1 Char Char,正文缩进 Char Char1 Char Char,图形文字 Char,图形文字1 Char"/>
    <w:qFormat/>
    <w:rsid w:val="00DD33C2"/>
    <w:rPr>
      <w:rFonts w:eastAsia="宋体"/>
      <w:kern w:val="2"/>
      <w:sz w:val="24"/>
      <w:szCs w:val="24"/>
      <w:lang w:val="en-US" w:eastAsia="zh-CN" w:bidi="ar-SA"/>
    </w:rPr>
  </w:style>
  <w:style w:type="character" w:customStyle="1" w:styleId="1f9">
    <w:name w:val="批注引用1"/>
    <w:qFormat/>
    <w:rsid w:val="00DD33C2"/>
    <w:rPr>
      <w:sz w:val="21"/>
      <w:szCs w:val="21"/>
    </w:rPr>
  </w:style>
  <w:style w:type="character" w:customStyle="1" w:styleId="CharChar31">
    <w:name w:val="Char Char31"/>
    <w:qFormat/>
    <w:rsid w:val="00DD33C2"/>
    <w:rPr>
      <w:rFonts w:ascii="Times New Roman" w:eastAsia="宋体" w:hAnsi="Times New Roman" w:cs="Times New Roman"/>
      <w:sz w:val="24"/>
      <w:szCs w:val="24"/>
      <w:shd w:val="clear" w:color="auto" w:fill="000080"/>
    </w:rPr>
  </w:style>
  <w:style w:type="character" w:customStyle="1" w:styleId="cojj1">
    <w:name w:val="cojj1"/>
    <w:rsid w:val="00DD33C2"/>
    <w:rPr>
      <w:rFonts w:ascii="宋体" w:eastAsia="宋体" w:hAnsi="宋体" w:hint="eastAsia"/>
      <w:color w:val="000000"/>
      <w:spacing w:val="280"/>
      <w:sz w:val="18"/>
      <w:szCs w:val="18"/>
    </w:rPr>
  </w:style>
  <w:style w:type="character" w:customStyle="1" w:styleId="CharCharCharChar5">
    <w:name w:val="正文（宋） Char Char Char Char"/>
    <w:qFormat/>
    <w:rsid w:val="00DD33C2"/>
    <w:rPr>
      <w:rFonts w:eastAsia="宋体"/>
      <w:sz w:val="21"/>
      <w:szCs w:val="21"/>
      <w:lang w:val="en-US" w:eastAsia="zh-CN" w:bidi="ar-SA"/>
    </w:rPr>
  </w:style>
  <w:style w:type="character" w:customStyle="1" w:styleId="2Char13">
    <w:name w:val="正文文本缩进 2 Char1"/>
    <w:aliases w:val="正文文字缩进 2 Char,正文文字缩进 2 Char1"/>
    <w:qFormat/>
    <w:rsid w:val="00DD33C2"/>
    <w:rPr>
      <w:sz w:val="32"/>
      <w:szCs w:val="32"/>
    </w:rPr>
  </w:style>
  <w:style w:type="character" w:customStyle="1" w:styleId="CharChar241">
    <w:name w:val="Char Char241"/>
    <w:qFormat/>
    <w:rsid w:val="00DD33C2"/>
    <w:rPr>
      <w:rFonts w:eastAsia="宋体"/>
      <w:bCs/>
      <w:color w:val="000000"/>
      <w:kern w:val="2"/>
      <w:sz w:val="32"/>
      <w:szCs w:val="24"/>
      <w:lang w:val="en-US" w:eastAsia="zh-CN" w:bidi="ar-SA"/>
    </w:rPr>
  </w:style>
  <w:style w:type="character" w:customStyle="1" w:styleId="085075CharChar">
    <w:name w:val="样式 样式 (中文) 黑体 小四 首行缩进:  0.85 厘米 行距: 多倍行距 0.75 字行 + 两端对齐 首行缩进:  ... Char Char"/>
    <w:qFormat/>
    <w:rsid w:val="00DD33C2"/>
    <w:rPr>
      <w:rFonts w:eastAsia="黑体" w:cs="宋体"/>
      <w:kern w:val="2"/>
      <w:sz w:val="24"/>
      <w:lang w:val="en-US" w:eastAsia="zh-CN" w:bidi="ar-SA"/>
    </w:rPr>
  </w:style>
  <w:style w:type="character" w:customStyle="1" w:styleId="Charfffffa">
    <w:name w:val="样式 两端对齐 Char"/>
    <w:link w:val="afffffffffe"/>
    <w:qFormat/>
    <w:rsid w:val="00DD33C2"/>
    <w:rPr>
      <w:spacing w:val="8"/>
      <w:sz w:val="24"/>
    </w:rPr>
  </w:style>
  <w:style w:type="character" w:customStyle="1" w:styleId="09515CharChar">
    <w:name w:val="样式 小四 首行缩进:  0.95 厘米 行距: 1.5 倍行距 Char Char"/>
    <w:link w:val="09515"/>
    <w:qFormat/>
    <w:rsid w:val="00DD33C2"/>
    <w:rPr>
      <w:rFonts w:cs="宋体"/>
      <w:spacing w:val="6"/>
      <w:sz w:val="24"/>
    </w:rPr>
  </w:style>
  <w:style w:type="character" w:customStyle="1" w:styleId="Charfffffb">
    <w:name w:val="表格表头 Char"/>
    <w:link w:val="affffffffff"/>
    <w:qFormat/>
    <w:rsid w:val="00DD33C2"/>
    <w:rPr>
      <w:rFonts w:eastAsia="黑体" w:cs="宋体"/>
      <w:b/>
      <w:bCs/>
      <w:sz w:val="24"/>
      <w:szCs w:val="24"/>
    </w:rPr>
  </w:style>
  <w:style w:type="character" w:customStyle="1" w:styleId="Charfffffc">
    <w:name w:val="表头 Char"/>
    <w:link w:val="affffffffff0"/>
    <w:qFormat/>
    <w:locked/>
    <w:rsid w:val="00DD33C2"/>
    <w:rPr>
      <w:rFonts w:ascii="黑体" w:eastAsia="黑体" w:hAnsi="黑体" w:cs="黑体"/>
      <w:b/>
    </w:rPr>
  </w:style>
  <w:style w:type="character" w:customStyle="1" w:styleId="LZ15CharChar">
    <w:name w:val="样式 表头样式LZ + 行距: 1.5 倍行距 Char Char"/>
    <w:qFormat/>
    <w:rsid w:val="00DD33C2"/>
    <w:rPr>
      <w:rFonts w:eastAsia="宋体" w:cs="宋体"/>
      <w:b/>
      <w:bCs/>
      <w:sz w:val="24"/>
      <w:lang w:val="en-US" w:eastAsia="zh-CN" w:bidi="ar-SA"/>
    </w:rPr>
  </w:style>
  <w:style w:type="character" w:customStyle="1" w:styleId="2CharChar22CharCharChar">
    <w:name w:val="样式 样式 样式 正文 + 首行缩进:  2 字符 Char Char + 首行缩进:  2 字符 + 首行缩进:  2 字符 Char Char Char"/>
    <w:link w:val="2CharChar22CharChar"/>
    <w:qFormat/>
    <w:rsid w:val="00DD33C2"/>
    <w:rPr>
      <w:rFonts w:ascii="Times New Roman" w:hAnsi="Times New Roman"/>
      <w:sz w:val="24"/>
    </w:rPr>
  </w:style>
  <w:style w:type="character" w:customStyle="1" w:styleId="CharChar1a">
    <w:name w:val="奇数页脚 Char Char1"/>
    <w:aliases w:val="Footer-Even Char2,Alt+J Char"/>
    <w:qFormat/>
    <w:rsid w:val="00DD33C2"/>
    <w:rPr>
      <w:rFonts w:eastAsia="宋体"/>
      <w:kern w:val="2"/>
      <w:sz w:val="18"/>
      <w:szCs w:val="18"/>
      <w:lang w:val="en-US" w:eastAsia="zh-CN" w:bidi="ar-SA"/>
    </w:rPr>
  </w:style>
  <w:style w:type="character" w:customStyle="1" w:styleId="111CharCharChar">
    <w:name w:val="1.1.1 Char Char Char"/>
    <w:rsid w:val="00DD33C2"/>
    <w:rPr>
      <w:rFonts w:eastAsia="宋体"/>
      <w:kern w:val="2"/>
      <w:sz w:val="24"/>
      <w:lang w:val="en-US" w:eastAsia="zh-CN" w:bidi="ar-SA"/>
    </w:rPr>
  </w:style>
  <w:style w:type="character" w:customStyle="1" w:styleId="15Char4">
    <w:name w:val="样式15 Char"/>
    <w:link w:val="155"/>
    <w:rsid w:val="00DD33C2"/>
    <w:rPr>
      <w:rFonts w:ascii="宋体" w:eastAsia="黑体" w:hAnsi="Times New Roman" w:cs="宋体"/>
      <w:color w:val="000000"/>
      <w:szCs w:val="21"/>
    </w:rPr>
  </w:style>
  <w:style w:type="character" w:customStyle="1" w:styleId="0-Char">
    <w:name w:val="0-段落 Char"/>
    <w:link w:val="0-"/>
    <w:qFormat/>
    <w:rsid w:val="00DD33C2"/>
    <w:rPr>
      <w:rFonts w:ascii="Times New Roman" w:hAnsi="Times New Roman" w:cs="宋体"/>
      <w:sz w:val="24"/>
    </w:rPr>
  </w:style>
  <w:style w:type="character" w:customStyle="1" w:styleId="2abcChar">
    <w:name w:val="标题 2 (abc) Char"/>
    <w:rsid w:val="00DD33C2"/>
    <w:rPr>
      <w:rFonts w:ascii="Arial" w:eastAsia="黑体" w:hAnsi="Arial"/>
      <w:b/>
      <w:bCs/>
      <w:color w:val="FF00FF"/>
      <w:kern w:val="2"/>
      <w:sz w:val="30"/>
      <w:szCs w:val="30"/>
      <w:lang w:val="en-US" w:eastAsia="zh-CN" w:bidi="ar-SA"/>
    </w:rPr>
  </w:style>
  <w:style w:type="character" w:customStyle="1" w:styleId="WTXCharChar0">
    <w:name w:val="表格文字（WTX） Char Char"/>
    <w:qFormat/>
    <w:rsid w:val="00DD33C2"/>
    <w:rPr>
      <w:sz w:val="18"/>
      <w:szCs w:val="21"/>
    </w:rPr>
  </w:style>
  <w:style w:type="character" w:customStyle="1" w:styleId="FontStyle232">
    <w:name w:val="Font Style232"/>
    <w:qFormat/>
    <w:rsid w:val="00DD33C2"/>
    <w:rPr>
      <w:rFonts w:ascii="宋体" w:eastAsia="宋体" w:cs="宋体"/>
      <w:b/>
      <w:bCs/>
      <w:sz w:val="24"/>
      <w:szCs w:val="24"/>
    </w:rPr>
  </w:style>
  <w:style w:type="character" w:customStyle="1" w:styleId="12TimesNewRoman1Char">
    <w:name w:val="样式 样式 样式 表名 + 首行缩进:  1 字符2 + Times New Roman + 首行缩进:  1 字符 Char"/>
    <w:link w:val="12TimesNewRoman1"/>
    <w:semiHidden/>
    <w:qFormat/>
    <w:locked/>
    <w:rsid w:val="00DD33C2"/>
    <w:rPr>
      <w:rFonts w:ascii="黑体" w:eastAsia="黑体" w:hAnsi="Times New Roman"/>
      <w:sz w:val="24"/>
    </w:rPr>
  </w:style>
  <w:style w:type="character" w:customStyle="1" w:styleId="HTML9">
    <w:name w:val="HTML 预设格式 字符"/>
    <w:link w:val="HTMLa"/>
    <w:qFormat/>
    <w:rsid w:val="00DD33C2"/>
    <w:rPr>
      <w:rFonts w:ascii="宋体" w:eastAsia="宋体" w:hAnsi="宋体" w:cs="宋体"/>
      <w:kern w:val="0"/>
      <w:sz w:val="24"/>
      <w:szCs w:val="24"/>
    </w:rPr>
  </w:style>
  <w:style w:type="character" w:customStyle="1" w:styleId="font61">
    <w:name w:val="font61"/>
    <w:qFormat/>
    <w:rsid w:val="00DD33C2"/>
    <w:rPr>
      <w:rFonts w:ascii="Times New Roman" w:hAnsi="Times New Roman" w:cs="Times New Roman" w:hint="default"/>
      <w:i w:val="0"/>
      <w:color w:val="000000"/>
      <w:sz w:val="20"/>
      <w:szCs w:val="20"/>
      <w:u w:val="none"/>
      <w:vertAlign w:val="superscript"/>
    </w:rPr>
  </w:style>
  <w:style w:type="character" w:customStyle="1" w:styleId="CharChar282">
    <w:name w:val="Char Char282"/>
    <w:qFormat/>
    <w:rsid w:val="00DD33C2"/>
    <w:rPr>
      <w:rFonts w:eastAsia="宋体"/>
      <w:sz w:val="24"/>
      <w:lang w:val="en-US" w:eastAsia="zh-CN" w:bidi="ar-SA"/>
    </w:rPr>
  </w:style>
  <w:style w:type="character" w:customStyle="1" w:styleId="152Char">
    <w:name w:val="样式 样式 宋体 小四 行距: 1.5 倍行距 + 首行缩进:  2 字符 Char"/>
    <w:qFormat/>
    <w:rsid w:val="00DD33C2"/>
    <w:rPr>
      <w:rFonts w:eastAsia="宋体" w:cs="宋体"/>
      <w:spacing w:val="8"/>
      <w:sz w:val="24"/>
      <w:lang w:val="en-US" w:eastAsia="zh-CN" w:bidi="ar-SA"/>
    </w:rPr>
  </w:style>
  <w:style w:type="character" w:customStyle="1" w:styleId="1Charf">
    <w:name w:val="公标题1 Char"/>
    <w:link w:val="1fa"/>
    <w:qFormat/>
    <w:rsid w:val="00DD33C2"/>
    <w:rPr>
      <w:rFonts w:ascii="黑体" w:eastAsia="黑体" w:hAnsi="宋体"/>
      <w:sz w:val="36"/>
      <w:szCs w:val="24"/>
    </w:rPr>
  </w:style>
  <w:style w:type="character" w:customStyle="1" w:styleId="LZChar">
    <w:name w:val="表头样式LZ Char"/>
    <w:link w:val="LZ"/>
    <w:qFormat/>
    <w:rsid w:val="00DD33C2"/>
    <w:rPr>
      <w:b/>
      <w:sz w:val="24"/>
    </w:rPr>
  </w:style>
  <w:style w:type="character" w:customStyle="1" w:styleId="3Char8">
    <w:name w:val="公标题3 Char"/>
    <w:link w:val="3f6"/>
    <w:qFormat/>
    <w:rsid w:val="00DD33C2"/>
    <w:rPr>
      <w:rFonts w:ascii="宋体" w:eastAsia="方正小标宋简体" w:hAnsi="宋体"/>
      <w:sz w:val="28"/>
      <w:szCs w:val="28"/>
    </w:rPr>
  </w:style>
  <w:style w:type="character" w:customStyle="1" w:styleId="Charfffffd">
    <w:name w:val="水保正文 Char"/>
    <w:link w:val="affffffffff1"/>
    <w:rsid w:val="00DD33C2"/>
    <w:rPr>
      <w:sz w:val="24"/>
      <w:szCs w:val="24"/>
    </w:rPr>
  </w:style>
  <w:style w:type="character" w:customStyle="1" w:styleId="p121">
    <w:name w:val="p121"/>
    <w:qFormat/>
    <w:rsid w:val="00DD33C2"/>
    <w:rPr>
      <w:rFonts w:ascii="Wingdings" w:hAnsi="Wingdings" w:hint="default"/>
      <w:sz w:val="24"/>
      <w:szCs w:val="24"/>
    </w:rPr>
  </w:style>
  <w:style w:type="character" w:customStyle="1" w:styleId="W1CharChar2">
    <w:name w:val="W1 Char Char2"/>
    <w:qFormat/>
    <w:rsid w:val="00DD33C2"/>
    <w:rPr>
      <w:rFonts w:ascii="黑体" w:eastAsia="黑体"/>
      <w:b/>
      <w:caps/>
      <w:spacing w:val="20"/>
      <w:kern w:val="16"/>
      <w:sz w:val="28"/>
      <w:lang w:val="en-US" w:eastAsia="zh-CN" w:bidi="ar-SA"/>
    </w:rPr>
  </w:style>
  <w:style w:type="character" w:customStyle="1" w:styleId="font71">
    <w:name w:val="font71"/>
    <w:qFormat/>
    <w:rsid w:val="00DD33C2"/>
    <w:rPr>
      <w:rFonts w:ascii="宋体" w:eastAsia="宋体" w:hAnsi="宋体" w:cs="宋体" w:hint="eastAsia"/>
      <w:color w:val="000000"/>
      <w:sz w:val="21"/>
      <w:szCs w:val="21"/>
      <w:u w:val="none"/>
      <w:vertAlign w:val="superscript"/>
    </w:rPr>
  </w:style>
  <w:style w:type="character" w:customStyle="1" w:styleId="CharChar52">
    <w:name w:val="Char Char52"/>
    <w:qFormat/>
    <w:rsid w:val="00DD33C2"/>
    <w:rPr>
      <w:rFonts w:eastAsia="黑体"/>
      <w:b/>
      <w:kern w:val="24"/>
      <w:sz w:val="24"/>
      <w:lang w:val="en-US" w:eastAsia="zh-CN" w:bidi="ar-SA"/>
    </w:rPr>
  </w:style>
  <w:style w:type="character" w:customStyle="1" w:styleId="CharCharCharCharCharCharCharCharCharChar">
    <w:name w:val="样式 正文首行缩进正文首行缩进 Char Char Char正文首行缩进 Char Char Char Char Char ... Char Char"/>
    <w:link w:val="CharCharCharCharCharCharCharCharChar1"/>
    <w:semiHidden/>
    <w:rsid w:val="00DD33C2"/>
    <w:rPr>
      <w:rFonts w:ascii="宋体" w:hAnsi="宋体"/>
      <w:color w:val="000000"/>
      <w:spacing w:val="8"/>
      <w:sz w:val="24"/>
      <w:szCs w:val="24"/>
    </w:rPr>
  </w:style>
  <w:style w:type="character" w:customStyle="1" w:styleId="Char1f6">
    <w:name w:val="结束语 Char1"/>
    <w:qFormat/>
    <w:rsid w:val="00DD33C2"/>
  </w:style>
  <w:style w:type="character" w:customStyle="1" w:styleId="affffffffff2">
    <w:name w:val="批注文字 字符"/>
    <w:link w:val="affffffffff3"/>
    <w:qFormat/>
    <w:locked/>
    <w:rsid w:val="00DD33C2"/>
    <w:rPr>
      <w:rFonts w:ascii="Calibri" w:eastAsia="宋体" w:hAnsi="Calibri" w:cs="Calibri"/>
      <w:szCs w:val="24"/>
    </w:rPr>
  </w:style>
  <w:style w:type="character" w:customStyle="1" w:styleId="CharChar80">
    <w:name w:val="Char Char8"/>
    <w:rsid w:val="00DD33C2"/>
    <w:rPr>
      <w:rFonts w:eastAsia="宋体"/>
      <w:kern w:val="2"/>
      <w:sz w:val="24"/>
      <w:lang w:val="en-US" w:eastAsia="zh-CN" w:bidi="ar-SA"/>
    </w:rPr>
  </w:style>
  <w:style w:type="character" w:customStyle="1" w:styleId="Charfffffe">
    <w:name w:val="文字 Char"/>
    <w:qFormat/>
    <w:rsid w:val="00DD33C2"/>
    <w:rPr>
      <w:rFonts w:eastAsia="宋体"/>
      <w:sz w:val="24"/>
      <w:szCs w:val="24"/>
      <w:lang w:val="en-US" w:eastAsia="zh-CN" w:bidi="ar-SA"/>
    </w:rPr>
  </w:style>
  <w:style w:type="character" w:customStyle="1" w:styleId="11Char2">
    <w:name w:val="样式 表名 + 首行缩进:  1 字符1 Char"/>
    <w:link w:val="118"/>
    <w:qFormat/>
    <w:rsid w:val="00DD33C2"/>
    <w:rPr>
      <w:rFonts w:ascii="黑体" w:eastAsia="黑体" w:hAnsi="Times New Roman"/>
      <w:sz w:val="24"/>
    </w:rPr>
  </w:style>
  <w:style w:type="character" w:customStyle="1" w:styleId="font5Char">
    <w:name w:val="font5 Char"/>
    <w:link w:val="font5"/>
    <w:qFormat/>
    <w:locked/>
    <w:rsid w:val="00DD33C2"/>
    <w:rPr>
      <w:rFonts w:ascii="宋体" w:eastAsia="宋体" w:hAnsi="宋体"/>
      <w:sz w:val="24"/>
      <w:szCs w:val="24"/>
    </w:rPr>
  </w:style>
  <w:style w:type="character" w:customStyle="1" w:styleId="CharChar81">
    <w:name w:val="Char Char81"/>
    <w:qFormat/>
    <w:rsid w:val="00DD33C2"/>
    <w:rPr>
      <w:rFonts w:ascii="仿宋_GB2312" w:eastAsia="仿宋_GB2312"/>
      <w:kern w:val="2"/>
      <w:sz w:val="28"/>
      <w:szCs w:val="24"/>
      <w:lang w:val="en-US" w:eastAsia="zh-CN" w:bidi="ar-SA"/>
    </w:rPr>
  </w:style>
  <w:style w:type="character" w:customStyle="1" w:styleId="CharCharChare">
    <w:name w:val="正文顶格悬挂 Char Char Char"/>
    <w:aliases w:val="正文顶格悬挂 Char Char,正文顶格悬挂 Char Char1,正文顶格悬挂 Char Char2,四号,表正文 Char Char Char,正文非缩进 Char,首行缩进,缩进,ALT+Z,正文对齐,正文文字首行缩进"/>
    <w:qFormat/>
    <w:rsid w:val="00DD33C2"/>
    <w:rPr>
      <w:rFonts w:ascii="Times New Roman" w:eastAsia="宋体" w:hAnsi="Times New Roman"/>
      <w:kern w:val="2"/>
      <w:sz w:val="24"/>
      <w:szCs w:val="24"/>
      <w:lang w:val="en-US" w:eastAsia="zh-CN" w:bidi="ar-SA"/>
    </w:rPr>
  </w:style>
  <w:style w:type="character" w:customStyle="1" w:styleId="font221">
    <w:name w:val="font221"/>
    <w:qFormat/>
    <w:rsid w:val="00DD33C2"/>
    <w:rPr>
      <w:rFonts w:ascii="Times New Roman" w:hAnsi="Times New Roman" w:cs="Times New Roman" w:hint="default"/>
      <w:color w:val="000000"/>
      <w:sz w:val="20"/>
      <w:szCs w:val="20"/>
      <w:u w:val="none"/>
    </w:rPr>
  </w:style>
  <w:style w:type="character" w:customStyle="1" w:styleId="TimesNewRomanCharChar0">
    <w:name w:val="样式 表头 + Times New Roman 小四 Char Char"/>
    <w:link w:val="TimesNewRomanChar4"/>
    <w:rsid w:val="00DD33C2"/>
    <w:rPr>
      <w:rFonts w:ascii="黑体" w:eastAsia="黑体" w:hAnsi="黑体" w:cs="Courier New"/>
      <w:spacing w:val="1"/>
      <w:kern w:val="28"/>
      <w:sz w:val="24"/>
      <w:szCs w:val="21"/>
    </w:rPr>
  </w:style>
  <w:style w:type="character" w:customStyle="1" w:styleId="2Charf1">
    <w:name w:val="正文缩进2 Char"/>
    <w:link w:val="2f9"/>
    <w:rsid w:val="00DD33C2"/>
    <w:rPr>
      <w:rFonts w:ascii="宋体" w:hAnsi="宋体"/>
      <w:color w:val="000000"/>
      <w:szCs w:val="21"/>
    </w:rPr>
  </w:style>
  <w:style w:type="character" w:customStyle="1" w:styleId="font112">
    <w:name w:val="font112"/>
    <w:qFormat/>
    <w:rsid w:val="00DD33C2"/>
    <w:rPr>
      <w:rFonts w:ascii="宋体" w:eastAsia="宋体" w:hAnsi="宋体" w:cs="宋体" w:hint="eastAsia"/>
      <w:color w:val="000000"/>
      <w:sz w:val="20"/>
      <w:szCs w:val="20"/>
      <w:u w:val="none"/>
      <w:vertAlign w:val="superscript"/>
    </w:rPr>
  </w:style>
  <w:style w:type="character" w:customStyle="1" w:styleId="Charffffff">
    <w:name w:val="样式 正文缩进正文（首行缩进两字）署名正文顶格悬挂 + (西文) 宋体 黑色 Char"/>
    <w:qFormat/>
    <w:rsid w:val="00DD33C2"/>
    <w:rPr>
      <w:rFonts w:ascii="Times New Roman" w:eastAsia="宋体" w:hAnsi="Times New Roman"/>
      <w:color w:val="000000"/>
      <w:kern w:val="2"/>
      <w:sz w:val="24"/>
      <w:szCs w:val="24"/>
      <w:lang w:val="en-US" w:eastAsia="zh-CN" w:bidi="ar-SA"/>
    </w:rPr>
  </w:style>
  <w:style w:type="character" w:customStyle="1" w:styleId="Charffffff0">
    <w:name w:val="公表文长 Char"/>
    <w:link w:val="affffffffff4"/>
    <w:qFormat/>
    <w:rsid w:val="00DD33C2"/>
    <w:rPr>
      <w:rFonts w:ascii="宋体" w:eastAsia="楷体_GB2312" w:hAnsi="宋体"/>
      <w:szCs w:val="16"/>
    </w:rPr>
  </w:style>
  <w:style w:type="character" w:customStyle="1" w:styleId="FontStyle256">
    <w:name w:val="Font Style256"/>
    <w:qFormat/>
    <w:rsid w:val="00DD33C2"/>
    <w:rPr>
      <w:rFonts w:ascii="宋体" w:eastAsia="宋体" w:cs="宋体"/>
      <w:sz w:val="20"/>
      <w:szCs w:val="20"/>
    </w:rPr>
  </w:style>
  <w:style w:type="character" w:customStyle="1" w:styleId="CharCharffc">
    <w:name w:val="正表头 Char Char"/>
    <w:link w:val="affffffffff5"/>
    <w:rsid w:val="00DD33C2"/>
    <w:rPr>
      <w:rFonts w:ascii="宋体" w:eastAsia="黑体" w:hAnsi="宋体"/>
      <w:b/>
      <w:sz w:val="24"/>
      <w:szCs w:val="24"/>
    </w:rPr>
  </w:style>
  <w:style w:type="character" w:customStyle="1" w:styleId="CharChar142">
    <w:name w:val="Char Char142"/>
    <w:qFormat/>
    <w:rsid w:val="00DD33C2"/>
    <w:rPr>
      <w:rFonts w:ascii="宋体" w:hAnsi="宋体"/>
      <w:b/>
      <w:sz w:val="28"/>
      <w:szCs w:val="24"/>
    </w:rPr>
  </w:style>
  <w:style w:type="character" w:customStyle="1" w:styleId="AChar2">
    <w:name w:val="A表格文字 Char"/>
    <w:link w:val="Affffffffff6"/>
    <w:qFormat/>
    <w:rsid w:val="00DD33C2"/>
    <w:rPr>
      <w:rFonts w:ascii="Arial" w:hAnsi="Arial"/>
    </w:rPr>
  </w:style>
  <w:style w:type="character" w:customStyle="1" w:styleId="affffffffff7">
    <w:name w:val="称呼 字符"/>
    <w:link w:val="affffffffff8"/>
    <w:qFormat/>
    <w:rsid w:val="00DD33C2"/>
    <w:rPr>
      <w:rFonts w:ascii="Times New Roman" w:hAnsi="Times New Roman"/>
      <w:szCs w:val="24"/>
    </w:rPr>
  </w:style>
  <w:style w:type="character" w:customStyle="1" w:styleId="Charffffff1">
    <w:name w:val="表标题* Char"/>
    <w:qFormat/>
    <w:rsid w:val="00DD33C2"/>
    <w:rPr>
      <w:rFonts w:eastAsia="宋体"/>
      <w:sz w:val="24"/>
      <w:szCs w:val="24"/>
      <w:lang w:val="en-US" w:eastAsia="zh-CN"/>
    </w:rPr>
  </w:style>
  <w:style w:type="character" w:customStyle="1" w:styleId="333CharChar3CharCharCharCharCharCharSoChar">
    <w:name w:val="样式 标题 3标题3标题 3 Char Char标题 3 Char Char Char Char Char CharSo... Char"/>
    <w:link w:val="333CharChar3CharCharCharCharCharCharSo"/>
    <w:qFormat/>
    <w:rsid w:val="00DD33C2"/>
    <w:rPr>
      <w:rFonts w:ascii="Arial" w:eastAsia="方正小标宋_GBK" w:hAnsi="Arial"/>
      <w:sz w:val="28"/>
      <w:szCs w:val="28"/>
    </w:rPr>
  </w:style>
  <w:style w:type="character" w:customStyle="1" w:styleId="CharCharCharCharCharChar2Char">
    <w:name w:val="报告内容 Char Char Char Char Char Char2 Char"/>
    <w:qFormat/>
    <w:rsid w:val="00DD33C2"/>
    <w:rPr>
      <w:rFonts w:ascii="宋体" w:eastAsia="宋体" w:hAnsi="宋体"/>
      <w:kern w:val="2"/>
      <w:sz w:val="28"/>
      <w:szCs w:val="24"/>
      <w:lang w:val="en-US" w:eastAsia="zh-CN" w:bidi="ar-SA"/>
    </w:rPr>
  </w:style>
  <w:style w:type="character" w:customStyle="1" w:styleId="GB231209928Char0">
    <w:name w:val="样式 仿宋_GB2312 四号 首行缩进:  0.99 厘米 行距: 固定值 28 磅 Char"/>
    <w:link w:val="GB2312099280"/>
    <w:qFormat/>
    <w:rsid w:val="00DD33C2"/>
    <w:rPr>
      <w:rFonts w:ascii="Times New Roman" w:eastAsia="仿宋_GB2312" w:hAnsi="Times New Roman"/>
      <w:sz w:val="28"/>
    </w:rPr>
  </w:style>
  <w:style w:type="character" w:customStyle="1" w:styleId="2fa">
    <w:name w:val="正文文本首行缩进 2 字符"/>
    <w:link w:val="2fb"/>
    <w:qFormat/>
    <w:rsid w:val="00DD33C2"/>
    <w:rPr>
      <w:rFonts w:ascii="Times New Roman" w:eastAsia="宋体" w:hAnsi="Times New Roman" w:cs="Calibri"/>
      <w:szCs w:val="24"/>
    </w:rPr>
  </w:style>
  <w:style w:type="character" w:customStyle="1" w:styleId="Char1f7">
    <w:name w:val="电子邮件签名 Char1"/>
    <w:qFormat/>
    <w:rsid w:val="00DD33C2"/>
  </w:style>
  <w:style w:type="character" w:customStyle="1" w:styleId="Charffffff2">
    <w:name w:val="签字页项目 Char"/>
    <w:qFormat/>
    <w:rsid w:val="00DD33C2"/>
    <w:rPr>
      <w:rFonts w:ascii="仿宋_GB2312" w:eastAsia="黑体" w:hAnsi="仿宋_GB2312" w:cs="仿宋_GB2312"/>
      <w:kern w:val="2"/>
      <w:sz w:val="32"/>
      <w:szCs w:val="28"/>
      <w:lang w:val="en-US" w:eastAsia="zh-CN" w:bidi="ar-SA"/>
    </w:rPr>
  </w:style>
  <w:style w:type="character" w:customStyle="1" w:styleId="font191">
    <w:name w:val="font191"/>
    <w:qFormat/>
    <w:rsid w:val="00DD33C2"/>
    <w:rPr>
      <w:rFonts w:ascii="宋体" w:eastAsia="宋体" w:hAnsi="宋体" w:cs="宋体" w:hint="eastAsia"/>
      <w:color w:val="000000"/>
      <w:sz w:val="20"/>
      <w:szCs w:val="20"/>
      <w:u w:val="none"/>
      <w:vertAlign w:val="superscript"/>
    </w:rPr>
  </w:style>
  <w:style w:type="character" w:customStyle="1" w:styleId="Charffffff3">
    <w:name w:val="正文文字 Char"/>
    <w:qFormat/>
    <w:rsid w:val="00DD33C2"/>
    <w:rPr>
      <w:rFonts w:eastAsia="宋体"/>
      <w:kern w:val="2"/>
      <w:sz w:val="21"/>
      <w:lang w:val="en-US" w:eastAsia="zh-CN" w:bidi="ar-SA"/>
    </w:rPr>
  </w:style>
  <w:style w:type="character" w:customStyle="1" w:styleId="25Char">
    <w:name w:val="样式 首行缩进:  2 字符5 Char"/>
    <w:link w:val="250"/>
    <w:qFormat/>
    <w:rsid w:val="00DD33C2"/>
    <w:rPr>
      <w:rFonts w:ascii="仿宋_GB2312" w:eastAsia="仿宋_GB2312"/>
      <w:sz w:val="28"/>
    </w:rPr>
  </w:style>
  <w:style w:type="character" w:customStyle="1" w:styleId="730">
    <w:name w:val="正文文本 (73)_"/>
    <w:link w:val="731"/>
    <w:uiPriority w:val="99"/>
    <w:rsid w:val="00DD33C2"/>
    <w:rPr>
      <w:rFonts w:ascii="Arial" w:hAnsi="Arial" w:cs="Arial"/>
      <w:shd w:val="clear" w:color="auto" w:fill="FFFFFF"/>
    </w:rPr>
  </w:style>
  <w:style w:type="character" w:customStyle="1" w:styleId="Alt33Char3alt3CharBoldHeadCharbhChar">
    <w:name w:val="样式 Alt+3标题 3 Char!标题 3_alt3 CharBold Head Charbh Char + 非加粗"/>
    <w:qFormat/>
    <w:rsid w:val="00DD33C2"/>
    <w:rPr>
      <w:rFonts w:ascii="Times New Roman" w:eastAsia="宋体" w:hAnsi="Times New Roman" w:cs="Arial"/>
      <w:b/>
      <w:spacing w:val="4"/>
      <w:kern w:val="2"/>
      <w:sz w:val="28"/>
      <w:szCs w:val="30"/>
      <w:lang w:val="en-US" w:eastAsia="zh-CN" w:bidi="ar-SA"/>
    </w:rPr>
  </w:style>
  <w:style w:type="character" w:customStyle="1" w:styleId="affffffffff9">
    <w:name w:val="数字"/>
    <w:qFormat/>
    <w:rsid w:val="00DD33C2"/>
    <w:rPr>
      <w:rFonts w:eastAsia="黑体"/>
      <w:b/>
      <w:sz w:val="21"/>
    </w:rPr>
  </w:style>
  <w:style w:type="character" w:customStyle="1" w:styleId="10Char">
    <w:name w:val="样式10 Char"/>
    <w:link w:val="100"/>
    <w:qFormat/>
    <w:rsid w:val="00DD33C2"/>
    <w:rPr>
      <w:rFonts w:eastAsia="华文楷体"/>
      <w:szCs w:val="21"/>
    </w:rPr>
  </w:style>
  <w:style w:type="character" w:customStyle="1" w:styleId="CharCharffd">
    <w:name w:val="插图名 Char Char"/>
    <w:qFormat/>
    <w:rsid w:val="00DD33C2"/>
    <w:rPr>
      <w:rFonts w:ascii="Arial" w:eastAsia="黑体" w:hAnsi="Arial"/>
      <w:kern w:val="2"/>
      <w:sz w:val="24"/>
      <w:lang w:val="en-US" w:eastAsia="zh-CN" w:bidi="ar-SA"/>
    </w:rPr>
  </w:style>
  <w:style w:type="character" w:customStyle="1" w:styleId="TimesNewRomanCharCharCharChar">
    <w:name w:val="样式 报高内容 + (西文) Times New Roman Char Char Char Char"/>
    <w:qFormat/>
    <w:rsid w:val="00DD33C2"/>
    <w:rPr>
      <w:rFonts w:ascii="宋体" w:eastAsia="宋体" w:hAnsi="宋体"/>
      <w:kern w:val="2"/>
      <w:sz w:val="21"/>
      <w:szCs w:val="28"/>
      <w:lang w:val="en-US" w:eastAsia="zh-CN" w:bidi="ar-SA"/>
    </w:rPr>
  </w:style>
  <w:style w:type="character" w:customStyle="1" w:styleId="611">
    <w:name w:val="正文文本 (61)_"/>
    <w:link w:val="6110"/>
    <w:uiPriority w:val="99"/>
    <w:rsid w:val="00DD33C2"/>
    <w:rPr>
      <w:rFonts w:ascii="黑体" w:eastAsia="黑体" w:cs="黑体"/>
      <w:sz w:val="24"/>
      <w:szCs w:val="24"/>
      <w:shd w:val="clear" w:color="auto" w:fill="FFFFFF"/>
    </w:rPr>
  </w:style>
  <w:style w:type="character" w:customStyle="1" w:styleId="Char1f8">
    <w:name w:val="宏文本 Char1"/>
    <w:uiPriority w:val="99"/>
    <w:rsid w:val="00DD33C2"/>
    <w:rPr>
      <w:rFonts w:ascii="Courier New" w:hAnsi="Courier New" w:cs="Courier New"/>
      <w:kern w:val="2"/>
      <w:sz w:val="24"/>
      <w:szCs w:val="24"/>
    </w:rPr>
  </w:style>
  <w:style w:type="character" w:customStyle="1" w:styleId="701">
    <w:name w:val="正文文本 (70)_"/>
    <w:link w:val="702"/>
    <w:uiPriority w:val="99"/>
    <w:rsid w:val="00DD33C2"/>
    <w:rPr>
      <w:rFonts w:ascii="黑体" w:eastAsia="黑体" w:cs="黑体"/>
      <w:b/>
      <w:bCs/>
      <w:shd w:val="clear" w:color="auto" w:fill="FFFFFF"/>
    </w:rPr>
  </w:style>
  <w:style w:type="character" w:customStyle="1" w:styleId="226Char">
    <w:name w:val="样式 首行缩进:  2 字符 行距: 固定值 26 磅 Char"/>
    <w:link w:val="226"/>
    <w:qFormat/>
    <w:rsid w:val="00DD33C2"/>
    <w:rPr>
      <w:rFonts w:ascii="仿宋_GB2312" w:eastAsia="仿宋_GB2312" w:hAnsi="Times New Roman"/>
      <w:sz w:val="28"/>
    </w:rPr>
  </w:style>
  <w:style w:type="character" w:customStyle="1" w:styleId="2fc">
    <w:name w:val="明显强调2"/>
    <w:qFormat/>
    <w:rsid w:val="00DD33C2"/>
    <w:rPr>
      <w:b/>
      <w:bCs/>
      <w:i/>
      <w:iCs/>
      <w:color w:val="4F81BD"/>
    </w:rPr>
  </w:style>
  <w:style w:type="character" w:customStyle="1" w:styleId="Char1f9">
    <w:name w:val="脚注文本 Char1"/>
    <w:qFormat/>
    <w:rsid w:val="00DD33C2"/>
    <w:rPr>
      <w:rFonts w:cs="Calibri"/>
      <w:kern w:val="2"/>
      <w:sz w:val="18"/>
      <w:szCs w:val="18"/>
    </w:rPr>
  </w:style>
  <w:style w:type="character" w:customStyle="1" w:styleId="Char2b">
    <w:name w:val="批注主题 Char2"/>
    <w:qFormat/>
    <w:rsid w:val="00DD33C2"/>
    <w:rPr>
      <w:rFonts w:ascii="宋体" w:hAnsi="宋体" w:cs="宋体"/>
      <w:b/>
      <w:bCs/>
      <w:kern w:val="2"/>
      <w:sz w:val="21"/>
      <w:szCs w:val="24"/>
    </w:rPr>
  </w:style>
  <w:style w:type="character" w:customStyle="1" w:styleId="S1-Header1CharChar">
    <w:name w:val="S1-Header1 Char Char"/>
    <w:rsid w:val="00DD33C2"/>
    <w:rPr>
      <w:i/>
      <w:iCs/>
      <w:sz w:val="28"/>
      <w:szCs w:val="24"/>
      <w:lang w:val="en-US" w:eastAsia="en-US" w:bidi="ar-SA"/>
    </w:rPr>
  </w:style>
  <w:style w:type="character" w:customStyle="1" w:styleId="Char1fa">
    <w:name w:val="表名 Char1"/>
    <w:qFormat/>
    <w:rsid w:val="00DD33C2"/>
    <w:rPr>
      <w:rFonts w:ascii="黑体" w:eastAsia="黑体" w:cs="黑体"/>
      <w:kern w:val="2"/>
      <w:sz w:val="24"/>
      <w:szCs w:val="24"/>
      <w:lang w:val="en-US" w:eastAsia="zh-CN" w:bidi="ar-SA"/>
    </w:rPr>
  </w:style>
  <w:style w:type="character" w:customStyle="1" w:styleId="Char2c">
    <w:name w:val="页脚 Char2"/>
    <w:qFormat/>
    <w:rsid w:val="00DD33C2"/>
    <w:rPr>
      <w:rFonts w:ascii="宋体" w:hAnsi="宋体" w:cs="宋体"/>
      <w:kern w:val="2"/>
      <w:sz w:val="18"/>
      <w:szCs w:val="18"/>
    </w:rPr>
  </w:style>
  <w:style w:type="character" w:customStyle="1" w:styleId="1fb">
    <w:name w:val="不明显强调1"/>
    <w:qFormat/>
    <w:rsid w:val="00DD33C2"/>
    <w:rPr>
      <w:i/>
      <w:iCs/>
      <w:color w:val="808080"/>
    </w:rPr>
  </w:style>
  <w:style w:type="character" w:customStyle="1" w:styleId="4CharCharChar">
    <w:name w:val="公标题4 Char Char Char"/>
    <w:link w:val="4CharChar3"/>
    <w:rsid w:val="00DD33C2"/>
    <w:rPr>
      <w:rFonts w:ascii="宋体" w:eastAsia="仿宋_GB2312" w:hAnsi="宋体"/>
      <w:sz w:val="28"/>
      <w:szCs w:val="24"/>
    </w:rPr>
  </w:style>
  <w:style w:type="character" w:customStyle="1" w:styleId="2CharChar9">
    <w:name w:val="正文文字 2 Char Char"/>
    <w:qFormat/>
    <w:rsid w:val="00DD33C2"/>
    <w:rPr>
      <w:rFonts w:ascii="宋体" w:eastAsia="宋体" w:hAnsi="宋体" w:hint="eastAsia"/>
      <w:kern w:val="2"/>
      <w:sz w:val="21"/>
      <w:szCs w:val="24"/>
      <w:lang w:val="en-US" w:eastAsia="zh-CN" w:bidi="ar-SA"/>
    </w:rPr>
  </w:style>
  <w:style w:type="character" w:customStyle="1" w:styleId="1fc">
    <w:name w:val="不明显参考1"/>
    <w:qFormat/>
    <w:rsid w:val="00DD33C2"/>
    <w:rPr>
      <w:smallCaps/>
      <w:color w:val="C0504D"/>
      <w:u w:val="single"/>
    </w:rPr>
  </w:style>
  <w:style w:type="character" w:customStyle="1" w:styleId="119">
    <w:name w:val="书籍标题11"/>
    <w:qFormat/>
    <w:rsid w:val="00DD33C2"/>
    <w:rPr>
      <w:b/>
      <w:bCs/>
      <w:smallCaps/>
      <w:spacing w:val="5"/>
    </w:rPr>
  </w:style>
  <w:style w:type="character" w:customStyle="1" w:styleId="CharChar182">
    <w:name w:val="Char Char182"/>
    <w:qFormat/>
    <w:rsid w:val="00DD33C2"/>
    <w:rPr>
      <w:rFonts w:ascii="Arial" w:eastAsia="黑体" w:hAnsi="Arial"/>
      <w:b/>
      <w:bCs/>
      <w:kern w:val="2"/>
      <w:sz w:val="32"/>
      <w:szCs w:val="32"/>
      <w:lang w:val="en-US" w:eastAsia="zh-CN" w:bidi="ar-SA"/>
    </w:rPr>
  </w:style>
  <w:style w:type="character" w:customStyle="1" w:styleId="CharChar231">
    <w:name w:val="Char Char231"/>
    <w:qFormat/>
    <w:rsid w:val="00DD33C2"/>
    <w:rPr>
      <w:rFonts w:ascii="Arial" w:eastAsia="宋体" w:hAnsi="Arial"/>
      <w:color w:val="000000"/>
      <w:kern w:val="2"/>
      <w:sz w:val="32"/>
      <w:szCs w:val="24"/>
      <w:lang w:val="en-US" w:eastAsia="zh-CN" w:bidi="ar-SA"/>
    </w:rPr>
  </w:style>
  <w:style w:type="character" w:customStyle="1" w:styleId="21CharChar2">
    <w:name w:val="样式 列表 2 +1 Char Char"/>
    <w:qFormat/>
    <w:rsid w:val="00DD33C2"/>
    <w:rPr>
      <w:rFonts w:eastAsia="仿宋_GB2312"/>
      <w:color w:val="000000"/>
      <w:spacing w:val="-14"/>
      <w:kern w:val="2"/>
      <w:sz w:val="21"/>
      <w:szCs w:val="21"/>
      <w:lang w:val="en-US" w:eastAsia="zh-CN" w:bidi="ar-SA"/>
    </w:rPr>
  </w:style>
  <w:style w:type="character" w:customStyle="1" w:styleId="GB2312Char">
    <w:name w:val="样式 (中文) 仿宋_GB2312 四号 Char"/>
    <w:link w:val="GB23120"/>
    <w:qFormat/>
    <w:rsid w:val="00DD33C2"/>
    <w:rPr>
      <w:rFonts w:ascii="仿宋_GB2312" w:eastAsia="仿宋_GB2312" w:hAnsi="Times New Roman"/>
      <w:sz w:val="28"/>
    </w:rPr>
  </w:style>
  <w:style w:type="character" w:customStyle="1" w:styleId="CharChar41">
    <w:name w:val="Char Char41"/>
    <w:qFormat/>
    <w:rsid w:val="00DD33C2"/>
    <w:rPr>
      <w:rFonts w:ascii="Arial" w:eastAsia="黑体" w:hAnsi="Arial" w:cs="Times New Roman"/>
      <w:szCs w:val="20"/>
    </w:rPr>
  </w:style>
  <w:style w:type="character" w:customStyle="1" w:styleId="1fd">
    <w:name w:val="明显强调1"/>
    <w:qFormat/>
    <w:rsid w:val="00DD33C2"/>
    <w:rPr>
      <w:b/>
      <w:bCs/>
      <w:i/>
      <w:iCs/>
      <w:color w:val="4F81BD"/>
    </w:rPr>
  </w:style>
  <w:style w:type="character" w:customStyle="1" w:styleId="7212pt">
    <w:name w:val="正文文本 (72) + 12 pt"/>
    <w:aliases w:val="非粗体"/>
    <w:uiPriority w:val="99"/>
    <w:rsid w:val="00DD33C2"/>
    <w:rPr>
      <w:rFonts w:ascii="黑体" w:eastAsia="黑体" w:hAnsi="黑体" w:cs="黑体"/>
      <w:b/>
      <w:bCs/>
      <w:sz w:val="24"/>
      <w:szCs w:val="24"/>
      <w:shd w:val="clear" w:color="auto" w:fill="FFFFFF"/>
      <w:lang w:val="en-US" w:eastAsia="zh-CN"/>
    </w:rPr>
  </w:style>
  <w:style w:type="character" w:customStyle="1" w:styleId="TimesNewRomanChar5">
    <w:name w:val="样式 样式 黑体 + Times New Roman Char"/>
    <w:link w:val="TimesNewRoman2"/>
    <w:qFormat/>
    <w:rsid w:val="00DD33C2"/>
    <w:rPr>
      <w:rFonts w:ascii="Times New Roman" w:eastAsia="黑体" w:hAnsi="Times New Roman"/>
    </w:rPr>
  </w:style>
  <w:style w:type="character" w:customStyle="1" w:styleId="CharChar300">
    <w:name w:val="Char Char30"/>
    <w:qFormat/>
    <w:rsid w:val="00DD33C2"/>
    <w:rPr>
      <w:rFonts w:ascii="Times New Roman" w:eastAsia="宋体" w:hAnsi="Times New Roman" w:cs="Times New Roman"/>
      <w:sz w:val="24"/>
      <w:szCs w:val="24"/>
    </w:rPr>
  </w:style>
  <w:style w:type="character" w:customStyle="1" w:styleId="5CharChar0">
    <w:name w:val="样式5 Char Char"/>
    <w:link w:val="54"/>
    <w:qFormat/>
    <w:rsid w:val="00DD33C2"/>
    <w:rPr>
      <w:rFonts w:eastAsia="仿宋_GB2312"/>
      <w:sz w:val="28"/>
    </w:rPr>
  </w:style>
  <w:style w:type="character" w:customStyle="1" w:styleId="Charffffff4">
    <w:name w:val="正文于 Char"/>
    <w:link w:val="affffffffffa"/>
    <w:qFormat/>
    <w:rsid w:val="00DD33C2"/>
    <w:rPr>
      <w:rFonts w:eastAsia="仿宋_GB2312"/>
      <w:sz w:val="28"/>
      <w:szCs w:val="24"/>
    </w:rPr>
  </w:style>
  <w:style w:type="character" w:customStyle="1" w:styleId="11Char4">
    <w:name w:val="样式 样式 宋体 四号 加粗1 + 首行缩进:  1 字符 Char"/>
    <w:link w:val="11a"/>
    <w:qFormat/>
    <w:rsid w:val="00DD33C2"/>
    <w:rPr>
      <w:rFonts w:ascii="Times New Roman" w:hAnsi="Times New Roman"/>
      <w:b/>
      <w:bCs/>
      <w:sz w:val="24"/>
    </w:rPr>
  </w:style>
  <w:style w:type="character" w:customStyle="1" w:styleId="Charffffff5">
    <w:name w:val="表格文字 Char"/>
    <w:qFormat/>
    <w:rsid w:val="00DD33C2"/>
    <w:rPr>
      <w:rFonts w:cs="宋体"/>
      <w:kern w:val="2"/>
    </w:rPr>
  </w:style>
  <w:style w:type="character" w:customStyle="1" w:styleId="1Charf0">
    <w:name w:val="样式 表头 + 首行缩进:  1 字符 Char"/>
    <w:qFormat/>
    <w:rsid w:val="00DD33C2"/>
    <w:rPr>
      <w:rFonts w:ascii="黑体" w:eastAsia="黑体" w:hAnsi="宋体"/>
      <w:spacing w:val="1"/>
      <w:w w:val="90"/>
      <w:kern w:val="2"/>
      <w:sz w:val="24"/>
      <w:lang w:val="en-US" w:eastAsia="zh-CN" w:bidi="ar-SA"/>
    </w:rPr>
  </w:style>
  <w:style w:type="character" w:customStyle="1" w:styleId="mark8">
    <w:name w:val="mark8"/>
    <w:qFormat/>
    <w:rsid w:val="00DD33C2"/>
    <w:rPr>
      <w:b/>
      <w:bCs/>
      <w:sz w:val="21"/>
      <w:szCs w:val="21"/>
    </w:rPr>
  </w:style>
  <w:style w:type="character" w:customStyle="1" w:styleId="4Char20">
    <w:name w:val="标题 4 Char2"/>
    <w:aliases w:val="标题 4 Char Char3,标题 4 Char1 Char1,标题 4 Char Char Char Char Char1 Char Char Char2,b4 Char Char Char Char1,标题 4 Char Char Char Char Char Char1,标题 4 Char Char Char Char Char1 Char1,b4 Char1,1.1.1.1 Char1,标题4 Char Char1"/>
    <w:qFormat/>
    <w:rsid w:val="00DD33C2"/>
    <w:rPr>
      <w:rFonts w:ascii="Cambria" w:hAnsi="Cambria"/>
      <w:b/>
      <w:bCs/>
      <w:kern w:val="2"/>
      <w:sz w:val="28"/>
      <w:szCs w:val="28"/>
    </w:rPr>
  </w:style>
  <w:style w:type="character" w:customStyle="1" w:styleId="CharChar32">
    <w:name w:val="Char Char32"/>
    <w:qFormat/>
    <w:rsid w:val="00DD33C2"/>
    <w:rPr>
      <w:rFonts w:ascii="Arial" w:eastAsia="黑体" w:hAnsi="Arial" w:cs="Times New Roman"/>
      <w:szCs w:val="20"/>
    </w:rPr>
  </w:style>
  <w:style w:type="character" w:customStyle="1" w:styleId="CharCharCharCharCharCharCharCharCharCharCharCharCharCharCharCharCharCharCharChar1">
    <w:name w:val="Char Char Char Char Char Char Char Char Char Char Char Char Char Char Char Char Char Char Char Char1"/>
    <w:link w:val="CharCharCharCharCharCharCharCharCharCharCharCharCharCharCharCharCharCharChar1"/>
    <w:qFormat/>
    <w:rsid w:val="00DD33C2"/>
    <w:rPr>
      <w:rFonts w:ascii="Times New Roman" w:hAnsi="Times New Roman"/>
      <w:szCs w:val="24"/>
    </w:rPr>
  </w:style>
  <w:style w:type="character" w:customStyle="1" w:styleId="DMSChar3">
    <w:name w:val="表头文字（DMS） Char"/>
    <w:qFormat/>
    <w:rsid w:val="00DD33C2"/>
    <w:rPr>
      <w:rFonts w:eastAsia="黑体"/>
      <w:kern w:val="2"/>
      <w:sz w:val="24"/>
      <w:szCs w:val="24"/>
      <w:lang w:val="en-US" w:eastAsia="zh-CN" w:bidi="ar-SA"/>
    </w:rPr>
  </w:style>
  <w:style w:type="character" w:customStyle="1" w:styleId="Charffffff6">
    <w:name w:val="表内容* Char"/>
    <w:qFormat/>
    <w:rsid w:val="00DD33C2"/>
    <w:rPr>
      <w:rFonts w:eastAsia="楷体_GB2312"/>
      <w:sz w:val="21"/>
      <w:szCs w:val="21"/>
      <w:lang w:val="en-US" w:eastAsia="zh-CN"/>
    </w:rPr>
  </w:style>
  <w:style w:type="character" w:styleId="affffffffffb">
    <w:name w:val="Subtle Reference"/>
    <w:uiPriority w:val="31"/>
    <w:qFormat/>
    <w:rsid w:val="00DD33C2"/>
    <w:rPr>
      <w:smallCaps/>
      <w:color w:val="C0504D"/>
      <w:u w:val="single"/>
    </w:rPr>
  </w:style>
  <w:style w:type="character" w:customStyle="1" w:styleId="2CharChar21">
    <w:name w:val="标题 2 Char Char2"/>
    <w:qFormat/>
    <w:rsid w:val="00DD33C2"/>
    <w:rPr>
      <w:rFonts w:ascii="Arial" w:eastAsia="黑体" w:hAnsi="Arial"/>
      <w:b/>
      <w:bCs/>
      <w:kern w:val="2"/>
      <w:sz w:val="32"/>
      <w:szCs w:val="32"/>
      <w:lang w:val="en-US" w:eastAsia="zh-CN" w:bidi="ar-SA"/>
    </w:rPr>
  </w:style>
  <w:style w:type="character" w:customStyle="1" w:styleId="CharCharCharCharCharCharCharCharCharCharCharCharCharCharCharCharCharCharChar">
    <w:name w:val="报告内容 Char Char Char Char Char Char Char Char Char Char Char Char Char Char Char Char Char Char Char"/>
    <w:qFormat/>
    <w:rsid w:val="00DD33C2"/>
    <w:rPr>
      <w:rFonts w:ascii="宋体" w:eastAsia="宋体" w:hAnsi="宋体"/>
      <w:kern w:val="2"/>
      <w:sz w:val="28"/>
      <w:lang w:val="en-US" w:eastAsia="zh-CN" w:bidi="ar-SA"/>
    </w:rPr>
  </w:style>
  <w:style w:type="character" w:customStyle="1" w:styleId="1CharCharChar1">
    <w:name w:val="表格文字1 Char Char Char"/>
    <w:link w:val="1CharChar8"/>
    <w:qFormat/>
    <w:rsid w:val="00DD33C2"/>
    <w:rPr>
      <w:rFonts w:ascii="Times New Roman" w:hAnsi="Times New Roman" w:cs="宋体"/>
      <w:szCs w:val="21"/>
    </w:rPr>
  </w:style>
  <w:style w:type="character" w:customStyle="1" w:styleId="CharChar213">
    <w:name w:val="Char Char213"/>
    <w:qFormat/>
    <w:rsid w:val="00DD33C2"/>
    <w:rPr>
      <w:rFonts w:ascii="Times New Roman" w:hAnsi="Times New Roman"/>
      <w:snapToGrid w:val="0"/>
      <w:spacing w:val="8"/>
      <w:kern w:val="2"/>
      <w:sz w:val="24"/>
    </w:rPr>
  </w:style>
  <w:style w:type="character" w:customStyle="1" w:styleId="CharChar230">
    <w:name w:val="Char Char23"/>
    <w:qFormat/>
    <w:rsid w:val="00DD33C2"/>
    <w:rPr>
      <w:rFonts w:ascii="Times New Roman" w:hAnsi="Times New Roman"/>
      <w:b/>
      <w:sz w:val="24"/>
      <w:szCs w:val="22"/>
    </w:rPr>
  </w:style>
  <w:style w:type="character" w:customStyle="1" w:styleId="CharCharffe">
    <w:name w:val="正文设计院 + 宋体 小四 Char Char"/>
    <w:qFormat/>
    <w:rsid w:val="00DD33C2"/>
    <w:rPr>
      <w:rFonts w:ascii="宋体" w:eastAsia="宋体" w:hAnsi="宋体" w:cs="宋体"/>
      <w:kern w:val="2"/>
      <w:sz w:val="24"/>
      <w:szCs w:val="24"/>
      <w:lang w:val="en-US" w:eastAsia="zh-CN"/>
    </w:rPr>
  </w:style>
  <w:style w:type="character" w:customStyle="1" w:styleId="02Char">
    <w:name w:val="样式 02 + (中文) 黑体 自动设置 Char"/>
    <w:qFormat/>
    <w:rsid w:val="00DD33C2"/>
    <w:rPr>
      <w:rFonts w:ascii="Arial" w:eastAsia="黑体" w:hAnsi="Arial"/>
      <w:b/>
      <w:bCs/>
      <w:color w:val="333333"/>
      <w:kern w:val="2"/>
      <w:sz w:val="24"/>
      <w:szCs w:val="32"/>
      <w:lang w:val="en-US" w:eastAsia="zh-CN" w:bidi="ar-SA"/>
    </w:rPr>
  </w:style>
  <w:style w:type="character" w:customStyle="1" w:styleId="4Chara">
    <w:name w:val="样式 样式 标题 4 + + 红色 Char"/>
    <w:link w:val="4a"/>
    <w:qFormat/>
    <w:rsid w:val="00DD33C2"/>
    <w:rPr>
      <w:rFonts w:ascii="Arial" w:hAnsi="Arial"/>
      <w:bCs/>
      <w:sz w:val="24"/>
      <w:szCs w:val="24"/>
    </w:rPr>
  </w:style>
  <w:style w:type="character" w:customStyle="1" w:styleId="Charffffff7">
    <w:name w:val="正表头 Char"/>
    <w:qFormat/>
    <w:rsid w:val="00DD33C2"/>
    <w:rPr>
      <w:rFonts w:ascii="宋体" w:eastAsia="宋体" w:hAnsi="宋体" w:cs="Times New Roman"/>
      <w:b/>
      <w:sz w:val="24"/>
      <w:szCs w:val="24"/>
    </w:rPr>
  </w:style>
  <w:style w:type="character" w:customStyle="1" w:styleId="yxInternal">
    <w:name w:val="yxInternal"/>
    <w:rsid w:val="00DD33C2"/>
    <w:rPr>
      <w:rFonts w:ascii="Courier New" w:hAnsi="Courier New"/>
      <w:color w:val="FF0000"/>
    </w:rPr>
  </w:style>
  <w:style w:type="character" w:customStyle="1" w:styleId="CharChar261">
    <w:name w:val="Char Char261"/>
    <w:qFormat/>
    <w:rsid w:val="00DD33C2"/>
    <w:rPr>
      <w:rFonts w:eastAsia="宋体"/>
      <w:b/>
      <w:bCs/>
      <w:kern w:val="2"/>
      <w:sz w:val="28"/>
      <w:szCs w:val="28"/>
      <w:lang w:val="en-US" w:eastAsia="zh-CN" w:bidi="ar-SA"/>
    </w:rPr>
  </w:style>
  <w:style w:type="character" w:customStyle="1" w:styleId="30Char">
    <w:name w:val="样式30 Char"/>
    <w:link w:val="300"/>
    <w:qFormat/>
    <w:rsid w:val="00DD33C2"/>
    <w:rPr>
      <w:rFonts w:ascii="Arial" w:eastAsia="黑体" w:hAnsi="Arial"/>
      <w:bCs/>
      <w:sz w:val="32"/>
      <w:szCs w:val="32"/>
      <w:lang w:val="zh-CN"/>
    </w:rPr>
  </w:style>
  <w:style w:type="character" w:customStyle="1" w:styleId="2fd">
    <w:name w:val="明显参考2"/>
    <w:qFormat/>
    <w:rsid w:val="00DD33C2"/>
    <w:rPr>
      <w:b/>
      <w:bCs/>
      <w:smallCaps/>
      <w:color w:val="C0504D"/>
      <w:spacing w:val="5"/>
      <w:u w:val="single"/>
    </w:rPr>
  </w:style>
  <w:style w:type="character" w:customStyle="1" w:styleId="12Char2">
    <w:name w:val="样式 表名 + 首行缩进:  1 字符2 Char"/>
    <w:link w:val="123"/>
    <w:qFormat/>
    <w:rsid w:val="00DD33C2"/>
    <w:rPr>
      <w:rFonts w:ascii="黑体" w:eastAsia="黑体" w:hAnsi="Times New Roman"/>
      <w:kern w:val="16"/>
      <w:sz w:val="24"/>
    </w:rPr>
  </w:style>
  <w:style w:type="character" w:customStyle="1" w:styleId="CODE">
    <w:name w:val="CODE"/>
    <w:rsid w:val="00DD33C2"/>
    <w:rPr>
      <w:rFonts w:ascii="Courier New" w:hAnsi="Courier New"/>
      <w:sz w:val="20"/>
    </w:rPr>
  </w:style>
  <w:style w:type="character" w:customStyle="1" w:styleId="red1">
    <w:name w:val="red1"/>
    <w:rsid w:val="00DD33C2"/>
    <w:rPr>
      <w:color w:val="FF0000"/>
    </w:rPr>
  </w:style>
  <w:style w:type="character" w:customStyle="1" w:styleId="CharCharfff">
    <w:name w:val="标题四 Char Char"/>
    <w:link w:val="affffffffffc"/>
    <w:rsid w:val="00DD33C2"/>
    <w:rPr>
      <w:rFonts w:ascii="Times New Roman" w:hAnsi="Times New Roman"/>
      <w:color w:val="0000FF"/>
      <w:sz w:val="24"/>
    </w:rPr>
  </w:style>
  <w:style w:type="character" w:customStyle="1" w:styleId="Char1fb">
    <w:name w:val="页眉 Char1"/>
    <w:aliases w:val="奇数页眉 Char1,页眉1 Char1"/>
    <w:qFormat/>
    <w:rsid w:val="00DD33C2"/>
    <w:rPr>
      <w:rFonts w:ascii="Calibri" w:hAnsi="Calibri" w:cs="Calibri" w:hint="default"/>
      <w:kern w:val="2"/>
      <w:sz w:val="18"/>
      <w:szCs w:val="18"/>
    </w:rPr>
  </w:style>
  <w:style w:type="character" w:customStyle="1" w:styleId="11Char40">
    <w:name w:val="节标题 1.1 Char4"/>
    <w:aliases w:val="1.1标题2 Char4,b2 Char4,标题 2 Char Char Char Char4,标题 2 Char Char Char5,1.1标题 2 Char4,Title Header2 Char4,标题 1.1 Char4,标2 Char4,h2 Char4,1.1 Char4,标题 2 Char Char4,H2 Char4,Heading 2 Hidden Char4,Heading 2 CCBS Char4,heading 2 Char4,l2 Char4"/>
    <w:qFormat/>
    <w:rsid w:val="00DD33C2"/>
    <w:rPr>
      <w:rFonts w:ascii="黑体" w:eastAsia="黑体"/>
      <w:kern w:val="2"/>
      <w:sz w:val="28"/>
      <w:szCs w:val="32"/>
    </w:rPr>
  </w:style>
  <w:style w:type="character" w:customStyle="1" w:styleId="TimesNewRoman3">
    <w:name w:val="样式 Times New Roman"/>
    <w:rsid w:val="00DD33C2"/>
    <w:rPr>
      <w:rFonts w:ascii="Times New Roman" w:hAnsi="Times New Roman"/>
    </w:rPr>
  </w:style>
  <w:style w:type="character" w:customStyle="1" w:styleId="StyleHeader2-SubClausesItalicChar">
    <w:name w:val="Style Header 2 - SubClauses + Italic Char"/>
    <w:rsid w:val="00DD33C2"/>
    <w:rPr>
      <w:rFonts w:cs="Arial"/>
      <w:i/>
      <w:iCs/>
      <w:sz w:val="24"/>
      <w:szCs w:val="24"/>
      <w:lang w:val="en-US" w:eastAsia="en-US" w:bidi="ar-SA"/>
    </w:rPr>
  </w:style>
  <w:style w:type="character" w:customStyle="1" w:styleId="DMSChar4">
    <w:name w:val="样式 正文（DMS） + 自动设置 Char"/>
    <w:link w:val="DMS1"/>
    <w:rsid w:val="00DD33C2"/>
    <w:rPr>
      <w:color w:val="FF0000"/>
      <w:spacing w:val="-2"/>
      <w:sz w:val="24"/>
      <w:szCs w:val="24"/>
    </w:rPr>
  </w:style>
  <w:style w:type="character" w:customStyle="1" w:styleId="4Charb">
    <w:name w:val="样式4 Char"/>
    <w:qFormat/>
    <w:rsid w:val="00DD33C2"/>
    <w:rPr>
      <w:rFonts w:ascii="Times New Roman" w:eastAsia="宋体" w:hAnsi="Times New Roman" w:cs="Times New Roman"/>
      <w:b/>
      <w:kern w:val="24"/>
      <w:sz w:val="28"/>
      <w:szCs w:val="24"/>
    </w:rPr>
  </w:style>
  <w:style w:type="character" w:customStyle="1" w:styleId="Document2">
    <w:name w:val="Document 2"/>
    <w:rsid w:val="00DD33C2"/>
    <w:rPr>
      <w:rFonts w:ascii="Times New Roman" w:hAnsi="Times New Roman"/>
      <w:sz w:val="20"/>
      <w:lang w:val="en-US"/>
    </w:rPr>
  </w:style>
  <w:style w:type="character" w:customStyle="1" w:styleId="Technical3">
    <w:name w:val="Technical 3"/>
    <w:rsid w:val="00DD33C2"/>
    <w:rPr>
      <w:rFonts w:ascii="Times New Roman" w:hAnsi="Times New Roman"/>
      <w:sz w:val="20"/>
      <w:lang w:val="en-US"/>
    </w:rPr>
  </w:style>
  <w:style w:type="character" w:customStyle="1" w:styleId="2CharChara">
    <w:name w:val="样式 正文设计院 + 宋体 小四 首行缩进:  2 字符 Char Char"/>
    <w:qFormat/>
    <w:rsid w:val="00DD33C2"/>
    <w:rPr>
      <w:rFonts w:ascii="宋体" w:hAnsi="宋体" w:cs="宋体"/>
      <w:kern w:val="2"/>
      <w:sz w:val="24"/>
    </w:rPr>
  </w:style>
  <w:style w:type="character" w:customStyle="1" w:styleId="1Charf1">
    <w:name w:val="样式 表头 + 黑色1 Char"/>
    <w:rsid w:val="00DD33C2"/>
    <w:rPr>
      <w:rFonts w:ascii="黑体" w:eastAsia="黑体"/>
      <w:color w:val="000000"/>
      <w:kern w:val="2"/>
      <w:sz w:val="24"/>
      <w:szCs w:val="24"/>
      <w:lang w:val="en-US" w:eastAsia="zh-CN"/>
    </w:rPr>
  </w:style>
  <w:style w:type="character" w:customStyle="1" w:styleId="Charffffff8">
    <w:name w:val="图注 Char"/>
    <w:qFormat/>
    <w:rsid w:val="00DD33C2"/>
    <w:rPr>
      <w:rFonts w:ascii="宋体" w:eastAsia="宋体" w:hAnsi="Courier New" w:cs="宋体"/>
      <w:kern w:val="2"/>
      <w:sz w:val="18"/>
      <w:szCs w:val="18"/>
      <w:lang w:val="en-US" w:eastAsia="zh-CN" w:bidi="ar-SA"/>
    </w:rPr>
  </w:style>
  <w:style w:type="character" w:customStyle="1" w:styleId="StyleS1-Header1TimesNewRoman14ptChar">
    <w:name w:val="Style S1-Header1 + Times New Roman 14 pt Char"/>
    <w:rsid w:val="00DD33C2"/>
    <w:rPr>
      <w:bCs/>
      <w:i/>
      <w:iCs/>
      <w:sz w:val="28"/>
      <w:szCs w:val="24"/>
      <w:lang w:val="en-US" w:eastAsia="en-US" w:bidi="ar-SA"/>
    </w:rPr>
  </w:style>
  <w:style w:type="character" w:customStyle="1" w:styleId="1CharCharCharChar0">
    <w:name w:val="巻内1号标题 Char Char Char Char"/>
    <w:rsid w:val="00DD33C2"/>
    <w:rPr>
      <w:rFonts w:ascii="黑体" w:eastAsia="黑体"/>
      <w:color w:val="FF0000"/>
      <w:sz w:val="36"/>
      <w:szCs w:val="36"/>
      <w:lang w:val="en-US" w:eastAsia="zh-CN" w:bidi="ar-SA"/>
    </w:rPr>
  </w:style>
  <w:style w:type="character" w:customStyle="1" w:styleId="4Charc">
    <w:name w:val="济淮标题4 Char"/>
    <w:link w:val="4b"/>
    <w:qFormat/>
    <w:rsid w:val="00DD33C2"/>
    <w:rPr>
      <w:rFonts w:ascii="Times New Roman" w:hAnsi="Times New Roman"/>
      <w:b/>
      <w:sz w:val="24"/>
    </w:rPr>
  </w:style>
  <w:style w:type="character" w:customStyle="1" w:styleId="cwhite1">
    <w:name w:val="cwhite1"/>
    <w:qFormat/>
    <w:rsid w:val="00DD33C2"/>
    <w:rPr>
      <w:color w:val="FFFFFF"/>
    </w:rPr>
  </w:style>
  <w:style w:type="character" w:customStyle="1" w:styleId="Bibliogrphy">
    <w:name w:val="Bibliogrphy"/>
    <w:rsid w:val="00DD33C2"/>
  </w:style>
  <w:style w:type="character" w:customStyle="1" w:styleId="1Charf2">
    <w:name w:val="（1） Char"/>
    <w:aliases w:val="L7 Char,PIM 7 Char,st Char,letter list Char,不用 Char Char"/>
    <w:qFormat/>
    <w:rsid w:val="00DD33C2"/>
    <w:rPr>
      <w:rFonts w:eastAsia="黑体"/>
      <w:b/>
      <w:kern w:val="24"/>
      <w:sz w:val="24"/>
      <w:lang w:val="en-US" w:eastAsia="zh-CN" w:bidi="ar-SA"/>
    </w:rPr>
  </w:style>
  <w:style w:type="character" w:customStyle="1" w:styleId="2XWChar1">
    <w:name w:val="标题 2XW Char1"/>
    <w:qFormat/>
    <w:rsid w:val="00DD33C2"/>
    <w:rPr>
      <w:rFonts w:ascii="Arial" w:eastAsia="黑体" w:hAnsi="Arial"/>
      <w:bCs/>
      <w:kern w:val="2"/>
      <w:sz w:val="28"/>
      <w:szCs w:val="28"/>
      <w:lang w:val="en-US" w:eastAsia="zh-CN" w:bidi="ar-SA"/>
    </w:rPr>
  </w:style>
  <w:style w:type="character" w:customStyle="1" w:styleId="111Char1">
    <w:name w:val="样式 样式 表名 + 首行缩进:  1 字符1 + 首行缩进:  1 字符 Char"/>
    <w:link w:val="1112"/>
    <w:qFormat/>
    <w:rsid w:val="00DD33C2"/>
    <w:rPr>
      <w:rFonts w:ascii="黑体" w:eastAsia="黑体" w:hAnsi="Times New Roman"/>
      <w:sz w:val="24"/>
    </w:rPr>
  </w:style>
  <w:style w:type="character" w:customStyle="1" w:styleId="AHead">
    <w:name w:val="A Head"/>
    <w:rsid w:val="00DD33C2"/>
    <w:rPr>
      <w:rFonts w:ascii="Times New Roman" w:hAnsi="Times New Roman"/>
      <w:sz w:val="20"/>
      <w:lang w:val="en-US"/>
    </w:rPr>
  </w:style>
  <w:style w:type="character" w:customStyle="1" w:styleId="DMSChar10">
    <w:name w:val="正文（DMS） Char1"/>
    <w:qFormat/>
    <w:rsid w:val="00DD33C2"/>
    <w:rPr>
      <w:rFonts w:eastAsia="宋体"/>
      <w:spacing w:val="-2"/>
      <w:sz w:val="24"/>
      <w:szCs w:val="24"/>
      <w:lang w:val="en-US" w:eastAsia="zh-CN" w:bidi="ar-SA"/>
    </w:rPr>
  </w:style>
  <w:style w:type="character" w:customStyle="1" w:styleId="CharCharCharChar6">
    <w:name w:val="表头 Char Char Char Char"/>
    <w:link w:val="CharCharCharf"/>
    <w:rsid w:val="00DD33C2"/>
    <w:rPr>
      <w:rFonts w:ascii="黑体" w:eastAsia="黑体"/>
      <w:sz w:val="28"/>
      <w:szCs w:val="24"/>
    </w:rPr>
  </w:style>
  <w:style w:type="character" w:customStyle="1" w:styleId="t41">
    <w:name w:val="t41"/>
    <w:rsid w:val="00DD33C2"/>
    <w:rPr>
      <w:rFonts w:ascii="ˎ̥" w:hAnsi="ˎ̥" w:hint="default"/>
      <w:smallCaps/>
      <w:sz w:val="18"/>
      <w:szCs w:val="18"/>
    </w:rPr>
  </w:style>
  <w:style w:type="character" w:customStyle="1" w:styleId="2CharCharCharCharChar1">
    <w:name w:val="标题 2 Char Char Char Char Char1"/>
    <w:aliases w:val="标题 2 Char Char Char Char Char Char Char Char Char Char Char Char Char Char1,Title Header2 Char2,章 Char2,H2 Char2,标题 2（cht） Char2,标题 2+黑体+三号 Char2,标题 1.1 Char2,标题 2 Char Char Char Char2,标题 2 Char Char Char4,1.1标题 2 Char3"/>
    <w:qFormat/>
    <w:rsid w:val="00DD33C2"/>
    <w:rPr>
      <w:rFonts w:ascii="宋体" w:eastAsia="宋体" w:hAnsi="宋体"/>
      <w:b/>
      <w:bCs/>
      <w:kern w:val="2"/>
      <w:sz w:val="32"/>
      <w:szCs w:val="32"/>
      <w:lang w:val="en-US" w:eastAsia="zh-CN" w:bidi="ar-SA"/>
    </w:rPr>
  </w:style>
  <w:style w:type="character" w:customStyle="1" w:styleId="Char1fc">
    <w:name w:val="尾注文本 Char1"/>
    <w:qFormat/>
    <w:rsid w:val="00DD33C2"/>
  </w:style>
  <w:style w:type="character" w:customStyle="1" w:styleId="3Swis721BTChar">
    <w:name w:val="样式 样式 标题 3 + (西文) Swis721 BT (中文) 黑体 非加粗 + Char"/>
    <w:link w:val="3Swis721BT"/>
    <w:qFormat/>
    <w:rsid w:val="00DD33C2"/>
    <w:rPr>
      <w:rFonts w:ascii="Swis721 BT" w:eastAsia="黑体" w:hAnsi="Swis721 BT"/>
      <w:sz w:val="32"/>
      <w:szCs w:val="32"/>
    </w:rPr>
  </w:style>
  <w:style w:type="character" w:customStyle="1" w:styleId="font81">
    <w:name w:val="font81"/>
    <w:qFormat/>
    <w:rsid w:val="00DD33C2"/>
    <w:rPr>
      <w:rFonts w:ascii="宋体" w:eastAsia="宋体" w:hAnsi="宋体" w:hint="eastAsia"/>
      <w:color w:val="000000"/>
      <w:sz w:val="21"/>
      <w:szCs w:val="21"/>
      <w:u w:val="none"/>
      <w:vertAlign w:val="superscript"/>
    </w:rPr>
  </w:style>
  <w:style w:type="character" w:customStyle="1" w:styleId="1Charf3">
    <w:name w:val="样式1 Char"/>
    <w:link w:val="1fe"/>
    <w:qFormat/>
    <w:rsid w:val="00DD33C2"/>
    <w:rPr>
      <w:rFonts w:ascii="Times New Roman" w:hAnsi="Times New Roman"/>
      <w:b/>
      <w:bCs/>
      <w:sz w:val="32"/>
      <w:szCs w:val="32"/>
    </w:rPr>
  </w:style>
  <w:style w:type="character" w:customStyle="1" w:styleId="CharChar161">
    <w:name w:val="Char Char161"/>
    <w:qFormat/>
    <w:rsid w:val="00DD33C2"/>
    <w:rPr>
      <w:rFonts w:ascii="Arial" w:eastAsia="黑体" w:hAnsi="Arial" w:cs="Times New Roman"/>
      <w:kern w:val="2"/>
      <w:sz w:val="24"/>
      <w:szCs w:val="18"/>
    </w:rPr>
  </w:style>
  <w:style w:type="character" w:customStyle="1" w:styleId="CharChar43">
    <w:name w:val="Char Char43"/>
    <w:qFormat/>
    <w:rsid w:val="00DD33C2"/>
    <w:rPr>
      <w:rFonts w:ascii="Times New Roman" w:eastAsia="宋体" w:hAnsi="Times New Roman" w:cs="Times New Roman"/>
      <w:b/>
      <w:sz w:val="24"/>
      <w:szCs w:val="20"/>
    </w:rPr>
  </w:style>
  <w:style w:type="character" w:customStyle="1" w:styleId="Char2d">
    <w:name w:val="副标题 Char2"/>
    <w:qFormat/>
    <w:rsid w:val="00DD33C2"/>
    <w:rPr>
      <w:rFonts w:ascii="Cambria" w:eastAsia="宋体" w:hAnsi="Cambria" w:cs="Times New Roman"/>
      <w:b/>
      <w:bCs/>
      <w:kern w:val="28"/>
      <w:sz w:val="32"/>
      <w:szCs w:val="32"/>
    </w:rPr>
  </w:style>
  <w:style w:type="character" w:customStyle="1" w:styleId="CharChar103">
    <w:name w:val="Char Char103"/>
    <w:qFormat/>
    <w:rsid w:val="00DD33C2"/>
    <w:rPr>
      <w:rFonts w:eastAsia="宋体"/>
      <w:kern w:val="2"/>
      <w:sz w:val="18"/>
      <w:szCs w:val="18"/>
      <w:lang w:val="en-US" w:eastAsia="zh-CN" w:bidi="ar-SA"/>
    </w:rPr>
  </w:style>
  <w:style w:type="character" w:customStyle="1" w:styleId="Char2e">
    <w:name w:val="署名 Char2"/>
    <w:aliases w:val="正文顶格悬挂 Char Char Char Char2,正文顶格悬挂 Char Char Char3,四号 Char2,表正文 Char2,正文非缩进 Char3,表正文 Char Char Char Char2,正文非缩进 Char Char2,正文（首行缩进两字） Char Char2,特点 Char2,段1 Char2,首行缩进 Char2,正文不缩进 Char2,缩进 Char2,ALT+Z Char2,正文对齐 Char2,正文文字首行缩进 Char2,水上软件 Char"/>
    <w:qFormat/>
    <w:rsid w:val="00DD33C2"/>
    <w:rPr>
      <w:rFonts w:ascii="宋体" w:eastAsia="宋体" w:hAnsi="宋体"/>
      <w:color w:val="000000"/>
      <w:kern w:val="2"/>
      <w:sz w:val="28"/>
      <w:szCs w:val="28"/>
      <w:lang w:val="en-US" w:eastAsia="zh-CN" w:bidi="ar-SA"/>
    </w:rPr>
  </w:style>
  <w:style w:type="character" w:customStyle="1" w:styleId="Char1Char0">
    <w:name w:val="Char1 Char"/>
    <w:link w:val="Char1fd"/>
    <w:qFormat/>
    <w:rsid w:val="00DD33C2"/>
    <w:rPr>
      <w:rFonts w:ascii="Times New Roman" w:hAnsi="Times New Roman"/>
      <w:sz w:val="24"/>
      <w:szCs w:val="24"/>
    </w:rPr>
  </w:style>
  <w:style w:type="character" w:customStyle="1" w:styleId="Header2-SubClausesCharChar">
    <w:name w:val="Header 2 - SubClauses Char Char"/>
    <w:rsid w:val="00DD33C2"/>
    <w:rPr>
      <w:rFonts w:cs="Arial"/>
      <w:sz w:val="24"/>
      <w:szCs w:val="24"/>
      <w:lang w:val="en-US" w:eastAsia="en-US" w:bidi="ar-SA"/>
    </w:rPr>
  </w:style>
  <w:style w:type="character" w:customStyle="1" w:styleId="CharChar132">
    <w:name w:val="Char Char132"/>
    <w:qFormat/>
    <w:rsid w:val="00DD33C2"/>
    <w:rPr>
      <w:rFonts w:ascii="宋体" w:hAnsi="宋体"/>
      <w:b/>
      <w:iCs/>
      <w:color w:val="4F81BD"/>
      <w:sz w:val="24"/>
      <w:szCs w:val="24"/>
    </w:rPr>
  </w:style>
  <w:style w:type="character" w:customStyle="1" w:styleId="3Char20">
    <w:name w:val="正文文本 3 Char2"/>
    <w:aliases w:val="正文文字 3 Char2"/>
    <w:qFormat/>
    <w:rsid w:val="00DD33C2"/>
    <w:rPr>
      <w:rFonts w:ascii="Calibri" w:eastAsia="宋体" w:hAnsi="Calibri" w:cs="Calibri"/>
      <w:sz w:val="16"/>
      <w:szCs w:val="16"/>
    </w:rPr>
  </w:style>
  <w:style w:type="character" w:customStyle="1" w:styleId="Charffffff9">
    <w:name w:val="正  文 Char"/>
    <w:link w:val="affffffffffd"/>
    <w:qFormat/>
    <w:rsid w:val="00DD33C2"/>
    <w:rPr>
      <w:rFonts w:ascii="宋体" w:eastAsia="仿宋_GB2312" w:hAnsi="宋体"/>
      <w:sz w:val="28"/>
      <w:szCs w:val="24"/>
    </w:rPr>
  </w:style>
  <w:style w:type="character" w:customStyle="1" w:styleId="FontStyle290">
    <w:name w:val="Font Style290"/>
    <w:qFormat/>
    <w:rsid w:val="00DD33C2"/>
    <w:rPr>
      <w:rFonts w:ascii="黑体" w:eastAsia="黑体" w:cs="黑体"/>
      <w:sz w:val="22"/>
      <w:szCs w:val="22"/>
    </w:rPr>
  </w:style>
  <w:style w:type="character" w:customStyle="1" w:styleId="CharCharfff0">
    <w:name w:val="表头 Char Char"/>
    <w:rsid w:val="00DD33C2"/>
    <w:rPr>
      <w:rFonts w:ascii="黑体" w:eastAsia="黑体"/>
      <w:b/>
      <w:kern w:val="2"/>
      <w:sz w:val="28"/>
    </w:rPr>
  </w:style>
  <w:style w:type="character" w:customStyle="1" w:styleId="WTXChar1">
    <w:name w:val="表头文字（WTX） Char"/>
    <w:link w:val="WTX2"/>
    <w:qFormat/>
    <w:rsid w:val="00DD33C2"/>
    <w:rPr>
      <w:rFonts w:ascii="Times New Roman" w:eastAsia="黑体" w:hAnsi="Times New Roman"/>
      <w:sz w:val="24"/>
      <w:szCs w:val="24"/>
    </w:rPr>
  </w:style>
  <w:style w:type="character" w:customStyle="1" w:styleId="pt91">
    <w:name w:val="pt91"/>
    <w:qFormat/>
    <w:rsid w:val="00DD33C2"/>
    <w:rPr>
      <w:rFonts w:ascii="宋体" w:eastAsia="宋体" w:hAnsi="宋体" w:hint="eastAsia"/>
      <w:sz w:val="18"/>
      <w:szCs w:val="18"/>
    </w:rPr>
  </w:style>
  <w:style w:type="character" w:customStyle="1" w:styleId="CharCharfff1">
    <w:name w:val="标题三（石棚） Char Char"/>
    <w:link w:val="a1"/>
    <w:qFormat/>
    <w:rsid w:val="00DD33C2"/>
    <w:rPr>
      <w:rFonts w:ascii="黑体" w:eastAsia="黑体" w:hAnsi="黑体"/>
      <w:b/>
      <w:color w:val="000000"/>
      <w:spacing w:val="26"/>
      <w:sz w:val="28"/>
    </w:rPr>
  </w:style>
  <w:style w:type="character" w:customStyle="1" w:styleId="ZWChar">
    <w:name w:val="ZW Char"/>
    <w:link w:val="ZW"/>
    <w:qFormat/>
    <w:locked/>
    <w:rsid w:val="00DD33C2"/>
    <w:rPr>
      <w:rFonts w:ascii="仿宋_GB2312" w:eastAsia="仿宋_GB2312" w:hAnsi="宋体"/>
      <w:color w:val="000000"/>
      <w:sz w:val="28"/>
    </w:rPr>
  </w:style>
  <w:style w:type="character" w:customStyle="1" w:styleId="Definition">
    <w:name w:val="Definition"/>
    <w:rsid w:val="00DD33C2"/>
    <w:rPr>
      <w:i/>
    </w:rPr>
  </w:style>
  <w:style w:type="character" w:customStyle="1" w:styleId="Sample">
    <w:name w:val="Sample"/>
    <w:rsid w:val="00DD33C2"/>
    <w:rPr>
      <w:rFonts w:ascii="Courier New" w:hAnsi="Courier New"/>
    </w:rPr>
  </w:style>
  <w:style w:type="character" w:customStyle="1" w:styleId="HTMLChar10">
    <w:name w:val="HTML 预设格式 Char1"/>
    <w:qFormat/>
    <w:rsid w:val="00DD33C2"/>
    <w:rPr>
      <w:rFonts w:ascii="Courier New" w:hAnsi="Courier New" w:cs="Courier New" w:hint="default"/>
      <w:kern w:val="2"/>
    </w:rPr>
  </w:style>
  <w:style w:type="character" w:customStyle="1" w:styleId="6Char0">
    <w:name w:val="样式6 Char"/>
    <w:qFormat/>
    <w:rsid w:val="00DD33C2"/>
    <w:rPr>
      <w:rFonts w:eastAsia="宋体"/>
      <w:b/>
      <w:bCs/>
      <w:kern w:val="2"/>
      <w:sz w:val="21"/>
      <w:szCs w:val="21"/>
      <w:lang w:val="en-US" w:eastAsia="zh-CN" w:bidi="ar-SA"/>
    </w:rPr>
  </w:style>
  <w:style w:type="character" w:customStyle="1" w:styleId="Char1fe">
    <w:name w:val="签名 Char1"/>
    <w:qFormat/>
    <w:rsid w:val="00DD33C2"/>
  </w:style>
  <w:style w:type="character" w:customStyle="1" w:styleId="3Char9">
    <w:name w:val="列表编号 3 Char"/>
    <w:rsid w:val="00DD33C2"/>
    <w:rPr>
      <w:rFonts w:eastAsia="宋体"/>
      <w:kern w:val="2"/>
      <w:sz w:val="24"/>
      <w:szCs w:val="24"/>
      <w:lang w:val="en-US" w:eastAsia="zh-CN" w:bidi="ar-SA"/>
    </w:rPr>
  </w:style>
  <w:style w:type="character" w:customStyle="1" w:styleId="3Swis721BTChar0">
    <w:name w:val="样式 标题 3 + (西文) Swis721 BT (中文) 黑体 非加粗 Char"/>
    <w:link w:val="3Swis721BT0"/>
    <w:rsid w:val="00DD33C2"/>
    <w:rPr>
      <w:rFonts w:ascii="Swis721 BT" w:eastAsia="黑体" w:hAnsi="Swis721 BT"/>
      <w:sz w:val="32"/>
      <w:szCs w:val="32"/>
    </w:rPr>
  </w:style>
  <w:style w:type="character" w:customStyle="1" w:styleId="61251Char0">
    <w:name w:val="样式 样式 样式 (中文) 黑体 四号 段前: 6 磅 行距: 多倍行距 1.25 字行 + 首行缩进:  1 字符 + 首行缩... Char"/>
    <w:link w:val="612510"/>
    <w:qFormat/>
    <w:rsid w:val="00DD33C2"/>
    <w:rPr>
      <w:rFonts w:eastAsia="黑体"/>
      <w:bCs/>
      <w:sz w:val="24"/>
      <w:szCs w:val="24"/>
    </w:rPr>
  </w:style>
  <w:style w:type="character" w:customStyle="1" w:styleId="CharChar73">
    <w:name w:val="Char Char73"/>
    <w:qFormat/>
    <w:rsid w:val="00DD33C2"/>
    <w:rPr>
      <w:b/>
      <w:bCs/>
      <w:kern w:val="44"/>
      <w:sz w:val="44"/>
      <w:szCs w:val="44"/>
    </w:rPr>
  </w:style>
  <w:style w:type="character" w:customStyle="1" w:styleId="65">
    <w:name w:val="正文文本 (65)_"/>
    <w:link w:val="650"/>
    <w:uiPriority w:val="99"/>
    <w:rsid w:val="00DD33C2"/>
    <w:rPr>
      <w:rFonts w:ascii="黑体" w:eastAsia="黑体" w:cs="黑体"/>
      <w:b/>
      <w:bCs/>
      <w:sz w:val="16"/>
      <w:szCs w:val="16"/>
      <w:shd w:val="clear" w:color="auto" w:fill="FFFFFF"/>
    </w:rPr>
  </w:style>
  <w:style w:type="character" w:customStyle="1" w:styleId="227">
    <w:name w:val="标题 #2 (2)_"/>
    <w:link w:val="228"/>
    <w:uiPriority w:val="99"/>
    <w:rsid w:val="00DD33C2"/>
    <w:rPr>
      <w:rFonts w:ascii="黑体" w:eastAsia="黑体" w:cs="黑体"/>
      <w:b/>
      <w:bCs/>
      <w:sz w:val="32"/>
      <w:szCs w:val="32"/>
      <w:shd w:val="clear" w:color="auto" w:fill="FFFFFF"/>
    </w:rPr>
  </w:style>
  <w:style w:type="character" w:customStyle="1" w:styleId="9CharCharCharCharCharChar">
    <w:name w:val="样式9 Char Char Char Char Char Char"/>
    <w:qFormat/>
    <w:rsid w:val="00DD33C2"/>
    <w:rPr>
      <w:rFonts w:ascii="宋体" w:eastAsia="宋体" w:hAnsi="宋体" w:cs="宋体"/>
      <w:kern w:val="2"/>
      <w:sz w:val="24"/>
      <w:szCs w:val="24"/>
      <w:lang w:val="en-US" w:eastAsia="zh-CN" w:bidi="ar-SA"/>
    </w:rPr>
  </w:style>
  <w:style w:type="character" w:customStyle="1" w:styleId="RGYCharCharCharCharCharCharCharCharCharCharCharCharCharCharCharCharCharCharCharChar">
    <w:name w:val="RGY Char Char Char Char Char Char Char Char Char Char Char Char Char Char Char Char Char Char Char Char"/>
    <w:qFormat/>
    <w:rsid w:val="00DD33C2"/>
    <w:rPr>
      <w:rFonts w:ascii="宋体" w:eastAsia="宋体" w:hAnsi="宋体" w:cs="宋体"/>
      <w:kern w:val="2"/>
      <w:sz w:val="24"/>
      <w:lang w:val="en-US" w:eastAsia="zh-CN" w:bidi="ar-SA"/>
    </w:rPr>
  </w:style>
  <w:style w:type="character" w:customStyle="1" w:styleId="CharCharChar11">
    <w:name w:val="表头 Char Char Char1"/>
    <w:qFormat/>
    <w:rsid w:val="00DD33C2"/>
    <w:rPr>
      <w:rFonts w:ascii="宋体" w:eastAsia="黑体" w:hAnsi="Courier New" w:cs="宋体"/>
      <w:kern w:val="2"/>
      <w:sz w:val="24"/>
      <w:szCs w:val="24"/>
      <w:lang w:val="en-US" w:eastAsia="zh-CN" w:bidi="ar-SA"/>
    </w:rPr>
  </w:style>
  <w:style w:type="character" w:customStyle="1" w:styleId="3CharChar2">
    <w:name w:val="标题 3+宋体+三号 Char Char"/>
    <w:qFormat/>
    <w:rsid w:val="00DD33C2"/>
    <w:rPr>
      <w:rFonts w:ascii="宋体" w:eastAsia="宋体"/>
      <w:b/>
      <w:spacing w:val="-2"/>
      <w:kern w:val="2"/>
      <w:sz w:val="24"/>
      <w:lang w:val="en-US" w:eastAsia="zh-CN" w:bidi="ar-SA"/>
    </w:rPr>
  </w:style>
  <w:style w:type="character" w:customStyle="1" w:styleId="Charffffffa">
    <w:name w:val="表格文字（右对齐） Char"/>
    <w:link w:val="affffffffffe"/>
    <w:qFormat/>
    <w:rsid w:val="00DD33C2"/>
  </w:style>
  <w:style w:type="character" w:customStyle="1" w:styleId="ACharChar">
    <w:name w:val="A正文 Char Char"/>
    <w:link w:val="AChar3"/>
    <w:semiHidden/>
    <w:qFormat/>
    <w:rsid w:val="00DD33C2"/>
    <w:rPr>
      <w:rFonts w:ascii="Times New Roman" w:hAnsi="Times New Roman"/>
      <w:sz w:val="28"/>
    </w:rPr>
  </w:style>
  <w:style w:type="character" w:customStyle="1" w:styleId="1TimesNewRomanChar0">
    <w:name w:val="样式 样式 (符号) 宋体 居中1 + Times New Roman Char"/>
    <w:link w:val="1TimesNewRoman0"/>
    <w:qFormat/>
    <w:rsid w:val="00DD33C2"/>
    <w:rPr>
      <w:rFonts w:cs="宋体"/>
    </w:rPr>
  </w:style>
  <w:style w:type="character" w:customStyle="1" w:styleId="21Char2">
    <w:name w:val="样式 样式 两端对齐 + 首行缩进:  2 字符1 Char"/>
    <w:link w:val="213"/>
    <w:qFormat/>
    <w:rsid w:val="00DD33C2"/>
    <w:rPr>
      <w:sz w:val="24"/>
    </w:rPr>
  </w:style>
  <w:style w:type="character" w:customStyle="1" w:styleId="36360Char">
    <w:name w:val="样式 (西文) 黑体 (中文) 黑体 段前: 3.6 磅 段后: 3.6 磅 首行缩进:  0 字符 Char"/>
    <w:link w:val="36360"/>
    <w:qFormat/>
    <w:rsid w:val="00DD33C2"/>
    <w:rPr>
      <w:rFonts w:ascii="Swis721 BT" w:eastAsia="黑体" w:hAnsi="Swis721 BT"/>
      <w:sz w:val="28"/>
      <w:szCs w:val="28"/>
    </w:rPr>
  </w:style>
  <w:style w:type="character" w:customStyle="1" w:styleId="Charffffffb">
    <w:name w:val="正文表格 Char"/>
    <w:link w:val="afffffffffff"/>
    <w:qFormat/>
    <w:rsid w:val="00DD33C2"/>
    <w:rPr>
      <w:rFonts w:ascii="宋体" w:hAnsi="宋体" w:cs="宋体"/>
      <w:sz w:val="28"/>
    </w:rPr>
  </w:style>
  <w:style w:type="character" w:customStyle="1" w:styleId="2Charf2">
    <w:name w:val="样式 样式 两端对齐 + 首行缩进:  2 字符 Char"/>
    <w:link w:val="2fe"/>
    <w:qFormat/>
    <w:rsid w:val="00DD33C2"/>
    <w:rPr>
      <w:rFonts w:ascii="Times New Roman" w:hAnsi="宋体"/>
      <w:sz w:val="24"/>
    </w:rPr>
  </w:style>
  <w:style w:type="character" w:customStyle="1" w:styleId="Charffffffc">
    <w:name w:val="表格标题 Char"/>
    <w:link w:val="afffffffffff0"/>
    <w:qFormat/>
    <w:rsid w:val="00DD33C2"/>
    <w:rPr>
      <w:rFonts w:ascii="黑体" w:eastAsia="黑体" w:hAnsi="宋体" w:cs="宋体"/>
      <w:color w:val="000000"/>
      <w:sz w:val="24"/>
      <w:szCs w:val="24"/>
    </w:rPr>
  </w:style>
  <w:style w:type="character" w:customStyle="1" w:styleId="3Alt333alt3Char3Char111l3CTl3tChar0">
    <w:name w:val="样式 标题 3Alt+3标题 3!标题 3_alt3Char标题 3 Char1.1.1小标题l3CTl3+t... Char"/>
    <w:link w:val="3Alt333alt3Char3Char111l3CTl3t0"/>
    <w:qFormat/>
    <w:rsid w:val="00DD33C2"/>
    <w:rPr>
      <w:rFonts w:eastAsia="黑体"/>
      <w:b/>
      <w:sz w:val="30"/>
    </w:rPr>
  </w:style>
  <w:style w:type="character" w:customStyle="1" w:styleId="15CharChar0">
    <w:name w:val="样式 宋体 小四 行距: 1.5 倍行距 Char Char"/>
    <w:link w:val="157"/>
    <w:qFormat/>
    <w:rsid w:val="00DD33C2"/>
    <w:rPr>
      <w:rFonts w:ascii="宋体" w:hAnsi="宋体" w:cs="宋体"/>
      <w:sz w:val="24"/>
      <w:szCs w:val="24"/>
    </w:rPr>
  </w:style>
  <w:style w:type="character" w:customStyle="1" w:styleId="h261">
    <w:name w:val="h261"/>
    <w:qFormat/>
    <w:rsid w:val="00DD33C2"/>
    <w:rPr>
      <w:sz w:val="21"/>
      <w:szCs w:val="21"/>
    </w:rPr>
  </w:style>
  <w:style w:type="character" w:customStyle="1" w:styleId="h32Char">
    <w:name w:val="h32 Char"/>
    <w:qFormat/>
    <w:rsid w:val="00DD33C2"/>
    <w:rPr>
      <w:rFonts w:eastAsia="宋体"/>
      <w:b/>
      <w:kern w:val="2"/>
      <w:sz w:val="30"/>
      <w:szCs w:val="30"/>
      <w:lang w:val="en-US" w:eastAsia="zh-CN" w:bidi="ar-SA"/>
    </w:rPr>
  </w:style>
  <w:style w:type="character" w:customStyle="1" w:styleId="3f7">
    <w:name w:val="书籍标题3"/>
    <w:uiPriority w:val="33"/>
    <w:qFormat/>
    <w:rsid w:val="00DD33C2"/>
    <w:rPr>
      <w:rFonts w:ascii="Cambria" w:eastAsia="宋体" w:hAnsi="Cambria"/>
      <w:b/>
      <w:i/>
      <w:sz w:val="24"/>
      <w:szCs w:val="24"/>
    </w:rPr>
  </w:style>
  <w:style w:type="character" w:customStyle="1" w:styleId="CharCharCharChar7">
    <w:name w:val="表格文字 Char Char Char Char"/>
    <w:link w:val="CharCharCharf0"/>
    <w:qFormat/>
    <w:rsid w:val="00DD33C2"/>
    <w:rPr>
      <w:rFonts w:ascii="Times New Roman" w:hAnsi="Times New Roman" w:cs="宋体"/>
      <w:szCs w:val="21"/>
    </w:rPr>
  </w:style>
  <w:style w:type="character" w:customStyle="1" w:styleId="121Char">
    <w:name w:val="样式 五号 居中 行距: 最小值 12 磅1 Char"/>
    <w:link w:val="1210"/>
    <w:qFormat/>
    <w:rsid w:val="00DD33C2"/>
    <w:rPr>
      <w:rFonts w:cs="宋体"/>
    </w:rPr>
  </w:style>
  <w:style w:type="character" w:customStyle="1" w:styleId="CharCharCharCharCharCharCharCharCharCharCharCharCharCharCharCharCharCharCharCharCharCharCharCharCharCharCharChar">
    <w:name w:val="表头 Char Char Char Char Char Char Char Char Char Char Char Char Char Char Char Char Char Char Char Char Char Char Char Char Char Char Char Char"/>
    <w:link w:val="CharCharCharCharCharCharCharCharCharCharCharCharCharCharCharCharCharCharCharCharCharCharCharCharCharCharChar"/>
    <w:qFormat/>
    <w:rsid w:val="00DD33C2"/>
    <w:rPr>
      <w:rFonts w:ascii="Times New Roman" w:eastAsia="黑体" w:hAnsi="Times New Roman"/>
      <w:sz w:val="28"/>
      <w:szCs w:val="24"/>
    </w:rPr>
  </w:style>
  <w:style w:type="character" w:customStyle="1" w:styleId="CharChar167">
    <w:name w:val="Char Char167"/>
    <w:qFormat/>
    <w:rsid w:val="00DD33C2"/>
    <w:rPr>
      <w:rFonts w:eastAsia="宋体"/>
      <w:kern w:val="2"/>
      <w:sz w:val="18"/>
      <w:szCs w:val="18"/>
      <w:lang w:val="en-US" w:eastAsia="zh-CN" w:bidi="ar-SA"/>
    </w:rPr>
  </w:style>
  <w:style w:type="character" w:customStyle="1" w:styleId="Char2f">
    <w:name w:val="批注文字 Char2"/>
    <w:qFormat/>
    <w:rsid w:val="00DD33C2"/>
    <w:rPr>
      <w:rFonts w:eastAsia="宋体"/>
      <w:kern w:val="2"/>
      <w:sz w:val="21"/>
      <w:szCs w:val="24"/>
      <w:lang w:val="en-US" w:eastAsia="zh-CN" w:bidi="ar-SA"/>
    </w:rPr>
  </w:style>
  <w:style w:type="paragraph" w:customStyle="1" w:styleId="-5">
    <w:name w:val="标-5"/>
    <w:basedOn w:val="a4"/>
    <w:rsid w:val="00DD33C2"/>
    <w:pPr>
      <w:widowControl/>
      <w:tabs>
        <w:tab w:val="right" w:leader="dot" w:pos="8789"/>
      </w:tabs>
      <w:spacing w:before="120"/>
      <w:ind w:left="1276" w:hanging="425"/>
      <w:jc w:val="left"/>
    </w:pPr>
    <w:rPr>
      <w:rFonts w:ascii="宋体" w:hAnsi="宋体" w:cs="宋体"/>
      <w:kern w:val="0"/>
      <w:sz w:val="24"/>
      <w:szCs w:val="20"/>
    </w:rPr>
  </w:style>
  <w:style w:type="paragraph" w:customStyle="1" w:styleId="xl43">
    <w:name w:val="xl4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cs="Times New Roman" w:hint="eastAsia"/>
      <w:b/>
      <w:kern w:val="0"/>
      <w:sz w:val="22"/>
      <w:szCs w:val="22"/>
    </w:rPr>
  </w:style>
  <w:style w:type="paragraph" w:customStyle="1" w:styleId="4c">
    <w:name w:val="标题4+四号"/>
    <w:basedOn w:val="a4"/>
    <w:next w:val="32"/>
    <w:qFormat/>
    <w:rsid w:val="00DD33C2"/>
    <w:rPr>
      <w:rFonts w:ascii="宋体" w:hAnsi="宋体" w:cs="Times New Roman"/>
      <w:sz w:val="28"/>
      <w:szCs w:val="28"/>
    </w:rPr>
  </w:style>
  <w:style w:type="paragraph" w:styleId="55">
    <w:name w:val="index 5"/>
    <w:basedOn w:val="a4"/>
    <w:next w:val="a4"/>
    <w:qFormat/>
    <w:rsid w:val="00DD33C2"/>
    <w:pPr>
      <w:ind w:left="1050" w:hanging="210"/>
      <w:jc w:val="left"/>
    </w:pPr>
    <w:rPr>
      <w:rFonts w:ascii="Times New Roman" w:hAnsi="Times New Roman" w:cs="Times New Roman"/>
      <w:sz w:val="18"/>
      <w:szCs w:val="18"/>
    </w:rPr>
  </w:style>
  <w:style w:type="paragraph" w:customStyle="1" w:styleId="09">
    <w:name w:val="样式 五号 居中 首行缩进:  0 厘米9"/>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font11">
    <w:name w:val="font11"/>
    <w:basedOn w:val="a4"/>
    <w:qFormat/>
    <w:rsid w:val="00DD33C2"/>
    <w:pPr>
      <w:widowControl/>
      <w:spacing w:before="100" w:beforeAutospacing="1" w:after="100" w:afterAutospacing="1"/>
      <w:jc w:val="left"/>
    </w:pPr>
    <w:rPr>
      <w:rFonts w:ascii="宋体" w:hAnsi="宋体" w:cs="Times New Roman" w:hint="eastAsia"/>
      <w:kern w:val="0"/>
      <w:sz w:val="24"/>
    </w:rPr>
  </w:style>
  <w:style w:type="paragraph" w:customStyle="1" w:styleId="TimesNewRoman0515">
    <w:name w:val="样式 (西文) Times New Roman 加宽量  0.5 磅 行距: 1.5 倍行距"/>
    <w:basedOn w:val="a4"/>
    <w:rsid w:val="00DD33C2"/>
    <w:pPr>
      <w:spacing w:line="360" w:lineRule="auto"/>
    </w:pPr>
    <w:rPr>
      <w:rFonts w:cs="宋体"/>
      <w:spacing w:val="10"/>
      <w:sz w:val="24"/>
      <w:szCs w:val="20"/>
    </w:rPr>
  </w:style>
  <w:style w:type="paragraph" w:customStyle="1" w:styleId="xl307">
    <w:name w:val="xl307"/>
    <w:basedOn w:val="a4"/>
    <w:qFormat/>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FF"/>
      <w:kern w:val="0"/>
      <w:szCs w:val="21"/>
    </w:rPr>
  </w:style>
  <w:style w:type="paragraph" w:customStyle="1" w:styleId="4DMS">
    <w:name w:val="标题4（DMS）"/>
    <w:basedOn w:val="42"/>
    <w:link w:val="4DMSChar"/>
    <w:qFormat/>
    <w:rsid w:val="00DD33C2"/>
    <w:pPr>
      <w:adjustRightInd w:val="0"/>
      <w:snapToGrid w:val="0"/>
      <w:spacing w:before="0" w:after="0" w:line="360" w:lineRule="auto"/>
      <w:jc w:val="left"/>
    </w:pPr>
    <w:rPr>
      <w:rFonts w:ascii="Times New Roman" w:eastAsia="仿宋_GB2312" w:hAnsi="Times New Roman" w:cstheme="minorBidi"/>
      <w:bCs w:val="0"/>
      <w:color w:val="FF0000"/>
      <w:kern w:val="2"/>
    </w:rPr>
  </w:style>
  <w:style w:type="paragraph" w:styleId="afffffffff6">
    <w:name w:val="Note Heading"/>
    <w:basedOn w:val="a4"/>
    <w:next w:val="a4"/>
    <w:link w:val="afffffffff5"/>
    <w:qFormat/>
    <w:rsid w:val="00DD33C2"/>
    <w:pPr>
      <w:jc w:val="center"/>
    </w:pPr>
    <w:rPr>
      <w:rFonts w:ascii="Times New Roman" w:eastAsiaTheme="minorEastAsia" w:hAnsi="Times New Roman" w:cstheme="minorBidi"/>
    </w:rPr>
  </w:style>
  <w:style w:type="character" w:customStyle="1" w:styleId="1ff">
    <w:name w:val="注释标题 字符1"/>
    <w:basedOn w:val="a6"/>
    <w:uiPriority w:val="99"/>
    <w:semiHidden/>
    <w:rsid w:val="00DD33C2"/>
    <w:rPr>
      <w:rFonts w:ascii="Calibri" w:eastAsia="宋体" w:hAnsi="Calibri" w:cs="Calibri"/>
      <w:szCs w:val="24"/>
    </w:rPr>
  </w:style>
  <w:style w:type="paragraph" w:customStyle="1" w:styleId="xl68">
    <w:name w:val="xl68"/>
    <w:basedOn w:val="a4"/>
    <w:qFormat/>
    <w:rsid w:val="00DD33C2"/>
    <w:pPr>
      <w:widowControl/>
      <w:spacing w:before="100" w:beforeAutospacing="1" w:after="100" w:afterAutospacing="1"/>
      <w:jc w:val="left"/>
    </w:pPr>
    <w:rPr>
      <w:rFonts w:ascii="Arial Unicode MS" w:hAnsi="Arial Unicode MS" w:cs="Times New Roman"/>
      <w:b/>
      <w:kern w:val="0"/>
      <w:sz w:val="24"/>
    </w:rPr>
  </w:style>
  <w:style w:type="paragraph" w:customStyle="1" w:styleId="A-CharChar">
    <w:name w:val="A定-正文 Char Char"/>
    <w:basedOn w:val="affffffa"/>
    <w:rsid w:val="00DD33C2"/>
    <w:pPr>
      <w:widowControl/>
      <w:adjustRightInd w:val="0"/>
      <w:snapToGrid w:val="0"/>
      <w:jc w:val="left"/>
    </w:pPr>
    <w:rPr>
      <w:rFonts w:ascii="宋体" w:hAnsi="宋体" w:cs="宋体"/>
      <w:color w:val="0000FF"/>
    </w:rPr>
  </w:style>
  <w:style w:type="paragraph" w:customStyle="1" w:styleId="afffffffffff1">
    <w:name w:val="表格标题设计院"/>
    <w:qFormat/>
    <w:rsid w:val="00DD33C2"/>
    <w:pPr>
      <w:snapToGrid w:val="0"/>
      <w:spacing w:before="60" w:line="360" w:lineRule="auto"/>
      <w:jc w:val="center"/>
    </w:pPr>
    <w:rPr>
      <w:rFonts w:ascii="黑体" w:eastAsia="黑体" w:hAnsi="宋体" w:cs="Times New Roman"/>
      <w:sz w:val="24"/>
      <w:szCs w:val="24"/>
    </w:rPr>
  </w:style>
  <w:style w:type="paragraph" w:customStyle="1" w:styleId="105">
    <w:name w:val="样式 目录 1 + 段前: 0.5 行"/>
    <w:basedOn w:val="TOC10"/>
    <w:qFormat/>
    <w:rsid w:val="00DD33C2"/>
    <w:pPr>
      <w:tabs>
        <w:tab w:val="right" w:leader="dot" w:pos="8722"/>
      </w:tabs>
      <w:adjustRightInd w:val="0"/>
      <w:snapToGrid w:val="0"/>
      <w:spacing w:beforeLines="20" w:after="0" w:line="560" w:lineRule="exact"/>
      <w:jc w:val="both"/>
    </w:pPr>
    <w:rPr>
      <w:rFonts w:ascii="Times New Roman" w:eastAsia="黑体" w:hAnsi="Times New Roman" w:cs="宋体"/>
      <w:b w:val="0"/>
      <w:caps w:val="0"/>
      <w:snapToGrid w:val="0"/>
      <w:kern w:val="0"/>
      <w:sz w:val="28"/>
      <w:szCs w:val="28"/>
    </w:rPr>
  </w:style>
  <w:style w:type="paragraph" w:customStyle="1" w:styleId="a1">
    <w:name w:val="标题三（石棚）"/>
    <w:basedOn w:val="32"/>
    <w:link w:val="CharCharfff1"/>
    <w:qFormat/>
    <w:rsid w:val="00DD33C2"/>
    <w:pPr>
      <w:numPr>
        <w:ilvl w:val="2"/>
        <w:numId w:val="1"/>
      </w:numPr>
      <w:tabs>
        <w:tab w:val="left" w:pos="720"/>
        <w:tab w:val="left" w:pos="1230"/>
        <w:tab w:val="left" w:pos="1418"/>
      </w:tabs>
      <w:snapToGrid w:val="0"/>
      <w:spacing w:before="0" w:after="0" w:line="600" w:lineRule="exact"/>
      <w:jc w:val="left"/>
    </w:pPr>
    <w:rPr>
      <w:rFonts w:ascii="黑体" w:eastAsia="黑体" w:hAnsi="黑体" w:cstheme="minorBidi"/>
      <w:bCs w:val="0"/>
      <w:color w:val="000000"/>
      <w:spacing w:val="26"/>
      <w:kern w:val="2"/>
      <w:sz w:val="28"/>
      <w:szCs w:val="22"/>
    </w:rPr>
  </w:style>
  <w:style w:type="paragraph" w:customStyle="1" w:styleId="CharCharCharChar8">
    <w:name w:val="报告内容 Char Char Char Char"/>
    <w:basedOn w:val="a4"/>
    <w:qFormat/>
    <w:rsid w:val="00DD33C2"/>
    <w:pPr>
      <w:ind w:firstLine="567"/>
    </w:pPr>
    <w:rPr>
      <w:rFonts w:ascii="宋体" w:hAnsi="宋体" w:cs="Times New Roman"/>
      <w:sz w:val="28"/>
      <w:szCs w:val="20"/>
    </w:rPr>
  </w:style>
  <w:style w:type="paragraph" w:customStyle="1" w:styleId="3e">
    <w:name w:val="样式 标题 3 + (中文) 宋体 自动设置"/>
    <w:basedOn w:val="32"/>
    <w:link w:val="3Char1"/>
    <w:qFormat/>
    <w:rsid w:val="00DD33C2"/>
    <w:pPr>
      <w:tabs>
        <w:tab w:val="left" w:pos="1230"/>
      </w:tabs>
      <w:spacing w:before="0" w:after="0" w:line="360" w:lineRule="auto"/>
      <w:ind w:left="1230" w:hanging="390"/>
    </w:pPr>
    <w:rPr>
      <w:rFonts w:ascii="Times New Roman" w:eastAsia="黑体" w:hAnsi="Times New Roman" w:cstheme="minorBidi"/>
      <w:bCs w:val="0"/>
      <w:color w:val="000000"/>
      <w:kern w:val="2"/>
      <w:sz w:val="24"/>
      <w:szCs w:val="24"/>
    </w:rPr>
  </w:style>
  <w:style w:type="paragraph" w:customStyle="1" w:styleId="afffffffffff2">
    <w:name w:val="仿宋体"/>
    <w:basedOn w:val="a4"/>
    <w:qFormat/>
    <w:rsid w:val="00DD33C2"/>
    <w:pPr>
      <w:widowControl/>
      <w:spacing w:line="844" w:lineRule="atLeast"/>
      <w:ind w:firstLine="419"/>
      <w:textAlignment w:val="baseline"/>
    </w:pPr>
    <w:rPr>
      <w:rFonts w:eastAsia="仿宋_GB2312" w:cs="Times New Roman"/>
      <w:color w:val="000000"/>
      <w:kern w:val="0"/>
      <w:sz w:val="31"/>
      <w:szCs w:val="20"/>
      <w:u w:color="000000"/>
    </w:rPr>
  </w:style>
  <w:style w:type="paragraph" w:customStyle="1" w:styleId="abc1">
    <w:name w:val="abc标书正文"/>
    <w:basedOn w:val="a4"/>
    <w:qFormat/>
    <w:rsid w:val="00DD33C2"/>
    <w:pPr>
      <w:ind w:firstLineChars="200" w:firstLine="200"/>
    </w:pPr>
    <w:rPr>
      <w:rFonts w:ascii="Times New Roman" w:hAnsi="Times New Roman" w:cs="Times New Roman"/>
    </w:rPr>
  </w:style>
  <w:style w:type="paragraph" w:customStyle="1" w:styleId="261">
    <w:name w:val="样式26"/>
    <w:basedOn w:val="affff8"/>
    <w:qFormat/>
    <w:rsid w:val="00DD33C2"/>
    <w:pPr>
      <w:adjustRightInd w:val="0"/>
      <w:snapToGrid w:val="0"/>
      <w:spacing w:line="280" w:lineRule="exact"/>
      <w:ind w:right="0" w:firstLineChars="0" w:firstLine="0"/>
      <w:jc w:val="center"/>
      <w:textAlignment w:val="baseline"/>
    </w:pPr>
    <w:rPr>
      <w:rFonts w:ascii="宋体" w:eastAsia="楷体_GB2312" w:hAnsi="宋体" w:cs="宋体"/>
      <w:color w:val="000000"/>
      <w:sz w:val="21"/>
      <w:szCs w:val="21"/>
    </w:rPr>
  </w:style>
  <w:style w:type="paragraph" w:customStyle="1" w:styleId="11-h11stlevelSectionHeadl1b1">
    <w:name w:val="样式 标题 1章标题 1-*+h11st levelSection Headl1b1 + 三号 居中"/>
    <w:basedOn w:val="10"/>
    <w:qFormat/>
    <w:rsid w:val="00DD33C2"/>
    <w:pPr>
      <w:keepNext w:val="0"/>
      <w:keepLines w:val="0"/>
      <w:tabs>
        <w:tab w:val="left" w:pos="432"/>
      </w:tabs>
      <w:adjustRightInd/>
      <w:snapToGrid/>
      <w:spacing w:before="312" w:after="312" w:line="480" w:lineRule="auto"/>
      <w:ind w:left="431" w:hanging="431"/>
    </w:pPr>
    <w:rPr>
      <w:rFonts w:eastAsia="黑体" w:hAnsi="Arial" w:cs="宋体"/>
      <w:b w:val="0"/>
      <w:bCs w:val="0"/>
      <w:szCs w:val="20"/>
    </w:rPr>
  </w:style>
  <w:style w:type="paragraph" w:styleId="a5">
    <w:name w:val="Normal Indent"/>
    <w:aliases w:val="署名,署名 Char,正文（首行缩进两字） Char Char Char,正文（首行缩进两字） Char Char,正文（首行缩进两字） Char Char Char Char,署名 Char Char Char Char Char Char Char Char Char Char Char Char,正文（首行缩进两字） Char,正文（首行缩进两字） Char Char Char Char Char Char Char,署名 Char Char,正文（首行缩进两字）,表正文,正文非缩进"/>
    <w:basedOn w:val="a4"/>
    <w:link w:val="1b"/>
    <w:unhideWhenUsed/>
    <w:qFormat/>
    <w:rsid w:val="00DD33C2"/>
    <w:pPr>
      <w:snapToGrid w:val="0"/>
      <w:spacing w:line="440" w:lineRule="exact"/>
      <w:ind w:left="-21"/>
    </w:pPr>
    <w:rPr>
      <w:rFonts w:ascii="Arial" w:cs="Times New Roman"/>
      <w:color w:val="000000"/>
      <w:kern w:val="0"/>
      <w:sz w:val="28"/>
      <w:szCs w:val="28"/>
    </w:rPr>
  </w:style>
  <w:style w:type="paragraph" w:customStyle="1" w:styleId="afff6">
    <w:name w:val="标书表头"/>
    <w:basedOn w:val="a4"/>
    <w:link w:val="Charf"/>
    <w:qFormat/>
    <w:rsid w:val="00DD33C2"/>
    <w:pPr>
      <w:topLinePunct/>
      <w:adjustRightInd w:val="0"/>
      <w:spacing w:line="324" w:lineRule="auto"/>
      <w:ind w:firstLine="482"/>
      <w:jc w:val="center"/>
    </w:pPr>
    <w:rPr>
      <w:rFonts w:asciiTheme="minorHAnsi" w:eastAsia="黑体" w:hAnsiTheme="minorHAnsi" w:cstheme="minorBidi"/>
      <w:color w:val="FF0000"/>
      <w:sz w:val="24"/>
    </w:rPr>
  </w:style>
  <w:style w:type="paragraph" w:customStyle="1" w:styleId="wmf">
    <w:name w:val="wmf"/>
    <w:basedOn w:val="a4"/>
    <w:qFormat/>
    <w:rsid w:val="00DD33C2"/>
    <w:pPr>
      <w:adjustRightInd w:val="0"/>
      <w:snapToGrid w:val="0"/>
      <w:spacing w:line="360" w:lineRule="auto"/>
      <w:ind w:leftChars="350" w:left="350" w:firstLineChars="200" w:firstLine="200"/>
      <w:textAlignment w:val="baseline"/>
    </w:pPr>
    <w:rPr>
      <w:rFonts w:ascii="宋体" w:hAnsi="Times New Roman" w:cs="Times New Roman"/>
      <w:spacing w:val="6"/>
      <w:kern w:val="0"/>
      <w:sz w:val="24"/>
    </w:rPr>
  </w:style>
  <w:style w:type="paragraph" w:customStyle="1" w:styleId="272">
    <w:name w:val="样式 样式 首行缩进:  2 字符7 + 首行缩进:  2 字符"/>
    <w:basedOn w:val="270"/>
    <w:link w:val="272Char"/>
    <w:qFormat/>
    <w:rsid w:val="00DD33C2"/>
  </w:style>
  <w:style w:type="paragraph" w:customStyle="1" w:styleId="2">
    <w:name w:val="样式 样式 标题 2 +"/>
    <w:basedOn w:val="2ff"/>
    <w:qFormat/>
    <w:rsid w:val="00DD33C2"/>
    <w:pPr>
      <w:numPr>
        <w:ilvl w:val="1"/>
        <w:numId w:val="1"/>
      </w:numPr>
      <w:tabs>
        <w:tab w:val="left" w:pos="506"/>
        <w:tab w:val="left" w:pos="840"/>
        <w:tab w:val="left" w:pos="1186"/>
      </w:tabs>
      <w:adjustRightInd w:val="0"/>
      <w:spacing w:beforeLines="0" w:afterLines="0" w:line="240" w:lineRule="auto"/>
      <w:ind w:left="1186"/>
      <w:jc w:val="left"/>
      <w:outlineLvl w:val="1"/>
    </w:pPr>
    <w:rPr>
      <w:rFonts w:ascii="Arial" w:eastAsia="黑体" w:hAnsi="Arial" w:cs="宋体"/>
      <w:bCs/>
      <w:spacing w:val="8"/>
      <w:sz w:val="32"/>
      <w:szCs w:val="20"/>
    </w:rPr>
  </w:style>
  <w:style w:type="paragraph" w:customStyle="1" w:styleId="CharCharCharChar1CharCharCharCharCharCharChar1">
    <w:name w:val="Char Char Char Char1 Char Char Char Char Char Char Char1"/>
    <w:basedOn w:val="32"/>
    <w:qFormat/>
    <w:rsid w:val="00DD33C2"/>
    <w:pPr>
      <w:tabs>
        <w:tab w:val="left" w:pos="360"/>
        <w:tab w:val="left" w:pos="851"/>
        <w:tab w:val="left" w:pos="900"/>
        <w:tab w:val="left" w:pos="1230"/>
      </w:tabs>
      <w:snapToGrid w:val="0"/>
      <w:spacing w:before="120" w:after="120" w:line="360" w:lineRule="auto"/>
      <w:ind w:leftChars="-12" w:left="542" w:firstLineChars="200" w:firstLine="200"/>
    </w:pPr>
    <w:rPr>
      <w:bCs w:val="0"/>
      <w:snapToGrid w:val="0"/>
      <w:sz w:val="28"/>
      <w:szCs w:val="28"/>
    </w:rPr>
  </w:style>
  <w:style w:type="paragraph" w:styleId="3b">
    <w:name w:val="Body Text 3"/>
    <w:aliases w:val="正文文字 3, Char Char"/>
    <w:basedOn w:val="a4"/>
    <w:link w:val="3a"/>
    <w:unhideWhenUsed/>
    <w:qFormat/>
    <w:rsid w:val="00DD33C2"/>
    <w:rPr>
      <w:rFonts w:ascii="Arial" w:cs="Times New Roman"/>
      <w:kern w:val="0"/>
      <w:sz w:val="24"/>
      <w:szCs w:val="20"/>
    </w:rPr>
  </w:style>
  <w:style w:type="character" w:customStyle="1" w:styleId="311">
    <w:name w:val="正文文本 3 字符1"/>
    <w:basedOn w:val="a6"/>
    <w:uiPriority w:val="99"/>
    <w:semiHidden/>
    <w:rsid w:val="00DD33C2"/>
    <w:rPr>
      <w:rFonts w:ascii="Calibri" w:eastAsia="宋体" w:hAnsi="Calibri" w:cs="Calibri"/>
      <w:sz w:val="16"/>
      <w:szCs w:val="16"/>
    </w:rPr>
  </w:style>
  <w:style w:type="paragraph" w:customStyle="1" w:styleId="2210">
    <w:name w:val="样式 样式 首行缩进:  2 字符 + 首行缩进:  2 字符1"/>
    <w:basedOn w:val="a4"/>
    <w:qFormat/>
    <w:rsid w:val="00DD33C2"/>
    <w:pPr>
      <w:ind w:firstLineChars="200" w:firstLine="200"/>
    </w:pPr>
    <w:rPr>
      <w:rFonts w:ascii="Times New Roman" w:hAnsi="Times New Roman" w:cs="宋体"/>
      <w:spacing w:val="8"/>
      <w:sz w:val="24"/>
      <w:szCs w:val="20"/>
    </w:rPr>
  </w:style>
  <w:style w:type="paragraph" w:customStyle="1" w:styleId="31113311133CharCharCharCharChar">
    <w:name w:val="样式 标题 3条标题1.1.1标题 331.1.1标题3标题 3 Char Char Char Char Char标..."/>
    <w:basedOn w:val="32"/>
    <w:rsid w:val="00DD33C2"/>
    <w:pPr>
      <w:spacing w:before="120" w:after="120" w:line="240" w:lineRule="auto"/>
    </w:pPr>
    <w:rPr>
      <w:rFonts w:ascii="楷体_GB2312" w:hAnsi="Times New Roman" w:cs="宋体"/>
      <w:b w:val="0"/>
      <w:sz w:val="28"/>
      <w:szCs w:val="20"/>
    </w:rPr>
  </w:style>
  <w:style w:type="paragraph" w:styleId="84">
    <w:name w:val="index 8"/>
    <w:basedOn w:val="a4"/>
    <w:next w:val="a4"/>
    <w:qFormat/>
    <w:rsid w:val="00DD33C2"/>
    <w:pPr>
      <w:ind w:left="1680" w:hanging="210"/>
      <w:jc w:val="left"/>
    </w:pPr>
    <w:rPr>
      <w:rFonts w:ascii="Times New Roman" w:hAnsi="Times New Roman" w:cs="Times New Roman"/>
      <w:sz w:val="18"/>
      <w:szCs w:val="18"/>
    </w:rPr>
  </w:style>
  <w:style w:type="paragraph" w:customStyle="1" w:styleId="124">
    <w:name w:val="样式 五号 居中 行距: 最小值 12 磅"/>
    <w:next w:val="a4"/>
    <w:qFormat/>
    <w:rsid w:val="00DD33C2"/>
    <w:pPr>
      <w:spacing w:line="240" w:lineRule="atLeast"/>
      <w:jc w:val="center"/>
    </w:pPr>
    <w:rPr>
      <w:rFonts w:ascii="Times New Roman" w:eastAsia="宋体" w:hAnsi="Times New Roman" w:cs="宋体"/>
      <w:szCs w:val="21"/>
    </w:rPr>
  </w:style>
  <w:style w:type="paragraph" w:customStyle="1" w:styleId="22CharCharChar2CharChar1122h2CharCh1">
    <w:name w:val="样式 标题 2标题 2 Char Char Char标题 2 Char Char1.1标题 2标2h2Char Ch...1"/>
    <w:basedOn w:val="21"/>
    <w:qFormat/>
    <w:rsid w:val="00DD33C2"/>
    <w:pPr>
      <w:tabs>
        <w:tab w:val="left" w:pos="0"/>
        <w:tab w:val="left" w:pos="840"/>
      </w:tabs>
      <w:adjustRightInd/>
      <w:snapToGrid/>
      <w:spacing w:beforeLines="0" w:line="240" w:lineRule="auto"/>
      <w:ind w:left="992" w:hanging="420"/>
      <w:jc w:val="left"/>
    </w:pPr>
    <w:rPr>
      <w:rFonts w:ascii="Times New Roman" w:eastAsia="黑体" w:hAnsi="Times New Roman" w:cs="宋体"/>
      <w:bCs w:val="0"/>
      <w:spacing w:val="8"/>
      <w:szCs w:val="20"/>
    </w:rPr>
  </w:style>
  <w:style w:type="paragraph" w:styleId="4">
    <w:name w:val="List Bullet 4"/>
    <w:basedOn w:val="a4"/>
    <w:qFormat/>
    <w:rsid w:val="00DD33C2"/>
    <w:pPr>
      <w:numPr>
        <w:numId w:val="2"/>
      </w:numPr>
      <w:tabs>
        <w:tab w:val="clear" w:pos="360"/>
        <w:tab w:val="left" w:pos="675"/>
        <w:tab w:val="left" w:pos="1620"/>
      </w:tabs>
      <w:ind w:left="675"/>
    </w:pPr>
    <w:rPr>
      <w:rFonts w:ascii="Times New Roman" w:hAnsi="Times New Roman" w:cs="Times New Roman"/>
    </w:rPr>
  </w:style>
  <w:style w:type="paragraph" w:customStyle="1" w:styleId="lei">
    <w:name w:val="lei"/>
    <w:basedOn w:val="a4"/>
    <w:link w:val="leiChar"/>
    <w:qFormat/>
    <w:rsid w:val="00DD33C2"/>
    <w:pPr>
      <w:adjustRightInd w:val="0"/>
      <w:spacing w:line="560" w:lineRule="exact"/>
      <w:ind w:firstLine="560"/>
    </w:pPr>
    <w:rPr>
      <w:rFonts w:ascii="Times New Roman" w:eastAsia="仿宋_GB2312" w:hAnsi="Times New Roman" w:cstheme="minorBidi"/>
      <w:sz w:val="28"/>
      <w:szCs w:val="28"/>
    </w:rPr>
  </w:style>
  <w:style w:type="paragraph" w:customStyle="1" w:styleId="5hy">
    <w:name w:val="标题5hy"/>
    <w:basedOn w:val="46"/>
    <w:link w:val="5hyChar"/>
    <w:qFormat/>
    <w:rsid w:val="00DD33C2"/>
    <w:pPr>
      <w:snapToGrid/>
      <w:spacing w:beforeLines="0" w:afterLines="0" w:line="560" w:lineRule="exact"/>
      <w:textAlignment w:val="baseline"/>
      <w:outlineLvl w:val="4"/>
    </w:pPr>
    <w:rPr>
      <w:szCs w:val="22"/>
    </w:rPr>
  </w:style>
  <w:style w:type="paragraph" w:customStyle="1" w:styleId="CharCharCharChar1CharCharChar">
    <w:name w:val="Char Char Char Char1 Char Char Char"/>
    <w:basedOn w:val="a4"/>
    <w:rsid w:val="00DD33C2"/>
    <w:pPr>
      <w:adjustRightInd w:val="0"/>
      <w:snapToGrid w:val="0"/>
      <w:spacing w:line="360" w:lineRule="auto"/>
      <w:ind w:firstLineChars="200" w:firstLine="200"/>
    </w:pPr>
    <w:rPr>
      <w:rFonts w:ascii="宋体" w:hAnsi="宋体" w:cs="宋体"/>
      <w:sz w:val="24"/>
    </w:rPr>
  </w:style>
  <w:style w:type="paragraph" w:customStyle="1" w:styleId="CharCharCharCharCharCharCharCharCharChar5">
    <w:name w:val="Char Char Char Char Char Char Char Char Char Char5"/>
    <w:basedOn w:val="a4"/>
    <w:qFormat/>
    <w:rsid w:val="00DD33C2"/>
    <w:pPr>
      <w:spacing w:afterLines="50" w:line="560" w:lineRule="exact"/>
    </w:pPr>
    <w:rPr>
      <w:rFonts w:ascii="Times New Roman" w:eastAsia="黑体" w:hAnsi="Times New Roman" w:cs="Times New Roman"/>
      <w:kern w:val="0"/>
      <w:sz w:val="30"/>
      <w:szCs w:val="30"/>
    </w:rPr>
  </w:style>
  <w:style w:type="paragraph" w:customStyle="1" w:styleId="1ff0">
    <w:name w:val="页眉1"/>
    <w:basedOn w:val="a4"/>
    <w:rsid w:val="00DD33C2"/>
    <w:pPr>
      <w:pBdr>
        <w:bottom w:val="single" w:sz="6" w:space="1" w:color="auto"/>
      </w:pBdr>
      <w:tabs>
        <w:tab w:val="center" w:pos="4153"/>
        <w:tab w:val="right" w:pos="8306"/>
      </w:tabs>
      <w:snapToGrid w:val="0"/>
      <w:jc w:val="center"/>
    </w:pPr>
    <w:rPr>
      <w:rFonts w:cs="Times New Roman"/>
      <w:sz w:val="18"/>
      <w:szCs w:val="20"/>
    </w:rPr>
  </w:style>
  <w:style w:type="paragraph" w:customStyle="1" w:styleId="Style88">
    <w:name w:val="Style88"/>
    <w:basedOn w:val="a4"/>
    <w:qFormat/>
    <w:rsid w:val="00DD33C2"/>
    <w:pPr>
      <w:adjustRightInd w:val="0"/>
      <w:spacing w:line="461" w:lineRule="exact"/>
      <w:ind w:firstLine="605"/>
      <w:jc w:val="left"/>
    </w:pPr>
    <w:rPr>
      <w:rFonts w:ascii="黑体" w:eastAsia="黑体" w:cs="Times New Roman"/>
      <w:kern w:val="0"/>
      <w:sz w:val="24"/>
    </w:rPr>
  </w:style>
  <w:style w:type="paragraph" w:customStyle="1" w:styleId="w-1">
    <w:name w:val="w-1"/>
    <w:basedOn w:val="a4"/>
    <w:rsid w:val="00DD33C2"/>
    <w:pPr>
      <w:spacing w:line="500" w:lineRule="exact"/>
      <w:ind w:firstLineChars="168" w:firstLine="540"/>
      <w:outlineLvl w:val="0"/>
    </w:pPr>
    <w:rPr>
      <w:rFonts w:cs="Times New Roman"/>
      <w:b/>
      <w:sz w:val="32"/>
      <w:szCs w:val="32"/>
    </w:rPr>
  </w:style>
  <w:style w:type="paragraph" w:customStyle="1" w:styleId="2ff0">
    <w:name w:val="样式 正文文字缩进 + 红色 首行缩进:  2 字符"/>
    <w:basedOn w:val="affffffa"/>
    <w:rsid w:val="00DD33C2"/>
    <w:pPr>
      <w:autoSpaceDE w:val="0"/>
      <w:autoSpaceDN w:val="0"/>
      <w:adjustRightInd w:val="0"/>
      <w:spacing w:line="480" w:lineRule="exact"/>
      <w:ind w:firstLine="560"/>
      <w:textAlignment w:val="baseline"/>
    </w:pPr>
    <w:rPr>
      <w:rFonts w:ascii="宋体" w:hAnsi="宋体"/>
      <w:color w:val="000000"/>
      <w:sz w:val="28"/>
    </w:rPr>
  </w:style>
  <w:style w:type="paragraph" w:customStyle="1" w:styleId="afffffffffff3">
    <w:name w:val="三级大纲"/>
    <w:basedOn w:val="afffffffffff4"/>
    <w:qFormat/>
    <w:rsid w:val="00DD33C2"/>
    <w:pPr>
      <w:ind w:firstLine="0"/>
    </w:pPr>
    <w:rPr>
      <w:rFonts w:eastAsia="楷体_GB2312"/>
      <w:b/>
    </w:rPr>
  </w:style>
  <w:style w:type="paragraph" w:customStyle="1" w:styleId="TimesNewRomanGB231201">
    <w:name w:val="样式 信息标题 + (西文) Times New Roman (中文) 仿宋_GB2312 四号 左侧:  0 厘米 首...1"/>
    <w:basedOn w:val="af5"/>
    <w:qFormat/>
    <w:rsid w:val="00DD33C2"/>
    <w:pPr>
      <w:keepLines/>
      <w:widowControl/>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line="500" w:lineRule="exact"/>
      <w:ind w:leftChars="0" w:left="0" w:firstLineChars="200" w:firstLine="200"/>
      <w:textAlignment w:val="baseline"/>
    </w:pPr>
    <w:rPr>
      <w:rFonts w:ascii="Times New Roman" w:eastAsia="仿宋_GB2312" w:hAnsi="Times New Roman"/>
      <w:spacing w:val="8"/>
      <w:sz w:val="28"/>
      <w:szCs w:val="20"/>
    </w:rPr>
  </w:style>
  <w:style w:type="paragraph" w:customStyle="1" w:styleId="56">
    <w:name w:val="5"/>
    <w:basedOn w:val="a4"/>
    <w:next w:val="affff8"/>
    <w:qFormat/>
    <w:rsid w:val="00DD33C2"/>
    <w:pPr>
      <w:snapToGrid w:val="0"/>
      <w:spacing w:beforeLines="20" w:line="324" w:lineRule="auto"/>
    </w:pPr>
    <w:rPr>
      <w:rFonts w:ascii="宋体" w:hAnsi="Courier New" w:cs="Times New Roman"/>
    </w:rPr>
  </w:style>
  <w:style w:type="paragraph" w:customStyle="1" w:styleId="xl369">
    <w:name w:val="xl369"/>
    <w:basedOn w:val="a4"/>
    <w:rsid w:val="00DD33C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styleId="a3">
    <w:name w:val="List Number"/>
    <w:basedOn w:val="a4"/>
    <w:link w:val="affff3"/>
    <w:qFormat/>
    <w:rsid w:val="00DD33C2"/>
    <w:pPr>
      <w:numPr>
        <w:numId w:val="4"/>
      </w:numPr>
      <w:tabs>
        <w:tab w:val="left" w:pos="0"/>
        <w:tab w:val="left" w:pos="2517"/>
      </w:tabs>
      <w:spacing w:line="360" w:lineRule="auto"/>
    </w:pPr>
    <w:rPr>
      <w:rFonts w:asciiTheme="minorHAnsi" w:eastAsiaTheme="minorEastAsia" w:hAnsiTheme="minorHAnsi" w:cstheme="minorBidi"/>
      <w:sz w:val="24"/>
    </w:rPr>
  </w:style>
  <w:style w:type="paragraph" w:customStyle="1" w:styleId="xl83">
    <w:name w:val="xl83"/>
    <w:basedOn w:val="a4"/>
    <w:qFormat/>
    <w:rsid w:val="00DD33C2"/>
    <w:pPr>
      <w:widowControl/>
      <w:pBdr>
        <w:left w:val="single" w:sz="4" w:space="0" w:color="auto"/>
        <w:bottom w:val="single" w:sz="4" w:space="0" w:color="auto"/>
        <w:right w:val="single" w:sz="8"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62">
    <w:name w:val="样式 四号 加粗 居中 段前: 6 磅 段后: 2 磅"/>
    <w:basedOn w:val="a4"/>
    <w:link w:val="62Char"/>
    <w:qFormat/>
    <w:rsid w:val="00DD33C2"/>
    <w:pPr>
      <w:adjustRightInd w:val="0"/>
      <w:snapToGrid w:val="0"/>
      <w:spacing w:before="120" w:after="40" w:line="360" w:lineRule="auto"/>
      <w:jc w:val="center"/>
    </w:pPr>
    <w:rPr>
      <w:rFonts w:ascii="Times New Roman" w:eastAsiaTheme="minorEastAsia" w:hAnsi="Times New Roman" w:cstheme="minorBidi"/>
      <w:b/>
      <w:bCs/>
      <w:sz w:val="24"/>
      <w:szCs w:val="22"/>
    </w:rPr>
  </w:style>
  <w:style w:type="paragraph" w:customStyle="1" w:styleId="a">
    <w:name w:val="样式 小五 居中 行距: 单倍行距"/>
    <w:basedOn w:val="afffff9"/>
    <w:qFormat/>
    <w:rsid w:val="00DD33C2"/>
    <w:pPr>
      <w:numPr>
        <w:numId w:val="5"/>
      </w:numPr>
      <w:tabs>
        <w:tab w:val="clear" w:pos="648"/>
        <w:tab w:val="left" w:pos="420"/>
        <w:tab w:val="left" w:pos="675"/>
      </w:tabs>
      <w:adjustRightInd w:val="0"/>
      <w:snapToGrid w:val="0"/>
      <w:ind w:left="0" w:firstLineChars="0" w:firstLine="0"/>
      <w:jc w:val="center"/>
    </w:pPr>
    <w:rPr>
      <w:rFonts w:cs="宋体"/>
      <w:szCs w:val="18"/>
    </w:rPr>
  </w:style>
  <w:style w:type="paragraph" w:customStyle="1" w:styleId="02">
    <w:name w:val="样式 居中 首行缩进:  0 厘米2"/>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styleId="afffffffff4">
    <w:name w:val="E-mail Signature"/>
    <w:basedOn w:val="a4"/>
    <w:link w:val="afffffffff3"/>
    <w:qFormat/>
    <w:rsid w:val="00DD33C2"/>
    <w:rPr>
      <w:rFonts w:ascii="Times New Roman" w:eastAsiaTheme="minorEastAsia" w:hAnsi="Times New Roman" w:cstheme="minorBidi"/>
    </w:rPr>
  </w:style>
  <w:style w:type="character" w:customStyle="1" w:styleId="1ff1">
    <w:name w:val="电子邮件签名 字符1"/>
    <w:basedOn w:val="a6"/>
    <w:uiPriority w:val="99"/>
    <w:semiHidden/>
    <w:rsid w:val="00DD33C2"/>
    <w:rPr>
      <w:rFonts w:ascii="Calibri" w:eastAsia="宋体" w:hAnsi="Calibri" w:cs="Calibri"/>
      <w:szCs w:val="24"/>
    </w:rPr>
  </w:style>
  <w:style w:type="paragraph" w:customStyle="1" w:styleId="11121">
    <w:name w:val="样式 样式 标题 1 + 段前: 1 行1 + 首行缩进:  2 字符 段前: 1 行"/>
    <w:basedOn w:val="1113"/>
    <w:qFormat/>
    <w:rsid w:val="00DD33C2"/>
  </w:style>
  <w:style w:type="paragraph" w:customStyle="1" w:styleId="afffffffffff5">
    <w:name w:val="样式 表格 + 两端对齐"/>
    <w:basedOn w:val="a4"/>
    <w:qFormat/>
    <w:rsid w:val="00DD33C2"/>
    <w:pPr>
      <w:adjustRightInd w:val="0"/>
      <w:snapToGrid w:val="0"/>
      <w:ind w:firstLineChars="196" w:firstLine="196"/>
      <w:jc w:val="left"/>
    </w:pPr>
    <w:rPr>
      <w:rFonts w:ascii="宋体" w:hAnsi="宋体" w:cs="宋体"/>
      <w:snapToGrid w:val="0"/>
      <w:kern w:val="0"/>
      <w:sz w:val="20"/>
      <w:szCs w:val="21"/>
    </w:rPr>
  </w:style>
  <w:style w:type="paragraph" w:styleId="3f8">
    <w:name w:val="List 3"/>
    <w:basedOn w:val="a4"/>
    <w:qFormat/>
    <w:rsid w:val="00DD33C2"/>
    <w:pPr>
      <w:ind w:leftChars="400" w:left="100" w:hangingChars="200" w:hanging="200"/>
    </w:pPr>
    <w:rPr>
      <w:rFonts w:ascii="Times New Roman" w:hAnsi="Times New Roman" w:cs="Times New Roman"/>
    </w:rPr>
  </w:style>
  <w:style w:type="paragraph" w:customStyle="1" w:styleId="11-h11stlevelSectionHeadl1b11Char">
    <w:name w:val="样式 标题 1章标题 1-*+h11st levelSection Headl1b1第一章标题 1 Char..."/>
    <w:basedOn w:val="10"/>
    <w:qFormat/>
    <w:rsid w:val="00DD33C2"/>
    <w:pPr>
      <w:keepNext w:val="0"/>
      <w:keepLines w:val="0"/>
      <w:tabs>
        <w:tab w:val="left" w:pos="425"/>
      </w:tabs>
      <w:adjustRightInd/>
      <w:spacing w:before="0" w:after="360" w:line="180" w:lineRule="auto"/>
      <w:ind w:left="425" w:hanging="425"/>
      <w:jc w:val="both"/>
    </w:pPr>
    <w:rPr>
      <w:rFonts w:eastAsia="黑体" w:hAnsi="Arial"/>
      <w:b w:val="0"/>
      <w:sz w:val="36"/>
      <w:szCs w:val="44"/>
    </w:rPr>
  </w:style>
  <w:style w:type="paragraph" w:customStyle="1" w:styleId="afffffffffff6">
    <w:name w:val="顶格的正文"/>
    <w:basedOn w:val="a4"/>
    <w:rsid w:val="00DD33C2"/>
    <w:pPr>
      <w:tabs>
        <w:tab w:val="left" w:pos="3416"/>
      </w:tabs>
      <w:adjustRightInd w:val="0"/>
      <w:snapToGrid w:val="0"/>
      <w:spacing w:line="324" w:lineRule="auto"/>
      <w:jc w:val="center"/>
    </w:pPr>
    <w:rPr>
      <w:rFonts w:ascii="黑体" w:eastAsia="黑体" w:cs="Times New Roman"/>
      <w:snapToGrid w:val="0"/>
      <w:kern w:val="0"/>
      <w:sz w:val="24"/>
    </w:rPr>
  </w:style>
  <w:style w:type="paragraph" w:customStyle="1" w:styleId="85">
    <w:name w:val="表格8号字"/>
    <w:basedOn w:val="DMS2"/>
    <w:qFormat/>
    <w:rsid w:val="00DD33C2"/>
    <w:rPr>
      <w:kern w:val="0"/>
      <w:sz w:val="16"/>
      <w:szCs w:val="16"/>
    </w:rPr>
  </w:style>
  <w:style w:type="paragraph" w:customStyle="1" w:styleId="affc">
    <w:name w:val="表格文字（居中）"/>
    <w:aliases w:val="ALT+8"/>
    <w:basedOn w:val="a4"/>
    <w:link w:val="CharChar0"/>
    <w:qFormat/>
    <w:rsid w:val="00DD33C2"/>
    <w:pPr>
      <w:widowControl/>
      <w:adjustRightInd w:val="0"/>
      <w:snapToGrid w:val="0"/>
      <w:jc w:val="center"/>
    </w:pPr>
    <w:rPr>
      <w:rFonts w:ascii="宋体" w:eastAsiaTheme="minorEastAsia" w:hAnsi="宋体" w:cstheme="minorBidi"/>
      <w:bCs/>
      <w:sz w:val="18"/>
      <w:szCs w:val="18"/>
    </w:rPr>
  </w:style>
  <w:style w:type="paragraph" w:customStyle="1" w:styleId="RightPar3">
    <w:name w:val="Right Par[3]"/>
    <w:rsid w:val="00DD33C2"/>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宋体" w:hAnsi="CG Times" w:cs="Times New Roman"/>
      <w:b/>
      <w:i/>
      <w:kern w:val="0"/>
      <w:sz w:val="24"/>
      <w:szCs w:val="24"/>
      <w:lang w:eastAsia="en-US"/>
    </w:rPr>
  </w:style>
  <w:style w:type="paragraph" w:customStyle="1" w:styleId="zhc">
    <w:name w:val="正文zhc"/>
    <w:basedOn w:val="a4"/>
    <w:link w:val="zhcChar"/>
    <w:qFormat/>
    <w:rsid w:val="00DD33C2"/>
    <w:pPr>
      <w:adjustRightInd w:val="0"/>
      <w:snapToGrid w:val="0"/>
      <w:spacing w:line="360" w:lineRule="auto"/>
      <w:ind w:firstLineChars="200" w:firstLine="512"/>
    </w:pPr>
    <w:rPr>
      <w:rFonts w:ascii="Times New Roman" w:eastAsiaTheme="minorEastAsia" w:hAnsi="Times New Roman" w:cstheme="minorBidi"/>
      <w:spacing w:val="8"/>
      <w:sz w:val="24"/>
      <w:szCs w:val="22"/>
    </w:rPr>
  </w:style>
  <w:style w:type="paragraph" w:styleId="affffffffff3">
    <w:name w:val="annotation text"/>
    <w:basedOn w:val="a4"/>
    <w:link w:val="affffffffff2"/>
    <w:unhideWhenUsed/>
    <w:qFormat/>
    <w:rsid w:val="00DD33C2"/>
    <w:pPr>
      <w:jc w:val="left"/>
    </w:pPr>
  </w:style>
  <w:style w:type="character" w:customStyle="1" w:styleId="1ff2">
    <w:name w:val="批注文字 字符1"/>
    <w:basedOn w:val="a6"/>
    <w:uiPriority w:val="99"/>
    <w:semiHidden/>
    <w:rsid w:val="00DD33C2"/>
    <w:rPr>
      <w:rFonts w:ascii="Calibri" w:eastAsia="宋体" w:hAnsi="Calibri" w:cs="Calibri"/>
      <w:szCs w:val="24"/>
    </w:rPr>
  </w:style>
  <w:style w:type="paragraph" w:styleId="afffffffffb">
    <w:name w:val="List Bullet"/>
    <w:basedOn w:val="a4"/>
    <w:link w:val="afffffffffa"/>
    <w:qFormat/>
    <w:rsid w:val="00DD33C2"/>
    <w:pPr>
      <w:tabs>
        <w:tab w:val="left" w:pos="360"/>
        <w:tab w:val="left" w:pos="2517"/>
      </w:tabs>
      <w:ind w:left="2517" w:hanging="420"/>
    </w:pPr>
    <w:rPr>
      <w:rFonts w:ascii="Times New Roman" w:eastAsiaTheme="minorEastAsia" w:hAnsi="Times New Roman" w:cstheme="minorBidi"/>
    </w:rPr>
  </w:style>
  <w:style w:type="paragraph" w:customStyle="1" w:styleId="CharCharCharCharCharCharCharCharCharChar2">
    <w:name w:val="Char Char Char Char Char Char Char Char Char Char2"/>
    <w:basedOn w:val="a4"/>
    <w:qFormat/>
    <w:rsid w:val="00DD33C2"/>
    <w:pPr>
      <w:spacing w:line="360" w:lineRule="auto"/>
      <w:ind w:firstLineChars="200" w:firstLine="200"/>
    </w:pPr>
    <w:rPr>
      <w:rFonts w:ascii="宋体" w:hAnsi="宋体" w:cs="宋体"/>
      <w:sz w:val="24"/>
    </w:rPr>
  </w:style>
  <w:style w:type="paragraph" w:customStyle="1" w:styleId="0932524">
    <w:name w:val="样式 (西文) 宋体 小四 蓝色 首行缩进:  0.93 厘米 段前: 2.5 磅 行距: 固定值 24 磅"/>
    <w:basedOn w:val="a4"/>
    <w:rsid w:val="00DD33C2"/>
    <w:pPr>
      <w:spacing w:before="50" w:line="480" w:lineRule="auto"/>
      <w:ind w:firstLineChars="200" w:firstLine="480"/>
    </w:pPr>
    <w:rPr>
      <w:rFonts w:ascii="宋体" w:hAnsi="宋体" w:cs="宋体"/>
      <w:sz w:val="24"/>
      <w:szCs w:val="20"/>
    </w:rPr>
  </w:style>
  <w:style w:type="paragraph" w:customStyle="1" w:styleId="afffffffffff7">
    <w:name w:val="四级编号"/>
    <w:basedOn w:val="afffffffffff8"/>
    <w:qFormat/>
    <w:rsid w:val="00DD33C2"/>
    <w:pPr>
      <w:tabs>
        <w:tab w:val="clear" w:pos="1080"/>
        <w:tab w:val="left" w:pos="1440"/>
      </w:tabs>
      <w:spacing w:before="0" w:after="0"/>
      <w:ind w:left="864" w:hanging="864"/>
    </w:pPr>
    <w:rPr>
      <w:b/>
    </w:rPr>
  </w:style>
  <w:style w:type="paragraph" w:customStyle="1" w:styleId="afffffffffff9">
    <w:name w:val="图片"/>
    <w:basedOn w:val="a4"/>
    <w:qFormat/>
    <w:rsid w:val="00DD33C2"/>
    <w:pPr>
      <w:tabs>
        <w:tab w:val="left" w:pos="360"/>
      </w:tabs>
      <w:spacing w:after="60" w:line="480" w:lineRule="atLeast"/>
      <w:jc w:val="center"/>
    </w:pPr>
    <w:rPr>
      <w:rFonts w:ascii="黑体" w:eastAsia="黑体" w:hAnsi="Times New Roman" w:cs="Times New Roman"/>
      <w:color w:val="000000"/>
      <w:sz w:val="20"/>
    </w:rPr>
  </w:style>
  <w:style w:type="paragraph" w:customStyle="1" w:styleId="125">
    <w:name w:val="样式 样式 五号 居中 行距: 最小值 12 磅 + (符号) 宋体 行距: 单倍行距"/>
    <w:basedOn w:val="124"/>
    <w:qFormat/>
    <w:rsid w:val="00DD33C2"/>
    <w:pPr>
      <w:spacing w:line="240" w:lineRule="auto"/>
    </w:pPr>
    <w:rPr>
      <w:rFonts w:hAnsi="宋体"/>
      <w:szCs w:val="20"/>
    </w:rPr>
  </w:style>
  <w:style w:type="paragraph" w:customStyle="1" w:styleId="1fe">
    <w:name w:val="样式1"/>
    <w:basedOn w:val="32"/>
    <w:link w:val="1Charf3"/>
    <w:qFormat/>
    <w:rsid w:val="00DD33C2"/>
    <w:rPr>
      <w:rFonts w:ascii="Times New Roman" w:eastAsiaTheme="minorEastAsia" w:hAnsi="Times New Roman" w:cstheme="minorBidi"/>
      <w:kern w:val="2"/>
    </w:rPr>
  </w:style>
  <w:style w:type="paragraph" w:customStyle="1" w:styleId="2ff1">
    <w:name w:val="列出段落2"/>
    <w:basedOn w:val="a4"/>
    <w:qFormat/>
    <w:rsid w:val="00DD33C2"/>
    <w:pPr>
      <w:ind w:firstLineChars="200" w:firstLine="420"/>
    </w:pPr>
    <w:rPr>
      <w:rFonts w:ascii="Times New Roman" w:hAnsi="Times New Roman" w:cs="Times New Roman"/>
      <w:kern w:val="0"/>
      <w:sz w:val="24"/>
      <w:szCs w:val="20"/>
    </w:rPr>
  </w:style>
  <w:style w:type="paragraph" w:customStyle="1" w:styleId="4Chard">
    <w:name w:val="4 Char"/>
    <w:basedOn w:val="a4"/>
    <w:qFormat/>
    <w:rsid w:val="00DD33C2"/>
    <w:pPr>
      <w:ind w:firstLineChars="200" w:firstLine="592"/>
    </w:pPr>
    <w:rPr>
      <w:rFonts w:ascii="Times New Roman" w:hAnsi="Times New Roman" w:cs="Times New Roman"/>
      <w:spacing w:val="8"/>
      <w:sz w:val="28"/>
    </w:rPr>
  </w:style>
  <w:style w:type="paragraph" w:customStyle="1" w:styleId="1ff3">
    <w:name w:val="样式 标题 1 + 小二"/>
    <w:basedOn w:val="10"/>
    <w:rsid w:val="00DD33C2"/>
    <w:pPr>
      <w:tabs>
        <w:tab w:val="left" w:pos="780"/>
      </w:tabs>
      <w:adjustRightInd/>
      <w:snapToGrid/>
      <w:spacing w:before="200" w:after="200" w:line="578" w:lineRule="auto"/>
      <w:ind w:leftChars="200" w:left="780" w:hangingChars="200" w:hanging="360"/>
      <w:jc w:val="both"/>
    </w:pPr>
    <w:rPr>
      <w:rFonts w:ascii="Calibri" w:eastAsia="宋体"/>
      <w:sz w:val="36"/>
      <w:szCs w:val="44"/>
    </w:rPr>
  </w:style>
  <w:style w:type="paragraph" w:styleId="afffc">
    <w:name w:val="macro"/>
    <w:link w:val="afffb"/>
    <w:qFormat/>
    <w:rsid w:val="00DD33C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1ff4">
    <w:name w:val="宏文本 字符1"/>
    <w:basedOn w:val="a6"/>
    <w:uiPriority w:val="99"/>
    <w:semiHidden/>
    <w:rsid w:val="00DD33C2"/>
    <w:rPr>
      <w:rFonts w:ascii="Courier New" w:eastAsia="宋体" w:hAnsi="Courier New" w:cs="Courier New"/>
      <w:sz w:val="24"/>
      <w:szCs w:val="24"/>
    </w:rPr>
  </w:style>
  <w:style w:type="paragraph" w:customStyle="1" w:styleId="BG1">
    <w:name w:val="BG1"/>
    <w:basedOn w:val="a4"/>
    <w:qFormat/>
    <w:rsid w:val="00DD33C2"/>
    <w:pPr>
      <w:autoSpaceDE w:val="0"/>
      <w:autoSpaceDN w:val="0"/>
      <w:adjustRightInd w:val="0"/>
      <w:spacing w:line="400" w:lineRule="exact"/>
      <w:jc w:val="center"/>
      <w:textAlignment w:val="baseline"/>
    </w:pPr>
    <w:rPr>
      <w:rFonts w:cs="Times New Roman"/>
      <w:spacing w:val="-2"/>
      <w:kern w:val="0"/>
      <w:sz w:val="24"/>
    </w:rPr>
  </w:style>
  <w:style w:type="paragraph" w:customStyle="1" w:styleId="113">
    <w:name w:val="1.1 第一节"/>
    <w:basedOn w:val="21"/>
    <w:link w:val="11Char"/>
    <w:qFormat/>
    <w:rsid w:val="00DD33C2"/>
    <w:pPr>
      <w:keepNext w:val="0"/>
      <w:keepLines w:val="0"/>
      <w:tabs>
        <w:tab w:val="left" w:pos="840"/>
        <w:tab w:val="left" w:pos="1171"/>
        <w:tab w:val="left" w:pos="3391"/>
        <w:tab w:val="left" w:pos="4846"/>
        <w:tab w:val="left" w:pos="7380"/>
        <w:tab w:val="left" w:pos="8460"/>
      </w:tabs>
      <w:autoSpaceDE w:val="0"/>
      <w:autoSpaceDN w:val="0"/>
      <w:snapToGrid/>
      <w:spacing w:beforeLines="0" w:line="240" w:lineRule="auto"/>
      <w:ind w:left="992" w:firstLineChars="200" w:firstLine="602"/>
      <w:jc w:val="left"/>
      <w:outlineLvl w:val="9"/>
    </w:pPr>
    <w:rPr>
      <w:rFonts w:ascii="Times New Roman" w:eastAsiaTheme="minorEastAsia" w:hAnsi="Times New Roman" w:cstheme="minorBidi"/>
      <w:kern w:val="2"/>
      <w:sz w:val="30"/>
      <w:szCs w:val="30"/>
    </w:rPr>
  </w:style>
  <w:style w:type="paragraph" w:customStyle="1" w:styleId="TimesNewRoman1862">
    <w:name w:val="样式 样式 正文首行缩进 + Times New Roman 首行缩进:  1.86 字符 + 首行缩进:  2 字符"/>
    <w:basedOn w:val="TimesNewRoman186"/>
    <w:qFormat/>
    <w:rsid w:val="00DD33C2"/>
  </w:style>
  <w:style w:type="paragraph" w:customStyle="1" w:styleId="afffffffffffa">
    <w:name w:val="表文"/>
    <w:basedOn w:val="a4"/>
    <w:qFormat/>
    <w:rsid w:val="00DD33C2"/>
    <w:pPr>
      <w:jc w:val="center"/>
    </w:pPr>
    <w:rPr>
      <w:rFonts w:ascii="Times New Roman" w:eastAsia="楷体_GB2312" w:hAnsi="Times New Roman" w:cs="Times New Roman"/>
      <w:kern w:val="0"/>
      <w:szCs w:val="21"/>
    </w:rPr>
  </w:style>
  <w:style w:type="paragraph" w:customStyle="1" w:styleId="22H2-Heading2Header222heading2list2ABClist2">
    <w:name w:val="样式 标题 2标题 2H2-Heading 2Header222heading2list2A.B.C.list 2..."/>
    <w:basedOn w:val="21"/>
    <w:rsid w:val="00DD33C2"/>
    <w:pPr>
      <w:adjustRightInd/>
      <w:snapToGrid/>
      <w:spacing w:beforeLines="0" w:after="60"/>
      <w:jc w:val="both"/>
    </w:pPr>
    <w:rPr>
      <w:rFonts w:ascii="黑体" w:eastAsia="黑体" w:hAnsi="黑体" w:cs="宋体"/>
      <w:b w:val="0"/>
      <w:bCs w:val="0"/>
      <w:sz w:val="28"/>
      <w:szCs w:val="28"/>
    </w:rPr>
  </w:style>
  <w:style w:type="paragraph" w:customStyle="1" w:styleId="afffffff">
    <w:name w:val="样式 (西文) 宋体 小四 加粗"/>
    <w:basedOn w:val="a4"/>
    <w:link w:val="Charfff0"/>
    <w:qFormat/>
    <w:rsid w:val="00DD33C2"/>
    <w:pPr>
      <w:snapToGrid w:val="0"/>
      <w:ind w:firstLineChars="100" w:firstLine="100"/>
      <w:jc w:val="left"/>
    </w:pPr>
    <w:rPr>
      <w:rFonts w:ascii="宋体" w:eastAsiaTheme="minorEastAsia" w:hAnsi="宋体" w:cstheme="minorBidi"/>
      <w:b/>
      <w:sz w:val="24"/>
    </w:rPr>
  </w:style>
  <w:style w:type="paragraph" w:customStyle="1" w:styleId="CM9">
    <w:name w:val="CM9"/>
    <w:basedOn w:val="Default"/>
    <w:next w:val="Default"/>
    <w:rsid w:val="00DD33C2"/>
    <w:pPr>
      <w:spacing w:line="560" w:lineRule="atLeast"/>
    </w:pPr>
    <w:rPr>
      <w:rFonts w:ascii="Arial Unicode MS" w:hAnsi="Arial Unicode MS" w:cs="Times New Roman"/>
      <w:color w:val="auto"/>
    </w:rPr>
  </w:style>
  <w:style w:type="paragraph" w:customStyle="1" w:styleId="1ff5">
    <w:name w:val="样式 公表序 + 首行缩进:  1 字符"/>
    <w:basedOn w:val="affffff4"/>
    <w:qFormat/>
    <w:rsid w:val="00DD33C2"/>
    <w:pPr>
      <w:spacing w:beforeLines="0" w:afterLines="0"/>
      <w:ind w:firstLineChars="100" w:firstLine="240"/>
    </w:pPr>
    <w:rPr>
      <w:rFonts w:hAnsi="Times New Roman" w:cs="宋体"/>
      <w:szCs w:val="20"/>
    </w:rPr>
  </w:style>
  <w:style w:type="paragraph" w:customStyle="1" w:styleId="2ff2">
    <w:name w:val="二级大纲2"/>
    <w:basedOn w:val="a4"/>
    <w:qFormat/>
    <w:rsid w:val="00DD33C2"/>
    <w:pPr>
      <w:adjustRightInd w:val="0"/>
      <w:snapToGrid w:val="0"/>
      <w:spacing w:beforeLines="50" w:afterLines="50" w:line="360" w:lineRule="auto"/>
      <w:jc w:val="left"/>
      <w:outlineLvl w:val="0"/>
    </w:pPr>
    <w:rPr>
      <w:rFonts w:ascii="黑体" w:eastAsia="黑体" w:cs="Times New Roman"/>
      <w:sz w:val="28"/>
      <w:szCs w:val="20"/>
    </w:rPr>
  </w:style>
  <w:style w:type="paragraph" w:styleId="affffffffff8">
    <w:name w:val="Salutation"/>
    <w:basedOn w:val="a4"/>
    <w:next w:val="a4"/>
    <w:link w:val="affffffffff7"/>
    <w:qFormat/>
    <w:rsid w:val="00DD33C2"/>
    <w:rPr>
      <w:rFonts w:ascii="Times New Roman" w:eastAsiaTheme="minorEastAsia" w:hAnsi="Times New Roman" w:cstheme="minorBidi"/>
    </w:rPr>
  </w:style>
  <w:style w:type="character" w:customStyle="1" w:styleId="1ff6">
    <w:name w:val="称呼 字符1"/>
    <w:basedOn w:val="a6"/>
    <w:uiPriority w:val="99"/>
    <w:semiHidden/>
    <w:rsid w:val="00DD33C2"/>
    <w:rPr>
      <w:rFonts w:ascii="Calibri" w:eastAsia="宋体" w:hAnsi="Calibri" w:cs="Calibri"/>
      <w:szCs w:val="24"/>
    </w:rPr>
  </w:style>
  <w:style w:type="paragraph" w:styleId="20">
    <w:name w:val="List Number 2"/>
    <w:basedOn w:val="a4"/>
    <w:link w:val="25"/>
    <w:qFormat/>
    <w:rsid w:val="00DD33C2"/>
    <w:pPr>
      <w:numPr>
        <w:numId w:val="7"/>
      </w:numPr>
      <w:tabs>
        <w:tab w:val="left" w:pos="420"/>
        <w:tab w:val="left" w:pos="454"/>
      </w:tabs>
      <w:spacing w:line="360" w:lineRule="auto"/>
    </w:pPr>
    <w:rPr>
      <w:rFonts w:asciiTheme="minorHAnsi" w:eastAsiaTheme="minorEastAsia" w:hAnsiTheme="minorHAnsi" w:cstheme="minorBidi"/>
      <w:sz w:val="24"/>
    </w:rPr>
  </w:style>
  <w:style w:type="paragraph" w:customStyle="1" w:styleId="CharCharCharCharCharCharCharCharCharCharCharCharCharCharCharCharCharCharCharCharCharCharCharCharCharCharChar">
    <w:name w:val="表头 Char Char Char Char Char Char Char Char Char Char Char Char Char Char Char Char Char Char Char Char Char Char Char Char Char Char Char"/>
    <w:basedOn w:val="a4"/>
    <w:link w:val="CharCharCharCharCharCharCharCharCharCharCharCharCharCharCharCharCharCharCharCharCharCharCharCharCharCharCharChar"/>
    <w:qFormat/>
    <w:rsid w:val="00DD33C2"/>
    <w:pPr>
      <w:keepNext/>
      <w:widowControl/>
      <w:adjustRightInd w:val="0"/>
      <w:snapToGrid w:val="0"/>
      <w:jc w:val="center"/>
    </w:pPr>
    <w:rPr>
      <w:rFonts w:ascii="Times New Roman" w:eastAsia="黑体" w:hAnsi="Times New Roman" w:cstheme="minorBidi"/>
      <w:sz w:val="28"/>
    </w:rPr>
  </w:style>
  <w:style w:type="paragraph" w:customStyle="1" w:styleId="sy">
    <w:name w:val="sy"/>
    <w:basedOn w:val="a4"/>
    <w:qFormat/>
    <w:rsid w:val="00DD33C2"/>
    <w:pPr>
      <w:adjustRightInd w:val="0"/>
      <w:snapToGrid w:val="0"/>
      <w:spacing w:line="360" w:lineRule="auto"/>
      <w:ind w:firstLineChars="200" w:firstLine="200"/>
    </w:pPr>
    <w:rPr>
      <w:rFonts w:ascii="仿宋_GB2312" w:hAnsi="Times New Roman" w:cs="宋体"/>
      <w:sz w:val="24"/>
    </w:rPr>
  </w:style>
  <w:style w:type="paragraph" w:customStyle="1" w:styleId="afffffffffffb">
    <w:name w:val="巻内表格文字左对齐"/>
    <w:basedOn w:val="afffffffffffc"/>
    <w:qFormat/>
    <w:rsid w:val="00DD33C2"/>
    <w:pPr>
      <w:jc w:val="left"/>
    </w:pPr>
    <w:rPr>
      <w:kern w:val="2"/>
    </w:rPr>
  </w:style>
  <w:style w:type="paragraph" w:styleId="TOC7">
    <w:name w:val="toc 7"/>
    <w:basedOn w:val="a4"/>
    <w:next w:val="a4"/>
    <w:uiPriority w:val="39"/>
    <w:unhideWhenUsed/>
    <w:qFormat/>
    <w:rsid w:val="00DD33C2"/>
    <w:pPr>
      <w:ind w:left="1260"/>
      <w:jc w:val="left"/>
    </w:pPr>
    <w:rPr>
      <w:sz w:val="18"/>
      <w:szCs w:val="18"/>
    </w:rPr>
  </w:style>
  <w:style w:type="paragraph" w:customStyle="1" w:styleId="kyj1">
    <w:name w:val="kyj标题1"/>
    <w:basedOn w:val="10"/>
    <w:qFormat/>
    <w:rsid w:val="00DD33C2"/>
    <w:pPr>
      <w:adjustRightInd/>
      <w:snapToGrid/>
      <w:spacing w:before="360" w:after="360" w:line="180" w:lineRule="auto"/>
    </w:pPr>
    <w:rPr>
      <w:rFonts w:ascii="Times New Roman" w:eastAsia="宋体" w:hAnsi="Times New Roman"/>
      <w:b w:val="0"/>
      <w:bCs w:val="0"/>
      <w:spacing w:val="8"/>
      <w:sz w:val="44"/>
      <w:szCs w:val="20"/>
    </w:rPr>
  </w:style>
  <w:style w:type="paragraph" w:customStyle="1" w:styleId="2Char7">
    <w:name w:val="正文2 Char"/>
    <w:basedOn w:val="a4"/>
    <w:link w:val="2CharChar0"/>
    <w:rsid w:val="00DD33C2"/>
    <w:pPr>
      <w:jc w:val="left"/>
    </w:pPr>
    <w:rPr>
      <w:rFonts w:ascii="Times New Roman" w:eastAsiaTheme="minorEastAsia" w:hAnsi="Times New Roman" w:cs="宋体"/>
      <w:sz w:val="24"/>
    </w:rPr>
  </w:style>
  <w:style w:type="paragraph" w:customStyle="1" w:styleId="xl124">
    <w:name w:val="xl12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41">
    <w:name w:val="样式 标题 4 + 宋体 黑色"/>
    <w:basedOn w:val="42"/>
    <w:link w:val="4Char9"/>
    <w:qFormat/>
    <w:rsid w:val="00DD33C2"/>
    <w:pPr>
      <w:keepNext w:val="0"/>
      <w:keepLines w:val="0"/>
      <w:numPr>
        <w:ilvl w:val="3"/>
        <w:numId w:val="1"/>
      </w:numPr>
      <w:tabs>
        <w:tab w:val="left" w:pos="1680"/>
      </w:tabs>
      <w:spacing w:before="0" w:after="0" w:line="240" w:lineRule="auto"/>
      <w:ind w:left="864"/>
    </w:pPr>
    <w:rPr>
      <w:rFonts w:ascii="宋体" w:eastAsiaTheme="minorEastAsia" w:hAnsi="宋体" w:cstheme="minorBidi"/>
      <w:b w:val="0"/>
      <w:kern w:val="2"/>
      <w:sz w:val="24"/>
    </w:rPr>
  </w:style>
  <w:style w:type="paragraph" w:styleId="afffffffffffd">
    <w:name w:val="toa heading"/>
    <w:basedOn w:val="a4"/>
    <w:next w:val="a4"/>
    <w:qFormat/>
    <w:rsid w:val="00DD33C2"/>
    <w:pPr>
      <w:spacing w:before="120"/>
    </w:pPr>
    <w:rPr>
      <w:rFonts w:ascii="Arial" w:hAnsi="Arial" w:cs="Arial"/>
      <w:sz w:val="24"/>
    </w:rPr>
  </w:style>
  <w:style w:type="paragraph" w:customStyle="1" w:styleId="09904">
    <w:name w:val="样式 首行缩进:  0.99 厘米 加宽量  0.4 磅"/>
    <w:basedOn w:val="a4"/>
    <w:next w:val="2fb"/>
    <w:qFormat/>
    <w:rsid w:val="00DD33C2"/>
    <w:pPr>
      <w:widowControl/>
      <w:ind w:firstLine="512"/>
      <w:jc w:val="center"/>
    </w:pPr>
    <w:rPr>
      <w:rFonts w:ascii="宋体" w:hAnsi="宋体" w:cs="宋体"/>
      <w:snapToGrid w:val="0"/>
      <w:spacing w:val="8"/>
      <w:kern w:val="0"/>
      <w:sz w:val="24"/>
      <w:lang w:val="en-GB"/>
    </w:rPr>
  </w:style>
  <w:style w:type="paragraph" w:customStyle="1" w:styleId="1114">
    <w:name w:val="样式 样式 宋体 四号 加粗1 + 首行缩进:  1 字符1"/>
    <w:basedOn w:val="1f1"/>
    <w:qFormat/>
    <w:rsid w:val="00DD33C2"/>
    <w:rPr>
      <w:rFonts w:cs="宋体"/>
    </w:rPr>
  </w:style>
  <w:style w:type="paragraph" w:customStyle="1" w:styleId="2TimesNewRoman28">
    <w:name w:val="样式 标题 2 + Times New Roman 行距: 固定值 28 磅"/>
    <w:basedOn w:val="21"/>
    <w:qFormat/>
    <w:rsid w:val="00DD33C2"/>
    <w:pPr>
      <w:adjustRightInd/>
      <w:snapToGrid/>
      <w:spacing w:beforeLines="0" w:after="260"/>
      <w:ind w:firstLineChars="200" w:firstLine="480"/>
      <w:jc w:val="both"/>
    </w:pPr>
    <w:rPr>
      <w:rFonts w:ascii="Times New Roman" w:eastAsia="黑体" w:hAnsi="Times New Roman" w:cs="宋体"/>
      <w:sz w:val="28"/>
      <w:szCs w:val="20"/>
    </w:rPr>
  </w:style>
  <w:style w:type="paragraph" w:customStyle="1" w:styleId="229">
    <w:name w:val="样式 标题题2 + 首行缩进:  2 字符"/>
    <w:basedOn w:val="2ff3"/>
    <w:qFormat/>
    <w:rsid w:val="00DD33C2"/>
    <w:rPr>
      <w:rFonts w:cs="宋体"/>
      <w:bCs/>
      <w:szCs w:val="20"/>
    </w:rPr>
  </w:style>
  <w:style w:type="paragraph" w:styleId="affffd">
    <w:name w:val="Document Map"/>
    <w:basedOn w:val="a4"/>
    <w:link w:val="affffc"/>
    <w:unhideWhenUsed/>
    <w:qFormat/>
    <w:rsid w:val="00DD33C2"/>
    <w:pPr>
      <w:shd w:val="clear" w:color="auto" w:fill="000080"/>
    </w:pPr>
  </w:style>
  <w:style w:type="character" w:customStyle="1" w:styleId="1ff7">
    <w:name w:val="文档结构图 字符1"/>
    <w:basedOn w:val="a6"/>
    <w:uiPriority w:val="99"/>
    <w:semiHidden/>
    <w:rsid w:val="00DD33C2"/>
    <w:rPr>
      <w:rFonts w:ascii="Microsoft YaHei UI" w:eastAsia="Microsoft YaHei UI" w:hAnsi="Calibri" w:cs="Calibri"/>
      <w:sz w:val="18"/>
      <w:szCs w:val="18"/>
    </w:rPr>
  </w:style>
  <w:style w:type="paragraph" w:customStyle="1" w:styleId="afffffffffffe">
    <w:name w:val="表头文字（宋）"/>
    <w:basedOn w:val="affffffffffff"/>
    <w:qFormat/>
    <w:rsid w:val="00DD33C2"/>
    <w:pPr>
      <w:spacing w:line="240" w:lineRule="auto"/>
    </w:pPr>
    <w:rPr>
      <w:rFonts w:ascii="Times New Roman" w:eastAsia="宋体" w:hAnsi="Times New Roman"/>
      <w:bCs/>
      <w:sz w:val="21"/>
      <w:szCs w:val="21"/>
    </w:rPr>
  </w:style>
  <w:style w:type="paragraph" w:styleId="affffffffffff0">
    <w:name w:val="envelope address"/>
    <w:basedOn w:val="a4"/>
    <w:qFormat/>
    <w:rsid w:val="00DD33C2"/>
    <w:pPr>
      <w:framePr w:w="7920" w:h="1980" w:hRule="exact" w:hSpace="180" w:wrap="around" w:hAnchor="page" w:xAlign="center" w:yAlign="bottom"/>
      <w:snapToGrid w:val="0"/>
      <w:ind w:leftChars="1400" w:left="100"/>
    </w:pPr>
    <w:rPr>
      <w:rFonts w:ascii="Arial" w:hAnsi="Arial" w:cs="Arial"/>
      <w:sz w:val="24"/>
    </w:rPr>
  </w:style>
  <w:style w:type="paragraph" w:customStyle="1" w:styleId="0991">
    <w:name w:val="样式 首行缩进:  0.99 厘米1"/>
    <w:basedOn w:val="a4"/>
    <w:link w:val="0991Char"/>
    <w:semiHidden/>
    <w:qFormat/>
    <w:rsid w:val="00DD33C2"/>
    <w:pPr>
      <w:ind w:firstLine="561"/>
    </w:pPr>
    <w:rPr>
      <w:rFonts w:asciiTheme="minorHAnsi" w:eastAsiaTheme="minorEastAsia" w:hAnsiTheme="minorHAnsi" w:cs="宋体"/>
      <w:szCs w:val="22"/>
    </w:rPr>
  </w:style>
  <w:style w:type="paragraph" w:customStyle="1" w:styleId="1c">
    <w:name w:val="要点1"/>
    <w:basedOn w:val="a4"/>
    <w:link w:val="1Char6"/>
    <w:qFormat/>
    <w:rsid w:val="00DD33C2"/>
    <w:pPr>
      <w:spacing w:beforeLines="30" w:afterLines="30" w:line="400" w:lineRule="exact"/>
      <w:ind w:firstLineChars="200" w:firstLine="200"/>
    </w:pPr>
    <w:rPr>
      <w:rFonts w:ascii="宋体" w:eastAsiaTheme="minorEastAsia" w:hAnsi="宋体" w:cstheme="minorBidi"/>
      <w:b/>
      <w:sz w:val="24"/>
    </w:rPr>
  </w:style>
  <w:style w:type="paragraph" w:customStyle="1" w:styleId="affffffffffff1">
    <w:name w:val="正文 + 宋体"/>
    <w:basedOn w:val="a4"/>
    <w:qFormat/>
    <w:rsid w:val="00DD33C2"/>
    <w:pPr>
      <w:adjustRightInd w:val="0"/>
      <w:spacing w:line="520" w:lineRule="exact"/>
      <w:ind w:firstLineChars="214" w:firstLine="599"/>
    </w:pPr>
    <w:rPr>
      <w:rFonts w:ascii="Arial" w:hAnsi="Arial"/>
      <w:kern w:val="0"/>
      <w:sz w:val="28"/>
      <w:szCs w:val="28"/>
    </w:rPr>
  </w:style>
  <w:style w:type="paragraph" w:customStyle="1" w:styleId="TimesNewRoman18620">
    <w:name w:val="样式 样式 样式 正文首行缩进 + Times New Roman 首行缩进:  1.86 字符 + 首行缩进:  2 字符 +..."/>
    <w:basedOn w:val="TimesNewRoman1862"/>
    <w:qFormat/>
    <w:rsid w:val="00DD33C2"/>
  </w:style>
  <w:style w:type="paragraph" w:customStyle="1" w:styleId="1ff8">
    <w:name w:val="+列表1"/>
    <w:basedOn w:val="a4"/>
    <w:rsid w:val="00DD33C2"/>
    <w:pPr>
      <w:jc w:val="center"/>
    </w:pPr>
    <w:rPr>
      <w:rFonts w:ascii="Times New Roman" w:hAnsi="Times New Roman" w:cs="Times New Roman"/>
    </w:rPr>
  </w:style>
  <w:style w:type="paragraph" w:customStyle="1" w:styleId="affffffffffff2">
    <w:name w:val="正文字"/>
    <w:qFormat/>
    <w:rsid w:val="00DD33C2"/>
    <w:pPr>
      <w:spacing w:line="180" w:lineRule="auto"/>
      <w:jc w:val="center"/>
    </w:pPr>
    <w:rPr>
      <w:rFonts w:ascii="Times New Roman" w:eastAsia="宋体" w:hAnsi="Times New Roman" w:cs="Times New Roman"/>
      <w:spacing w:val="8"/>
      <w:sz w:val="24"/>
      <w:szCs w:val="24"/>
    </w:rPr>
  </w:style>
  <w:style w:type="paragraph" w:customStyle="1" w:styleId="1Charf4">
    <w:name w:val="巻内1号标题 Char"/>
    <w:basedOn w:val="21"/>
    <w:next w:val="a4"/>
    <w:qFormat/>
    <w:rsid w:val="00DD33C2"/>
    <w:pPr>
      <w:pageBreakBefore/>
      <w:adjustRightInd/>
      <w:snapToGrid/>
      <w:spacing w:beforeLines="0" w:after="184" w:line="180" w:lineRule="auto"/>
      <w:jc w:val="left"/>
    </w:pPr>
    <w:rPr>
      <w:rFonts w:ascii="黑体" w:eastAsia="黑体" w:hAnsi="Calibri"/>
      <w:b w:val="0"/>
      <w:bCs w:val="0"/>
      <w:color w:val="FF0000"/>
      <w:sz w:val="36"/>
      <w:szCs w:val="36"/>
    </w:rPr>
  </w:style>
  <w:style w:type="paragraph" w:customStyle="1" w:styleId="2ff4">
    <w:name w:val="表格内容2"/>
    <w:qFormat/>
    <w:rsid w:val="00DD33C2"/>
    <w:pPr>
      <w:jc w:val="center"/>
    </w:pPr>
    <w:rPr>
      <w:rFonts w:ascii="Times New Roman" w:eastAsia="宋体" w:hAnsi="Times New Roman" w:cs="Times New Roman"/>
      <w:spacing w:val="8"/>
      <w:szCs w:val="20"/>
    </w:rPr>
  </w:style>
  <w:style w:type="paragraph" w:styleId="aff8">
    <w:name w:val="Closing"/>
    <w:basedOn w:val="a4"/>
    <w:link w:val="aff7"/>
    <w:qFormat/>
    <w:rsid w:val="00DD33C2"/>
    <w:pPr>
      <w:ind w:leftChars="2100" w:left="100"/>
    </w:pPr>
    <w:rPr>
      <w:rFonts w:ascii="Times New Roman" w:eastAsiaTheme="minorEastAsia" w:hAnsi="Times New Roman" w:cstheme="minorBidi"/>
    </w:rPr>
  </w:style>
  <w:style w:type="character" w:customStyle="1" w:styleId="1ff9">
    <w:name w:val="结束语 字符1"/>
    <w:basedOn w:val="a6"/>
    <w:uiPriority w:val="99"/>
    <w:semiHidden/>
    <w:rsid w:val="00DD33C2"/>
    <w:rPr>
      <w:rFonts w:ascii="Calibri" w:eastAsia="宋体" w:hAnsi="Calibri" w:cs="Calibri"/>
      <w:szCs w:val="24"/>
    </w:rPr>
  </w:style>
  <w:style w:type="paragraph" w:customStyle="1" w:styleId="2ff5">
    <w:name w:val="文档结构图2"/>
    <w:basedOn w:val="a4"/>
    <w:qFormat/>
    <w:rsid w:val="00DD33C2"/>
    <w:pPr>
      <w:shd w:val="clear" w:color="auto" w:fill="000080"/>
      <w:adjustRightInd w:val="0"/>
      <w:textAlignment w:val="baseline"/>
    </w:pPr>
    <w:rPr>
      <w:rFonts w:ascii="楷体_GB2312" w:eastAsia="楷体_GB2312" w:hAnsi="Times New Roman" w:cs="Times New Roman"/>
      <w:kern w:val="0"/>
      <w:sz w:val="28"/>
      <w:szCs w:val="20"/>
    </w:rPr>
  </w:style>
  <w:style w:type="paragraph" w:customStyle="1" w:styleId="40">
    <w:name w:val="样式 标题 4 + (西文) 宋体 (中文) 宋体 非加粗"/>
    <w:basedOn w:val="42"/>
    <w:rsid w:val="00DD33C2"/>
    <w:pPr>
      <w:numPr>
        <w:ilvl w:val="3"/>
        <w:numId w:val="8"/>
      </w:numPr>
      <w:tabs>
        <w:tab w:val="left" w:pos="738"/>
        <w:tab w:val="left" w:pos="1300"/>
      </w:tabs>
      <w:spacing w:before="0" w:after="0" w:line="377" w:lineRule="auto"/>
      <w:ind w:firstLineChars="200" w:firstLine="200"/>
      <w:jc w:val="left"/>
    </w:pPr>
    <w:rPr>
      <w:rFonts w:ascii="宋体" w:eastAsia="宋体" w:hAnsi="宋体"/>
      <w:bCs w:val="0"/>
      <w:snapToGrid w:val="0"/>
    </w:rPr>
  </w:style>
  <w:style w:type="paragraph" w:customStyle="1" w:styleId="4d">
    <w:name w:val="四级大纲4"/>
    <w:basedOn w:val="3f9"/>
    <w:qFormat/>
    <w:rsid w:val="00DD33C2"/>
    <w:pPr>
      <w:keepNext/>
      <w:keepLines/>
      <w:adjustRightInd/>
      <w:snapToGrid/>
      <w:spacing w:beforeLines="0" w:afterLines="0" w:line="240" w:lineRule="auto"/>
      <w:outlineLvl w:val="1"/>
    </w:pPr>
    <w:rPr>
      <w:rFonts w:ascii="Arial" w:eastAsia="黑体" w:hAnsi="Arial"/>
      <w:bCs/>
      <w:kern w:val="2"/>
      <w:sz w:val="32"/>
      <w:szCs w:val="32"/>
    </w:rPr>
  </w:style>
  <w:style w:type="paragraph" w:styleId="66">
    <w:name w:val="index 6"/>
    <w:basedOn w:val="a4"/>
    <w:next w:val="a4"/>
    <w:qFormat/>
    <w:rsid w:val="00DD33C2"/>
    <w:pPr>
      <w:ind w:left="1260" w:hanging="210"/>
      <w:jc w:val="left"/>
    </w:pPr>
    <w:rPr>
      <w:rFonts w:ascii="Times New Roman" w:hAnsi="Times New Roman" w:cs="Times New Roman"/>
      <w:sz w:val="18"/>
      <w:szCs w:val="18"/>
    </w:rPr>
  </w:style>
  <w:style w:type="paragraph" w:customStyle="1" w:styleId="Char150">
    <w:name w:val="Char15"/>
    <w:basedOn w:val="a4"/>
    <w:qFormat/>
    <w:rsid w:val="00DD33C2"/>
    <w:rPr>
      <w:rFonts w:ascii="宋体" w:hAnsi="Times New Roman" w:cs="Times New Roman"/>
      <w:kern w:val="0"/>
      <w:sz w:val="28"/>
      <w:szCs w:val="28"/>
    </w:rPr>
  </w:style>
  <w:style w:type="paragraph" w:styleId="afffffffff8">
    <w:name w:val="caption"/>
    <w:basedOn w:val="a4"/>
    <w:next w:val="a4"/>
    <w:link w:val="afffffffff7"/>
    <w:qFormat/>
    <w:rsid w:val="00DD33C2"/>
    <w:pPr>
      <w:spacing w:line="360" w:lineRule="auto"/>
      <w:jc w:val="left"/>
    </w:pPr>
    <w:rPr>
      <w:rFonts w:asciiTheme="minorHAnsi" w:eastAsiaTheme="minorEastAsia" w:hAnsiTheme="minorHAnsi" w:cs="Arial"/>
      <w:b/>
      <w:sz w:val="24"/>
      <w:szCs w:val="22"/>
    </w:rPr>
  </w:style>
  <w:style w:type="paragraph" w:customStyle="1" w:styleId="afff8">
    <w:name w:val="正文（左悬挂）"/>
    <w:basedOn w:val="a4"/>
    <w:next w:val="a4"/>
    <w:link w:val="Charf0"/>
    <w:rsid w:val="00DD33C2"/>
    <w:pPr>
      <w:spacing w:line="360" w:lineRule="auto"/>
      <w:ind w:firstLineChars="195" w:firstLine="468"/>
    </w:pPr>
    <w:rPr>
      <w:rFonts w:ascii="宋体" w:eastAsiaTheme="minorEastAsia" w:hAnsi="宋体" w:cstheme="minorBidi"/>
      <w:sz w:val="24"/>
    </w:rPr>
  </w:style>
  <w:style w:type="paragraph" w:customStyle="1" w:styleId="affffffffffff3">
    <w:name w:val="简单回函地址"/>
    <w:basedOn w:val="a4"/>
    <w:qFormat/>
    <w:rsid w:val="00DD33C2"/>
    <w:rPr>
      <w:rFonts w:ascii="Times New Roman" w:hAnsi="Times New Roman" w:cs="Times New Roman"/>
      <w:sz w:val="28"/>
      <w:szCs w:val="20"/>
    </w:rPr>
  </w:style>
  <w:style w:type="paragraph" w:customStyle="1" w:styleId="XW4">
    <w:name w:val="XW标题4"/>
    <w:basedOn w:val="XW"/>
    <w:next w:val="XW"/>
    <w:qFormat/>
    <w:rsid w:val="00DD33C2"/>
    <w:pPr>
      <w:snapToGrid/>
      <w:spacing w:before="200" w:line="360" w:lineRule="auto"/>
      <w:ind w:firstLineChars="0" w:firstLine="0"/>
      <w:outlineLvl w:val="3"/>
    </w:pPr>
    <w:rPr>
      <w:rFonts w:eastAsia="仿宋_GB2312" w:hAnsi="宋体"/>
      <w:b/>
      <w:sz w:val="28"/>
      <w:szCs w:val="20"/>
    </w:rPr>
  </w:style>
  <w:style w:type="paragraph" w:customStyle="1" w:styleId="400">
    <w:name w:val="样式 标题4（新） + 四号 左侧:  0 厘米 首行缩进:  0 厘米"/>
    <w:basedOn w:val="42"/>
    <w:next w:val="42"/>
    <w:rsid w:val="00DD33C2"/>
    <w:pPr>
      <w:tabs>
        <w:tab w:val="left" w:pos="780"/>
      </w:tabs>
      <w:spacing w:beforeLines="50" w:line="376" w:lineRule="auto"/>
      <w:ind w:leftChars="200" w:left="200" w:rightChars="50" w:right="50" w:hangingChars="200" w:hanging="200"/>
    </w:pPr>
    <w:rPr>
      <w:rFonts w:ascii="Arial" w:eastAsia="黑体" w:hAnsi="Arial" w:cs="宋体"/>
      <w:bCs w:val="0"/>
      <w:szCs w:val="20"/>
    </w:rPr>
  </w:style>
  <w:style w:type="paragraph" w:customStyle="1" w:styleId="3012">
    <w:name w:val="样式 正文文字缩进 3 + (符号) 宋体 首行缩进:  0 厘米 行距: 多倍行距 1.2 字行"/>
    <w:basedOn w:val="36"/>
    <w:rsid w:val="00DD33C2"/>
    <w:pPr>
      <w:autoSpaceDE/>
      <w:autoSpaceDN/>
      <w:adjustRightInd/>
      <w:spacing w:line="240" w:lineRule="auto"/>
      <w:ind w:firstLine="0"/>
      <w:jc w:val="both"/>
    </w:pPr>
    <w:rPr>
      <w:rFonts w:ascii="Times New Roman" w:eastAsia="宋体"/>
      <w:color w:val="auto"/>
      <w:kern w:val="2"/>
      <w:sz w:val="21"/>
      <w:szCs w:val="24"/>
    </w:rPr>
  </w:style>
  <w:style w:type="paragraph" w:styleId="affffffffffff4">
    <w:name w:val="table of authorities"/>
    <w:basedOn w:val="a4"/>
    <w:next w:val="a4"/>
    <w:qFormat/>
    <w:rsid w:val="00DD33C2"/>
    <w:pPr>
      <w:ind w:left="210" w:hanging="210"/>
      <w:jc w:val="left"/>
    </w:pPr>
    <w:rPr>
      <w:rFonts w:ascii="Times New Roman" w:hAnsi="Times New Roman" w:cs="Times New Roman"/>
      <w:sz w:val="20"/>
      <w:szCs w:val="20"/>
    </w:rPr>
  </w:style>
  <w:style w:type="paragraph" w:customStyle="1" w:styleId="160">
    <w:name w:val="样式16"/>
    <w:basedOn w:val="affffffffff0"/>
    <w:qFormat/>
    <w:rsid w:val="00DD33C2"/>
    <w:pPr>
      <w:spacing w:beforeLines="30" w:afterLines="30"/>
      <w:ind w:firstLine="100"/>
      <w:jc w:val="left"/>
      <w:textAlignment w:val="baseline"/>
    </w:pPr>
    <w:rPr>
      <w:rFonts w:ascii="宋体" w:hAnsi="Times New Roman" w:cs="宋体"/>
      <w:b w:val="0"/>
      <w:color w:val="000000"/>
      <w:szCs w:val="21"/>
    </w:rPr>
  </w:style>
  <w:style w:type="paragraph" w:customStyle="1" w:styleId="Technical4">
    <w:name w:val="Technical 4"/>
    <w:rsid w:val="00DD33C2"/>
    <w:pPr>
      <w:tabs>
        <w:tab w:val="left" w:pos="-720"/>
      </w:tabs>
      <w:suppressAutoHyphens/>
    </w:pPr>
    <w:rPr>
      <w:rFonts w:ascii="Times" w:eastAsia="宋体" w:hAnsi="Times" w:cs="Times New Roman"/>
      <w:b/>
      <w:kern w:val="0"/>
      <w:sz w:val="24"/>
      <w:szCs w:val="24"/>
      <w:lang w:eastAsia="en-US"/>
    </w:rPr>
  </w:style>
  <w:style w:type="paragraph" w:customStyle="1" w:styleId="Default">
    <w:name w:val="Default"/>
    <w:qFormat/>
    <w:rsid w:val="00DD33C2"/>
    <w:pPr>
      <w:widowControl w:val="0"/>
      <w:autoSpaceDE w:val="0"/>
      <w:autoSpaceDN w:val="0"/>
      <w:adjustRightInd w:val="0"/>
    </w:pPr>
    <w:rPr>
      <w:rFonts w:ascii="宋体" w:eastAsia="宋体" w:hAnsi="宋体" w:cs="宋体"/>
      <w:color w:val="000000"/>
      <w:kern w:val="0"/>
      <w:sz w:val="24"/>
      <w:szCs w:val="24"/>
    </w:rPr>
  </w:style>
  <w:style w:type="paragraph" w:customStyle="1" w:styleId="215">
    <w:name w:val="样式 标题 2 + 宋体 小四 行距: 1.5 倍行距"/>
    <w:basedOn w:val="21"/>
    <w:qFormat/>
    <w:rsid w:val="00DD33C2"/>
    <w:pPr>
      <w:tabs>
        <w:tab w:val="left" w:pos="840"/>
      </w:tabs>
      <w:adjustRightInd/>
      <w:snapToGrid/>
      <w:spacing w:beforeLines="0" w:line="416" w:lineRule="auto"/>
      <w:ind w:left="992" w:hanging="420"/>
      <w:jc w:val="both"/>
    </w:pPr>
    <w:rPr>
      <w:rFonts w:ascii="Cambria" w:hAnsi="Cambria"/>
    </w:rPr>
  </w:style>
  <w:style w:type="paragraph" w:customStyle="1" w:styleId="1510">
    <w:name w:val="样式 小四 行距: 1.5 倍行距1"/>
    <w:basedOn w:val="a4"/>
    <w:link w:val="151Char"/>
    <w:qFormat/>
    <w:rsid w:val="00DD33C2"/>
    <w:pPr>
      <w:snapToGrid w:val="0"/>
      <w:spacing w:line="360" w:lineRule="auto"/>
      <w:ind w:firstLineChars="200" w:firstLine="448"/>
    </w:pPr>
    <w:rPr>
      <w:rFonts w:ascii="Times New Roman" w:eastAsiaTheme="minorEastAsia" w:hAnsi="Times New Roman" w:cstheme="minorBidi"/>
      <w:spacing w:val="8"/>
      <w:sz w:val="24"/>
      <w:szCs w:val="22"/>
    </w:rPr>
  </w:style>
  <w:style w:type="paragraph" w:customStyle="1" w:styleId="CharCharCharCharCharCharCharCharCharCharCharCharCharCharCharCharCharCharChar0">
    <w:name w:val="Char Char Char Char Char Char Char Char Char Char Char Char Char Char Char Char Char Char Char"/>
    <w:basedOn w:val="a4"/>
    <w:rsid w:val="00DD33C2"/>
    <w:rPr>
      <w:rFonts w:ascii="仿宋_GB2312" w:eastAsia="仿宋_GB2312" w:hAnsi="仿宋_GB2312" w:cs="Times New Roman"/>
      <w:sz w:val="28"/>
      <w:szCs w:val="28"/>
    </w:rPr>
  </w:style>
  <w:style w:type="paragraph" w:customStyle="1" w:styleId="SectionVHeader">
    <w:name w:val="Section V. Header"/>
    <w:basedOn w:val="a4"/>
    <w:rsid w:val="00DD33C2"/>
    <w:pPr>
      <w:widowControl/>
      <w:jc w:val="center"/>
    </w:pPr>
    <w:rPr>
      <w:rFonts w:ascii="Arial" w:hAnsi="Arial" w:cs="Times New Roman"/>
      <w:b/>
      <w:kern w:val="0"/>
      <w:sz w:val="36"/>
      <w:szCs w:val="20"/>
      <w:lang w:val="es-ES_tradnl" w:eastAsia="en-US"/>
    </w:rPr>
  </w:style>
  <w:style w:type="paragraph" w:customStyle="1" w:styleId="TimesNewRoman4">
    <w:name w:val="样式 样式 样式 表格 + 自动设置 + (西文) Times New Roman 黑色 两端对齐 +"/>
    <w:basedOn w:val="a4"/>
    <w:rsid w:val="00DD33C2"/>
    <w:pPr>
      <w:spacing w:line="360" w:lineRule="exact"/>
      <w:jc w:val="center"/>
    </w:pPr>
    <w:rPr>
      <w:rFonts w:ascii="Times New Roman" w:eastAsia="楷体_GB2312" w:hAnsi="Times New Roman" w:cs="宋体"/>
      <w:color w:val="000000"/>
      <w:kern w:val="0"/>
      <w:szCs w:val="20"/>
    </w:rPr>
  </w:style>
  <w:style w:type="paragraph" w:customStyle="1" w:styleId="L-">
    <w:name w:val="L-公式"/>
    <w:qFormat/>
    <w:rsid w:val="00DD33C2"/>
    <w:pPr>
      <w:ind w:firstLineChars="400" w:firstLine="840"/>
    </w:pPr>
    <w:rPr>
      <w:rFonts w:ascii="Times New Roman" w:eastAsia="宋体" w:hAnsi="Times New Roman" w:cs="Times New Roman"/>
      <w:szCs w:val="24"/>
    </w:rPr>
  </w:style>
  <w:style w:type="paragraph" w:customStyle="1" w:styleId="2223">
    <w:name w:val="样式 样式 样式 样式 正  文 + 首行缩进:  2 字符2 + 首行缩进:  2 字符 + 非加宽量 / 紧缩量 + 首行缩..."/>
    <w:basedOn w:val="a4"/>
    <w:qFormat/>
    <w:rsid w:val="00DD33C2"/>
    <w:pPr>
      <w:spacing w:line="560" w:lineRule="exact"/>
      <w:ind w:firstLineChars="200" w:firstLine="560"/>
      <w:textAlignment w:val="baseline"/>
    </w:pPr>
    <w:rPr>
      <w:rFonts w:ascii="仿宋_GB2312" w:eastAsia="仿宋_GB2312" w:hAnsi="Times New Roman" w:cs="宋体"/>
      <w:kern w:val="0"/>
      <w:sz w:val="28"/>
      <w:szCs w:val="20"/>
    </w:rPr>
  </w:style>
  <w:style w:type="paragraph" w:styleId="2f3">
    <w:name w:val="Body Text Indent 2"/>
    <w:aliases w:val="正文文字缩进 2"/>
    <w:basedOn w:val="a4"/>
    <w:link w:val="2f2"/>
    <w:unhideWhenUsed/>
    <w:qFormat/>
    <w:rsid w:val="00DD33C2"/>
    <w:pPr>
      <w:autoSpaceDE w:val="0"/>
      <w:autoSpaceDN w:val="0"/>
      <w:adjustRightInd w:val="0"/>
      <w:spacing w:before="119" w:line="400" w:lineRule="exact"/>
      <w:ind w:firstLineChars="200" w:firstLine="480"/>
    </w:pPr>
    <w:rPr>
      <w:rFonts w:ascii="@O9-PK7484ba-Identity-H"/>
      <w:bCs/>
      <w:color w:val="000000"/>
      <w:kern w:val="0"/>
      <w:sz w:val="24"/>
    </w:rPr>
  </w:style>
  <w:style w:type="character" w:customStyle="1" w:styleId="214">
    <w:name w:val="正文文本缩进 2 字符1"/>
    <w:basedOn w:val="a6"/>
    <w:uiPriority w:val="99"/>
    <w:semiHidden/>
    <w:rsid w:val="00DD33C2"/>
    <w:rPr>
      <w:rFonts w:ascii="Calibri" w:eastAsia="宋体" w:hAnsi="Calibri" w:cs="Calibri"/>
      <w:szCs w:val="24"/>
    </w:rPr>
  </w:style>
  <w:style w:type="paragraph" w:customStyle="1" w:styleId="TimesNewRoman152">
    <w:name w:val="样式 样式 正文首行缩进 + Times New Roman 首行缩进:  1.5 字符 + 首行缩进:  2 字符"/>
    <w:basedOn w:val="TimesNewRoman15"/>
    <w:qFormat/>
    <w:rsid w:val="00DD33C2"/>
    <w:pPr>
      <w:ind w:firstLine="616"/>
    </w:pPr>
    <w:rPr>
      <w:rFonts w:ascii="Times New Roman" w:hAnsi="Times New Roman"/>
      <w:spacing w:val="0"/>
      <w:szCs w:val="20"/>
    </w:rPr>
  </w:style>
  <w:style w:type="paragraph" w:styleId="affffffa">
    <w:name w:val="Body Text Indent"/>
    <w:aliases w:val="正文文字4,正文文字缩进1,正文小标题,Body Text 2,特点标题,正文文字缩进"/>
    <w:basedOn w:val="a4"/>
    <w:link w:val="affffff9"/>
    <w:unhideWhenUsed/>
    <w:qFormat/>
    <w:rsid w:val="00DD33C2"/>
    <w:pPr>
      <w:spacing w:line="360" w:lineRule="auto"/>
      <w:ind w:firstLineChars="200" w:firstLine="480"/>
    </w:pPr>
    <w:rPr>
      <w:rFonts w:ascii="Arial"/>
      <w:sz w:val="24"/>
    </w:rPr>
  </w:style>
  <w:style w:type="character" w:customStyle="1" w:styleId="1ffa">
    <w:name w:val="正文文本缩进 字符1"/>
    <w:basedOn w:val="a6"/>
    <w:uiPriority w:val="99"/>
    <w:semiHidden/>
    <w:rsid w:val="00DD33C2"/>
    <w:rPr>
      <w:rFonts w:ascii="Calibri" w:eastAsia="宋体" w:hAnsi="Calibri" w:cs="Calibri"/>
      <w:szCs w:val="24"/>
    </w:rPr>
  </w:style>
  <w:style w:type="paragraph" w:styleId="aff5">
    <w:name w:val="Body Text"/>
    <w:aliases w:val="手改"/>
    <w:basedOn w:val="a4"/>
    <w:link w:val="aff4"/>
    <w:unhideWhenUsed/>
    <w:qFormat/>
    <w:rsid w:val="00DD33C2"/>
    <w:pPr>
      <w:spacing w:line="360" w:lineRule="auto"/>
    </w:pPr>
    <w:rPr>
      <w:rFonts w:ascii="Cambria" w:eastAsia="Cambria" w:hAnsi="Arial"/>
      <w:sz w:val="24"/>
      <w:szCs w:val="28"/>
    </w:rPr>
  </w:style>
  <w:style w:type="character" w:customStyle="1" w:styleId="1ffb">
    <w:name w:val="正文文本 字符1"/>
    <w:basedOn w:val="a6"/>
    <w:uiPriority w:val="99"/>
    <w:semiHidden/>
    <w:rsid w:val="00DD33C2"/>
    <w:rPr>
      <w:rFonts w:ascii="Calibri" w:eastAsia="宋体" w:hAnsi="Calibri" w:cs="Calibri"/>
      <w:szCs w:val="24"/>
    </w:rPr>
  </w:style>
  <w:style w:type="paragraph" w:customStyle="1" w:styleId="1TimesNewRoman1">
    <w:name w:val="样式 标题 1 + (西文) Times New Roman (中文) 宋体1"/>
    <w:basedOn w:val="10"/>
    <w:link w:val="1TimesNewRoman1Char"/>
    <w:qFormat/>
    <w:rsid w:val="00DD33C2"/>
    <w:pPr>
      <w:keepNext w:val="0"/>
      <w:keepLines w:val="0"/>
      <w:adjustRightInd/>
      <w:snapToGrid/>
      <w:spacing w:before="0" w:after="0" w:line="480" w:lineRule="auto"/>
      <w:jc w:val="both"/>
    </w:pPr>
    <w:rPr>
      <w:rFonts w:eastAsia="黑体" w:hAnsi="Arial" w:cstheme="minorBidi"/>
      <w:b w:val="0"/>
      <w:bCs w:val="0"/>
      <w:kern w:val="2"/>
      <w:sz w:val="30"/>
    </w:rPr>
  </w:style>
  <w:style w:type="paragraph" w:styleId="3">
    <w:name w:val="List Bullet 3"/>
    <w:basedOn w:val="a4"/>
    <w:qFormat/>
    <w:rsid w:val="00DD33C2"/>
    <w:pPr>
      <w:numPr>
        <w:numId w:val="9"/>
      </w:numPr>
      <w:tabs>
        <w:tab w:val="clear" w:pos="2040"/>
        <w:tab w:val="left" w:pos="675"/>
        <w:tab w:val="left" w:pos="1200"/>
      </w:tabs>
      <w:ind w:left="675"/>
    </w:pPr>
    <w:rPr>
      <w:rFonts w:ascii="Times New Roman" w:hAnsi="Times New Roman" w:cs="Times New Roman"/>
    </w:rPr>
  </w:style>
  <w:style w:type="paragraph" w:customStyle="1" w:styleId="affffffffffff5">
    <w:name w:val="小四表格"/>
    <w:basedOn w:val="a4"/>
    <w:qFormat/>
    <w:rsid w:val="00DD33C2"/>
    <w:pPr>
      <w:widowControl/>
      <w:spacing w:line="300" w:lineRule="exact"/>
      <w:ind w:leftChars="100" w:left="240" w:rightChars="100" w:right="240"/>
      <w:jc w:val="center"/>
    </w:pPr>
    <w:rPr>
      <w:rFonts w:ascii="宋体" w:hAnsi="宋体" w:cs="Times New Roman"/>
      <w:color w:val="000000"/>
      <w:spacing w:val="8"/>
      <w:kern w:val="0"/>
      <w:sz w:val="28"/>
      <w:szCs w:val="28"/>
      <w:lang w:val="en-GB"/>
    </w:rPr>
  </w:style>
  <w:style w:type="paragraph" w:styleId="1ffc">
    <w:name w:val="index 1"/>
    <w:basedOn w:val="a4"/>
    <w:next w:val="a4"/>
    <w:autoRedefine/>
    <w:unhideWhenUsed/>
    <w:qFormat/>
    <w:rsid w:val="00DD33C2"/>
  </w:style>
  <w:style w:type="paragraph" w:styleId="affffffffffff6">
    <w:name w:val="index heading"/>
    <w:basedOn w:val="a4"/>
    <w:next w:val="1ffc"/>
    <w:qFormat/>
    <w:rsid w:val="00DD33C2"/>
    <w:pPr>
      <w:pBdr>
        <w:top w:val="double" w:sz="6" w:space="0" w:color="auto"/>
        <w:left w:val="double" w:sz="6" w:space="0" w:color="auto"/>
        <w:bottom w:val="double" w:sz="6" w:space="0" w:color="auto"/>
        <w:right w:val="double" w:sz="6" w:space="0" w:color="auto"/>
      </w:pBdr>
      <w:spacing w:before="240" w:after="120"/>
      <w:jc w:val="center"/>
    </w:pPr>
    <w:rPr>
      <w:rFonts w:ascii="Arial" w:hAnsi="Arial" w:cs="Arial"/>
      <w:b/>
      <w:bCs/>
      <w:sz w:val="22"/>
      <w:szCs w:val="22"/>
    </w:rPr>
  </w:style>
  <w:style w:type="paragraph" w:customStyle="1" w:styleId="affffffffffff7">
    <w:name w:val="样式 表格标题"/>
    <w:basedOn w:val="afffffffffff0"/>
    <w:qFormat/>
    <w:rsid w:val="00DD33C2"/>
    <w:pPr>
      <w:tabs>
        <w:tab w:val="left" w:pos="512"/>
      </w:tabs>
      <w:adjustRightInd/>
      <w:snapToGrid/>
      <w:spacing w:before="120" w:after="240" w:line="20" w:lineRule="atLeast"/>
      <w:ind w:firstLine="883"/>
    </w:pPr>
    <w:rPr>
      <w:rFonts w:ascii="Times New Roman" w:hAnsi="Times New Roman"/>
      <w:b/>
      <w:bCs/>
      <w:spacing w:val="8"/>
      <w:sz w:val="28"/>
      <w:szCs w:val="20"/>
    </w:rPr>
  </w:style>
  <w:style w:type="paragraph" w:styleId="HTML0">
    <w:name w:val="HTML Address"/>
    <w:basedOn w:val="a4"/>
    <w:link w:val="HTML"/>
    <w:qFormat/>
    <w:rsid w:val="00DD33C2"/>
    <w:rPr>
      <w:rFonts w:ascii="Times New Roman" w:eastAsiaTheme="minorEastAsia" w:hAnsi="Times New Roman" w:cstheme="minorBidi"/>
      <w:i/>
      <w:iCs/>
    </w:rPr>
  </w:style>
  <w:style w:type="character" w:customStyle="1" w:styleId="HTML10">
    <w:name w:val="HTML 地址 字符1"/>
    <w:basedOn w:val="a6"/>
    <w:uiPriority w:val="99"/>
    <w:semiHidden/>
    <w:rsid w:val="00DD33C2"/>
    <w:rPr>
      <w:rFonts w:ascii="Calibri" w:eastAsia="宋体" w:hAnsi="Calibri" w:cs="Calibri"/>
      <w:i/>
      <w:iCs/>
      <w:szCs w:val="24"/>
    </w:rPr>
  </w:style>
  <w:style w:type="paragraph" w:customStyle="1" w:styleId="30727215">
    <w:name w:val="样式 标题 3 + 加粗 左 首行缩进:  0 厘米 段前: 7.2 磅 段后: 7.2 磅 行距: 1.5 倍行距"/>
    <w:basedOn w:val="42"/>
    <w:qFormat/>
    <w:rsid w:val="00DD33C2"/>
    <w:pPr>
      <w:keepNext w:val="0"/>
      <w:keepLines w:val="0"/>
      <w:tabs>
        <w:tab w:val="left" w:pos="1080"/>
        <w:tab w:val="left" w:pos="1680"/>
        <w:tab w:val="left" w:pos="1984"/>
      </w:tabs>
      <w:spacing w:before="144" w:after="144" w:line="360" w:lineRule="auto"/>
      <w:ind w:left="1984" w:hanging="708"/>
    </w:pPr>
    <w:rPr>
      <w:rFonts w:ascii="Arial" w:eastAsia="宋体" w:hAnsi="Arial" w:cs="宋体"/>
      <w:snapToGrid w:val="0"/>
      <w:szCs w:val="20"/>
    </w:rPr>
  </w:style>
  <w:style w:type="paragraph" w:customStyle="1" w:styleId="CharCharfff2">
    <w:name w:val="报告内容 Char Char"/>
    <w:basedOn w:val="a4"/>
    <w:qFormat/>
    <w:rsid w:val="00DD33C2"/>
    <w:pPr>
      <w:spacing w:line="320" w:lineRule="exact"/>
      <w:ind w:firstLine="454"/>
    </w:pPr>
    <w:rPr>
      <w:rFonts w:ascii="宋体" w:hAnsi="Times New Roman" w:cs="Times New Roman"/>
      <w:szCs w:val="28"/>
    </w:rPr>
  </w:style>
  <w:style w:type="paragraph" w:styleId="affffffffffff8">
    <w:name w:val="Block Text"/>
    <w:aliases w:val="文字块"/>
    <w:basedOn w:val="a4"/>
    <w:qFormat/>
    <w:rsid w:val="00DD33C2"/>
    <w:pPr>
      <w:spacing w:after="120"/>
      <w:ind w:leftChars="700" w:left="1440" w:rightChars="700" w:right="1440"/>
    </w:pPr>
    <w:rPr>
      <w:rFonts w:ascii="Times New Roman" w:hAnsi="Times New Roman" w:cs="Times New Roman"/>
    </w:rPr>
  </w:style>
  <w:style w:type="paragraph" w:customStyle="1" w:styleId="affffffffffff9">
    <w:name w:val="新表格"/>
    <w:basedOn w:val="a4"/>
    <w:qFormat/>
    <w:rsid w:val="00DD33C2"/>
    <w:pPr>
      <w:widowControl/>
      <w:spacing w:line="0" w:lineRule="atLeast"/>
      <w:jc w:val="center"/>
    </w:pPr>
    <w:rPr>
      <w:rFonts w:ascii="楷体_GB2312" w:eastAsia="楷体_GB2312" w:hAnsi="宋体" w:cs="宋体"/>
      <w:kern w:val="0"/>
      <w:szCs w:val="21"/>
    </w:rPr>
  </w:style>
  <w:style w:type="paragraph" w:styleId="30">
    <w:name w:val="List Number 3"/>
    <w:basedOn w:val="a4"/>
    <w:link w:val="34"/>
    <w:qFormat/>
    <w:rsid w:val="00DD33C2"/>
    <w:pPr>
      <w:numPr>
        <w:numId w:val="10"/>
      </w:numPr>
      <w:tabs>
        <w:tab w:val="left" w:pos="454"/>
        <w:tab w:val="left" w:pos="1155"/>
      </w:tabs>
      <w:spacing w:line="360" w:lineRule="auto"/>
    </w:pPr>
    <w:rPr>
      <w:rFonts w:asciiTheme="minorHAnsi" w:eastAsiaTheme="minorEastAsia" w:hAnsiTheme="minorHAnsi" w:cstheme="minorBidi"/>
      <w:sz w:val="24"/>
    </w:rPr>
  </w:style>
  <w:style w:type="paragraph" w:styleId="affffffffb">
    <w:name w:val="Subtitle"/>
    <w:basedOn w:val="a4"/>
    <w:link w:val="affffffffa"/>
    <w:qFormat/>
    <w:rsid w:val="00DD33C2"/>
    <w:pPr>
      <w:spacing w:before="240" w:after="60" w:line="312" w:lineRule="auto"/>
      <w:jc w:val="center"/>
      <w:outlineLvl w:val="1"/>
    </w:pPr>
    <w:rPr>
      <w:rFonts w:ascii="Arial" w:eastAsiaTheme="minorEastAsia" w:hAnsi="Arial" w:cs="Arial"/>
      <w:b/>
      <w:bCs/>
      <w:kern w:val="28"/>
      <w:sz w:val="32"/>
      <w:szCs w:val="32"/>
    </w:rPr>
  </w:style>
  <w:style w:type="character" w:customStyle="1" w:styleId="1ffd">
    <w:name w:val="副标题 字符1"/>
    <w:basedOn w:val="a6"/>
    <w:uiPriority w:val="11"/>
    <w:rsid w:val="00DD33C2"/>
    <w:rPr>
      <w:b/>
      <w:bCs/>
      <w:kern w:val="28"/>
      <w:sz w:val="32"/>
      <w:szCs w:val="32"/>
    </w:rPr>
  </w:style>
  <w:style w:type="paragraph" w:customStyle="1" w:styleId="TimesNewRoman">
    <w:name w:val="样式 纯文本 + Times New Roman 四号"/>
    <w:basedOn w:val="affff8"/>
    <w:link w:val="TimesNewRomanChar"/>
    <w:qFormat/>
    <w:rsid w:val="00DD33C2"/>
    <w:pPr>
      <w:spacing w:line="240" w:lineRule="auto"/>
      <w:ind w:left="480" w:right="0"/>
    </w:pPr>
    <w:rPr>
      <w:rFonts w:ascii="Times New Roman" w:eastAsiaTheme="minorEastAsia" w:hAnsi="Times New Roman" w:cstheme="minorBidi"/>
    </w:rPr>
  </w:style>
  <w:style w:type="paragraph" w:styleId="4e">
    <w:name w:val="List Number 4"/>
    <w:basedOn w:val="a4"/>
    <w:qFormat/>
    <w:rsid w:val="00DD33C2"/>
    <w:pPr>
      <w:tabs>
        <w:tab w:val="left" w:pos="454"/>
        <w:tab w:val="left" w:pos="1155"/>
      </w:tabs>
      <w:spacing w:line="360" w:lineRule="auto"/>
      <w:ind w:left="1155" w:hanging="420"/>
    </w:pPr>
    <w:rPr>
      <w:rFonts w:ascii="Times New Roman" w:hAnsi="Times New Roman" w:cs="Times New Roman"/>
      <w:sz w:val="24"/>
    </w:rPr>
  </w:style>
  <w:style w:type="paragraph" w:styleId="51">
    <w:name w:val="List Bullet 5"/>
    <w:basedOn w:val="a4"/>
    <w:qFormat/>
    <w:rsid w:val="00DD33C2"/>
    <w:pPr>
      <w:numPr>
        <w:numId w:val="11"/>
      </w:numPr>
      <w:tabs>
        <w:tab w:val="left" w:pos="680"/>
        <w:tab w:val="left" w:pos="2040"/>
      </w:tabs>
    </w:pPr>
    <w:rPr>
      <w:rFonts w:ascii="Times New Roman" w:hAnsi="Times New Roman" w:cs="Times New Roman"/>
    </w:rPr>
  </w:style>
  <w:style w:type="paragraph" w:customStyle="1" w:styleId="1ffe">
    <w:name w:val="正文 1"/>
    <w:basedOn w:val="a4"/>
    <w:qFormat/>
    <w:rsid w:val="00DD33C2"/>
    <w:pPr>
      <w:spacing w:line="480" w:lineRule="exact"/>
      <w:ind w:firstLine="567"/>
    </w:pPr>
    <w:rPr>
      <w:rFonts w:ascii="Times New Roman" w:hAnsi="Times New Roman" w:cs="Times New Roman"/>
      <w:sz w:val="28"/>
      <w:szCs w:val="20"/>
    </w:rPr>
  </w:style>
  <w:style w:type="paragraph" w:customStyle="1" w:styleId="affffffffffffa">
    <w:name w:val="扉页"/>
    <w:basedOn w:val="3fa"/>
    <w:qFormat/>
    <w:rsid w:val="00DD33C2"/>
    <w:pPr>
      <w:spacing w:line="360" w:lineRule="auto"/>
      <w:ind w:firstLine="200"/>
      <w:jc w:val="left"/>
    </w:pPr>
    <w:rPr>
      <w:rFonts w:eastAsia="仿宋_GB2312"/>
      <w:b w:val="0"/>
      <w:spacing w:val="0"/>
    </w:rPr>
  </w:style>
  <w:style w:type="paragraph" w:styleId="2c">
    <w:name w:val="List 2"/>
    <w:aliases w:val="列表 2 Char Char"/>
    <w:basedOn w:val="a4"/>
    <w:link w:val="2b"/>
    <w:qFormat/>
    <w:rsid w:val="00DD33C2"/>
    <w:pPr>
      <w:ind w:leftChars="200" w:left="100" w:hangingChars="200" w:hanging="200"/>
    </w:pPr>
    <w:rPr>
      <w:rFonts w:ascii="Times New Roman" w:eastAsiaTheme="minorEastAsia" w:hAnsi="Times New Roman" w:cstheme="minorBidi"/>
    </w:rPr>
  </w:style>
  <w:style w:type="paragraph" w:customStyle="1" w:styleId="affffffffffffb">
    <w:name w:val="样式 宋体 小五 加粗 黑色 居中"/>
    <w:basedOn w:val="a4"/>
    <w:qFormat/>
    <w:rsid w:val="00DD33C2"/>
    <w:pPr>
      <w:snapToGrid w:val="0"/>
      <w:spacing w:before="60" w:after="60"/>
      <w:ind w:firstLineChars="100" w:firstLine="100"/>
      <w:jc w:val="left"/>
    </w:pPr>
    <w:rPr>
      <w:rFonts w:ascii="Times New Roman" w:hAnsi="Times New Roman" w:cs="宋体"/>
      <w:b/>
      <w:bCs/>
      <w:color w:val="000000"/>
      <w:kern w:val="0"/>
      <w:sz w:val="24"/>
      <w:szCs w:val="20"/>
    </w:rPr>
  </w:style>
  <w:style w:type="paragraph" w:styleId="TOC4">
    <w:name w:val="toc 4"/>
    <w:basedOn w:val="a4"/>
    <w:next w:val="a4"/>
    <w:uiPriority w:val="39"/>
    <w:unhideWhenUsed/>
    <w:qFormat/>
    <w:rsid w:val="00DD33C2"/>
    <w:pPr>
      <w:ind w:left="630"/>
      <w:jc w:val="left"/>
    </w:pPr>
    <w:rPr>
      <w:sz w:val="18"/>
      <w:szCs w:val="18"/>
    </w:rPr>
  </w:style>
  <w:style w:type="paragraph" w:customStyle="1" w:styleId="1fff">
    <w:name w:val="普通(网站)1"/>
    <w:basedOn w:val="a4"/>
    <w:qFormat/>
    <w:rsid w:val="00DD33C2"/>
    <w:pPr>
      <w:autoSpaceDE w:val="0"/>
      <w:autoSpaceDN w:val="0"/>
      <w:adjustRightInd w:val="0"/>
      <w:snapToGrid w:val="0"/>
      <w:spacing w:before="100" w:after="100" w:line="360" w:lineRule="auto"/>
      <w:ind w:firstLineChars="200" w:firstLine="480"/>
      <w:jc w:val="left"/>
    </w:pPr>
    <w:rPr>
      <w:rFonts w:ascii="宋体" w:hAnsi="Times New Roman" w:cs="宋体"/>
      <w:color w:val="000000"/>
      <w:kern w:val="0"/>
      <w:sz w:val="24"/>
    </w:rPr>
  </w:style>
  <w:style w:type="paragraph" w:customStyle="1" w:styleId="alt9675">
    <w:name w:val="样式 !表格文字_alt9 + 加宽量  6.75 磅"/>
    <w:basedOn w:val="a4"/>
    <w:link w:val="alt9675Char"/>
    <w:qFormat/>
    <w:rsid w:val="00DD33C2"/>
    <w:pPr>
      <w:adjustRightInd w:val="0"/>
      <w:snapToGrid w:val="0"/>
      <w:jc w:val="center"/>
    </w:pPr>
    <w:rPr>
      <w:rFonts w:asciiTheme="minorHAnsi" w:eastAsiaTheme="minorEastAsia" w:hAnsiTheme="minorHAnsi" w:cstheme="minorBidi"/>
      <w:sz w:val="18"/>
      <w:szCs w:val="18"/>
    </w:rPr>
  </w:style>
  <w:style w:type="paragraph" w:styleId="afffff6">
    <w:name w:val="Balloon Text"/>
    <w:basedOn w:val="a4"/>
    <w:link w:val="afffff5"/>
    <w:unhideWhenUsed/>
    <w:qFormat/>
    <w:rsid w:val="00DD33C2"/>
    <w:rPr>
      <w:rFonts w:cs="Times New Roman"/>
      <w:kern w:val="0"/>
      <w:sz w:val="18"/>
      <w:szCs w:val="18"/>
    </w:rPr>
  </w:style>
  <w:style w:type="character" w:customStyle="1" w:styleId="1fff0">
    <w:name w:val="批注框文本 字符1"/>
    <w:basedOn w:val="a6"/>
    <w:uiPriority w:val="99"/>
    <w:semiHidden/>
    <w:rsid w:val="00DD33C2"/>
    <w:rPr>
      <w:rFonts w:ascii="Calibri" w:eastAsia="宋体" w:hAnsi="Calibri" w:cs="Calibri"/>
      <w:sz w:val="18"/>
      <w:szCs w:val="18"/>
    </w:rPr>
  </w:style>
  <w:style w:type="paragraph" w:styleId="TOC8">
    <w:name w:val="toc 8"/>
    <w:basedOn w:val="a4"/>
    <w:next w:val="a4"/>
    <w:uiPriority w:val="39"/>
    <w:unhideWhenUsed/>
    <w:qFormat/>
    <w:rsid w:val="00DD33C2"/>
    <w:pPr>
      <w:ind w:left="1470"/>
      <w:jc w:val="left"/>
    </w:pPr>
    <w:rPr>
      <w:sz w:val="18"/>
      <w:szCs w:val="18"/>
    </w:rPr>
  </w:style>
  <w:style w:type="paragraph" w:styleId="affffffffffffc">
    <w:name w:val="List Continue"/>
    <w:basedOn w:val="a4"/>
    <w:qFormat/>
    <w:rsid w:val="00DD33C2"/>
    <w:pPr>
      <w:spacing w:after="120"/>
      <w:ind w:leftChars="200" w:left="420"/>
    </w:pPr>
    <w:rPr>
      <w:rFonts w:ascii="Times New Roman" w:hAnsi="Times New Roman" w:cs="Times New Roman"/>
    </w:rPr>
  </w:style>
  <w:style w:type="paragraph" w:customStyle="1" w:styleId="alt9">
    <w:name w:val="!表格文字_alt9"/>
    <w:basedOn w:val="a4"/>
    <w:next w:val="a4"/>
    <w:link w:val="alt9Char"/>
    <w:qFormat/>
    <w:rsid w:val="00DD33C2"/>
    <w:pPr>
      <w:adjustRightInd w:val="0"/>
      <w:snapToGrid w:val="0"/>
      <w:jc w:val="center"/>
    </w:pPr>
    <w:rPr>
      <w:rFonts w:ascii="Times New Roman" w:eastAsiaTheme="minorEastAsia" w:hAnsi="Times New Roman" w:cstheme="minorBidi"/>
      <w:spacing w:val="6"/>
      <w:sz w:val="18"/>
      <w:szCs w:val="18"/>
    </w:rPr>
  </w:style>
  <w:style w:type="paragraph" w:styleId="afffffc">
    <w:name w:val="Signature"/>
    <w:basedOn w:val="a4"/>
    <w:link w:val="afffffb"/>
    <w:qFormat/>
    <w:rsid w:val="00DD33C2"/>
    <w:pPr>
      <w:ind w:leftChars="2100" w:left="100"/>
    </w:pPr>
    <w:rPr>
      <w:rFonts w:ascii="Times New Roman" w:eastAsiaTheme="minorEastAsia" w:hAnsi="Times New Roman" w:cstheme="minorBidi"/>
    </w:rPr>
  </w:style>
  <w:style w:type="character" w:customStyle="1" w:styleId="1fff1">
    <w:name w:val="签名 字符1"/>
    <w:basedOn w:val="a6"/>
    <w:uiPriority w:val="99"/>
    <w:semiHidden/>
    <w:rsid w:val="00DD33C2"/>
    <w:rPr>
      <w:rFonts w:ascii="Calibri" w:eastAsia="宋体" w:hAnsi="Calibri" w:cs="Calibri"/>
      <w:szCs w:val="24"/>
    </w:rPr>
  </w:style>
  <w:style w:type="paragraph" w:customStyle="1" w:styleId="042042">
    <w:name w:val="样式 左侧:  0.42 厘米 右侧:  0.42 厘米"/>
    <w:basedOn w:val="a4"/>
    <w:qFormat/>
    <w:rsid w:val="00DD33C2"/>
    <w:pPr>
      <w:adjustRightInd w:val="0"/>
      <w:snapToGrid w:val="0"/>
      <w:ind w:firstLineChars="196" w:firstLine="472"/>
      <w:jc w:val="left"/>
    </w:pPr>
    <w:rPr>
      <w:rFonts w:ascii="宋体" w:hAnsi="宋体" w:cs="宋体"/>
      <w:snapToGrid w:val="0"/>
      <w:kern w:val="0"/>
      <w:sz w:val="24"/>
      <w:szCs w:val="20"/>
    </w:rPr>
  </w:style>
  <w:style w:type="paragraph" w:styleId="3fb">
    <w:name w:val="index 3"/>
    <w:basedOn w:val="a4"/>
    <w:next w:val="a4"/>
    <w:qFormat/>
    <w:rsid w:val="00DD33C2"/>
    <w:pPr>
      <w:ind w:left="630" w:hanging="210"/>
      <w:jc w:val="left"/>
    </w:pPr>
    <w:rPr>
      <w:rFonts w:ascii="Times New Roman" w:hAnsi="Times New Roman" w:cs="Times New Roman"/>
      <w:sz w:val="18"/>
      <w:szCs w:val="18"/>
    </w:rPr>
  </w:style>
  <w:style w:type="paragraph" w:customStyle="1" w:styleId="2224">
    <w:name w:val="正文 + 首行缩进:  2 字符 + 首行缩进:  2 字符 + 首行缩进:  2 字符"/>
    <w:basedOn w:val="a4"/>
    <w:next w:val="a4"/>
    <w:qFormat/>
    <w:rsid w:val="00DD33C2"/>
    <w:pPr>
      <w:ind w:firstLineChars="200" w:firstLine="200"/>
    </w:pPr>
    <w:rPr>
      <w:rFonts w:ascii="宋体" w:hAnsi="宋体" w:cs="Times New Roman"/>
      <w:sz w:val="24"/>
      <w:szCs w:val="20"/>
    </w:rPr>
  </w:style>
  <w:style w:type="paragraph" w:styleId="TOC5">
    <w:name w:val="toc 5"/>
    <w:basedOn w:val="a4"/>
    <w:next w:val="a4"/>
    <w:uiPriority w:val="39"/>
    <w:unhideWhenUsed/>
    <w:qFormat/>
    <w:rsid w:val="00DD33C2"/>
    <w:pPr>
      <w:ind w:left="840"/>
      <w:jc w:val="left"/>
    </w:pPr>
    <w:rPr>
      <w:sz w:val="18"/>
      <w:szCs w:val="18"/>
    </w:rPr>
  </w:style>
  <w:style w:type="paragraph" w:customStyle="1" w:styleId="1fff2">
    <w:name w:val="样式 表格1+ 五号 +"/>
    <w:basedOn w:val="a4"/>
    <w:qFormat/>
    <w:rsid w:val="00DD33C2"/>
    <w:pPr>
      <w:widowControl/>
      <w:spacing w:line="300" w:lineRule="exact"/>
      <w:jc w:val="center"/>
    </w:pPr>
    <w:rPr>
      <w:rFonts w:ascii="宋体" w:hAnsi="宋体" w:cs="宋体"/>
      <w:bCs/>
      <w:color w:val="000000"/>
      <w:szCs w:val="20"/>
    </w:rPr>
  </w:style>
  <w:style w:type="paragraph" w:styleId="2ff6">
    <w:name w:val="List Bullet 2"/>
    <w:basedOn w:val="a4"/>
    <w:qFormat/>
    <w:rsid w:val="00DD33C2"/>
    <w:pPr>
      <w:tabs>
        <w:tab w:val="left" w:pos="420"/>
        <w:tab w:val="left" w:pos="780"/>
      </w:tabs>
      <w:ind w:left="477"/>
    </w:pPr>
    <w:rPr>
      <w:rFonts w:ascii="Times New Roman" w:hAnsi="Times New Roman" w:cs="Times New Roman"/>
    </w:rPr>
  </w:style>
  <w:style w:type="paragraph" w:customStyle="1" w:styleId="320">
    <w:name w:val="样式 式样标题 3 + 首行缩进:  2 字符"/>
    <w:basedOn w:val="3fc"/>
    <w:qFormat/>
    <w:rsid w:val="00DD33C2"/>
    <w:pPr>
      <w:ind w:firstLineChars="0" w:firstLine="0"/>
    </w:pPr>
    <w:rPr>
      <w:rFonts w:cs="宋体"/>
      <w:b/>
      <w:sz w:val="28"/>
      <w:szCs w:val="20"/>
    </w:rPr>
  </w:style>
  <w:style w:type="paragraph" w:styleId="ae">
    <w:name w:val="endnote text"/>
    <w:basedOn w:val="a4"/>
    <w:link w:val="ad"/>
    <w:qFormat/>
    <w:rsid w:val="00DD33C2"/>
    <w:pPr>
      <w:snapToGrid w:val="0"/>
      <w:jc w:val="left"/>
    </w:pPr>
    <w:rPr>
      <w:rFonts w:ascii="Times New Roman" w:eastAsiaTheme="minorEastAsia" w:hAnsi="Times New Roman" w:cstheme="minorBidi"/>
    </w:rPr>
  </w:style>
  <w:style w:type="character" w:customStyle="1" w:styleId="1fff3">
    <w:name w:val="尾注文本 字符1"/>
    <w:basedOn w:val="a6"/>
    <w:uiPriority w:val="99"/>
    <w:semiHidden/>
    <w:rsid w:val="00DD33C2"/>
    <w:rPr>
      <w:rFonts w:ascii="Calibri" w:eastAsia="宋体" w:hAnsi="Calibri" w:cs="Calibri"/>
      <w:szCs w:val="24"/>
    </w:rPr>
  </w:style>
  <w:style w:type="paragraph" w:customStyle="1" w:styleId="a11">
    <w:name w:val="样式a1"/>
    <w:basedOn w:val="32"/>
    <w:qFormat/>
    <w:rsid w:val="00DD33C2"/>
    <w:pPr>
      <w:tabs>
        <w:tab w:val="left" w:pos="1230"/>
        <w:tab w:val="left" w:pos="1418"/>
      </w:tabs>
      <w:spacing w:before="100" w:beforeAutospacing="1" w:after="120" w:line="240" w:lineRule="auto"/>
      <w:ind w:left="1418" w:hanging="567"/>
      <w:jc w:val="left"/>
    </w:pPr>
    <w:rPr>
      <w:rFonts w:ascii="Times New Roman" w:eastAsia="黑体" w:hAnsi="Times New Roman" w:cs="宋体"/>
      <w:sz w:val="30"/>
      <w:szCs w:val="30"/>
    </w:rPr>
  </w:style>
  <w:style w:type="paragraph" w:customStyle="1" w:styleId="16615">
    <w:name w:val="样式 标题 1 + 三号 段前: 6 磅 段后: 6 磅 行距: 1.5 倍行距"/>
    <w:basedOn w:val="10"/>
    <w:qFormat/>
    <w:rsid w:val="00DD33C2"/>
    <w:pPr>
      <w:keepNext w:val="0"/>
      <w:keepLines w:val="0"/>
      <w:tabs>
        <w:tab w:val="left" w:pos="425"/>
      </w:tabs>
      <w:adjustRightInd/>
      <w:snapToGrid/>
      <w:spacing w:before="360" w:after="0" w:line="560" w:lineRule="exact"/>
      <w:ind w:left="425" w:firstLineChars="205" w:firstLine="615"/>
      <w:jc w:val="both"/>
    </w:pPr>
    <w:rPr>
      <w:rFonts w:eastAsia="黑体" w:hAnsi="Arial"/>
      <w:b w:val="0"/>
      <w:bCs w:val="0"/>
      <w:sz w:val="30"/>
      <w:szCs w:val="30"/>
    </w:rPr>
  </w:style>
  <w:style w:type="paragraph" w:styleId="affff8">
    <w:name w:val="Plain Text"/>
    <w:aliases w:val="普通文字 Char,普通文字 Char Char Char,普通文字 Char Char Char Char Char Char Char,普通文字 + Times New Roman,行距: 固定值 20 磅,首行缩进:  0.74 字符 Char,普通文字 Char Char Char Char Char Char ,普通文字 Char Char Char Char Char Char Char Char,普通文字,普通,普通文"/>
    <w:basedOn w:val="a4"/>
    <w:link w:val="affff7"/>
    <w:unhideWhenUsed/>
    <w:qFormat/>
    <w:rsid w:val="00DD33C2"/>
    <w:pPr>
      <w:spacing w:line="580" w:lineRule="exact"/>
      <w:ind w:right="-197" w:firstLineChars="200" w:firstLine="560"/>
    </w:pPr>
    <w:rPr>
      <w:rFonts w:ascii="Arial" w:eastAsia="Arial" w:hAnsi="华文细黑" w:cs="Arial"/>
      <w:sz w:val="28"/>
      <w:szCs w:val="22"/>
    </w:rPr>
  </w:style>
  <w:style w:type="character" w:customStyle="1" w:styleId="1fff4">
    <w:name w:val="纯文本 字符1"/>
    <w:basedOn w:val="a6"/>
    <w:uiPriority w:val="99"/>
    <w:semiHidden/>
    <w:rsid w:val="00DD33C2"/>
    <w:rPr>
      <w:rFonts w:asciiTheme="minorEastAsia" w:hAnsi="Courier New" w:cs="Courier New"/>
      <w:szCs w:val="24"/>
    </w:rPr>
  </w:style>
  <w:style w:type="paragraph" w:customStyle="1" w:styleId="22Char2CharCharChar2CharChar112">
    <w:name w:val="样式 标题 2标题 2 Char标题 2 Char Char Char标题 2 Char Char1.1标题 2节标题..."/>
    <w:basedOn w:val="21"/>
    <w:link w:val="22Char2CharCharChar2CharChar112Char"/>
    <w:qFormat/>
    <w:rsid w:val="00DD33C2"/>
    <w:pPr>
      <w:snapToGrid/>
      <w:spacing w:beforeLines="0" w:after="240" w:line="180" w:lineRule="auto"/>
      <w:jc w:val="left"/>
    </w:pPr>
    <w:rPr>
      <w:rFonts w:ascii="宋体" w:eastAsia="黑体" w:hAnsi="宋体" w:cs="宋体"/>
      <w:spacing w:val="8"/>
      <w:kern w:val="2"/>
    </w:rPr>
  </w:style>
  <w:style w:type="paragraph" w:styleId="4f">
    <w:name w:val="index 4"/>
    <w:basedOn w:val="a4"/>
    <w:next w:val="a4"/>
    <w:qFormat/>
    <w:rsid w:val="00DD33C2"/>
    <w:pPr>
      <w:ind w:left="840" w:hanging="210"/>
      <w:jc w:val="left"/>
    </w:pPr>
    <w:rPr>
      <w:rFonts w:ascii="Times New Roman" w:hAnsi="Times New Roman" w:cs="Times New Roman"/>
      <w:sz w:val="18"/>
      <w:szCs w:val="18"/>
    </w:rPr>
  </w:style>
  <w:style w:type="paragraph" w:styleId="TOC10">
    <w:name w:val="toc 1"/>
    <w:basedOn w:val="a4"/>
    <w:next w:val="a4"/>
    <w:link w:val="TOC1"/>
    <w:unhideWhenUsed/>
    <w:qFormat/>
    <w:rsid w:val="00DD33C2"/>
    <w:pPr>
      <w:spacing w:before="120" w:after="120"/>
      <w:jc w:val="left"/>
    </w:pPr>
    <w:rPr>
      <w:rFonts w:asciiTheme="minorHAnsi" w:eastAsiaTheme="minorEastAsia" w:hAnsiTheme="minorHAnsi"/>
      <w:b/>
      <w:bCs/>
      <w:caps/>
      <w:szCs w:val="22"/>
    </w:rPr>
  </w:style>
  <w:style w:type="paragraph" w:styleId="57">
    <w:name w:val="List Continue 5"/>
    <w:basedOn w:val="a4"/>
    <w:qFormat/>
    <w:rsid w:val="00DD33C2"/>
    <w:pPr>
      <w:spacing w:after="120"/>
      <w:ind w:leftChars="1000" w:left="2100"/>
    </w:pPr>
    <w:rPr>
      <w:rFonts w:ascii="Times New Roman" w:hAnsi="Times New Roman" w:cs="Times New Roman"/>
    </w:rPr>
  </w:style>
  <w:style w:type="paragraph" w:customStyle="1" w:styleId="1fff5">
    <w:name w:val="样式 标题1 + 红色"/>
    <w:basedOn w:val="a4"/>
    <w:qFormat/>
    <w:rsid w:val="00DD33C2"/>
    <w:pPr>
      <w:keepLines/>
      <w:pageBreakBefore/>
      <w:tabs>
        <w:tab w:val="left" w:pos="720"/>
      </w:tabs>
      <w:spacing w:before="240" w:after="240" w:line="560" w:lineRule="exact"/>
      <w:ind w:firstLineChars="200" w:firstLine="200"/>
      <w:jc w:val="left"/>
      <w:outlineLvl w:val="0"/>
    </w:pPr>
    <w:rPr>
      <w:rFonts w:ascii="Arial" w:eastAsia="黑体" w:hAnsi="Arial" w:cs="Times New Roman"/>
      <w:kern w:val="44"/>
      <w:sz w:val="36"/>
      <w:szCs w:val="36"/>
    </w:rPr>
  </w:style>
  <w:style w:type="paragraph" w:styleId="afffff0">
    <w:name w:val="Date"/>
    <w:basedOn w:val="a4"/>
    <w:next w:val="a4"/>
    <w:link w:val="afffff"/>
    <w:unhideWhenUsed/>
    <w:qFormat/>
    <w:rsid w:val="00DD33C2"/>
    <w:pPr>
      <w:ind w:leftChars="2500" w:left="100"/>
    </w:pPr>
    <w:rPr>
      <w:b/>
      <w:sz w:val="30"/>
      <w:szCs w:val="30"/>
    </w:rPr>
  </w:style>
  <w:style w:type="character" w:customStyle="1" w:styleId="1fff6">
    <w:name w:val="日期 字符1"/>
    <w:basedOn w:val="a6"/>
    <w:uiPriority w:val="99"/>
    <w:semiHidden/>
    <w:rsid w:val="00DD33C2"/>
    <w:rPr>
      <w:rFonts w:ascii="Calibri" w:eastAsia="宋体" w:hAnsi="Calibri" w:cs="Calibri"/>
      <w:szCs w:val="24"/>
    </w:rPr>
  </w:style>
  <w:style w:type="paragraph" w:customStyle="1" w:styleId="affffffffffffd">
    <w:name w:val="表格名称 居中"/>
    <w:basedOn w:val="a4"/>
    <w:qFormat/>
    <w:rsid w:val="00DD33C2"/>
    <w:pPr>
      <w:wordWrap w:val="0"/>
      <w:adjustRightInd w:val="0"/>
      <w:snapToGrid w:val="0"/>
      <w:ind w:left="480"/>
      <w:jc w:val="center"/>
    </w:pPr>
    <w:rPr>
      <w:rFonts w:ascii="Times New Roman" w:hAnsi="Times New Roman" w:cs="宋体"/>
      <w:b/>
      <w:kern w:val="0"/>
      <w:sz w:val="24"/>
      <w:szCs w:val="20"/>
    </w:rPr>
  </w:style>
  <w:style w:type="paragraph" w:styleId="TOC3">
    <w:name w:val="toc 3"/>
    <w:basedOn w:val="a4"/>
    <w:next w:val="a4"/>
    <w:uiPriority w:val="39"/>
    <w:unhideWhenUsed/>
    <w:qFormat/>
    <w:rsid w:val="00DD33C2"/>
    <w:pPr>
      <w:ind w:left="420"/>
      <w:jc w:val="left"/>
    </w:pPr>
    <w:rPr>
      <w:i/>
      <w:iCs/>
      <w:sz w:val="20"/>
      <w:szCs w:val="20"/>
    </w:rPr>
  </w:style>
  <w:style w:type="paragraph" w:customStyle="1" w:styleId="44Charb44CharChar4Char4b4CharCharCh0">
    <w:name w:val="样式 样式 样式 标题 4标题 4 Charb4标题 4 Char Char标题4 Char标题4b4 Char Char Ch..."/>
    <w:basedOn w:val="44Charb44CharChar4Char4b4CharCharCh"/>
    <w:qFormat/>
    <w:rsid w:val="00DD33C2"/>
    <w:rPr>
      <w:rFonts w:ascii="Calibri" w:hAnsi="Calibri"/>
      <w:szCs w:val="20"/>
    </w:rPr>
  </w:style>
  <w:style w:type="paragraph" w:styleId="58">
    <w:name w:val="List Number 5"/>
    <w:basedOn w:val="a4"/>
    <w:qFormat/>
    <w:rsid w:val="00DD33C2"/>
    <w:pPr>
      <w:tabs>
        <w:tab w:val="left" w:pos="454"/>
        <w:tab w:val="left" w:pos="680"/>
      </w:tabs>
      <w:spacing w:line="360" w:lineRule="auto"/>
      <w:ind w:left="567"/>
      <w:jc w:val="left"/>
    </w:pPr>
    <w:rPr>
      <w:rFonts w:ascii="Times New Roman" w:hAnsi="Times New Roman" w:cs="Times New Roman"/>
      <w:sz w:val="24"/>
    </w:rPr>
  </w:style>
  <w:style w:type="paragraph" w:customStyle="1" w:styleId="Chare">
    <w:name w:val="样式  + 小四 黑色 Char"/>
    <w:basedOn w:val="a4"/>
    <w:link w:val="CharCharb"/>
    <w:qFormat/>
    <w:rsid w:val="00DD33C2"/>
    <w:pPr>
      <w:adjustRightInd w:val="0"/>
      <w:snapToGrid w:val="0"/>
      <w:ind w:left="480" w:firstLineChars="250" w:firstLine="250"/>
    </w:pPr>
    <w:rPr>
      <w:rFonts w:ascii="宋体" w:eastAsiaTheme="minorEastAsia" w:hAnsi="Courier New" w:cstheme="minorBidi"/>
      <w:color w:val="000000"/>
      <w:sz w:val="24"/>
      <w:szCs w:val="21"/>
    </w:rPr>
  </w:style>
  <w:style w:type="paragraph" w:styleId="4f0">
    <w:name w:val="List Continue 4"/>
    <w:basedOn w:val="a4"/>
    <w:qFormat/>
    <w:rsid w:val="00DD33C2"/>
    <w:pPr>
      <w:spacing w:after="120"/>
      <w:ind w:leftChars="800" w:left="1680"/>
    </w:pPr>
    <w:rPr>
      <w:rFonts w:ascii="Times New Roman" w:hAnsi="Times New Roman" w:cs="Times New Roman"/>
    </w:rPr>
  </w:style>
  <w:style w:type="paragraph" w:customStyle="1" w:styleId="xl334">
    <w:name w:val="xl334"/>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styleId="affffffffffffe">
    <w:name w:val="envelope return"/>
    <w:basedOn w:val="a4"/>
    <w:qFormat/>
    <w:rsid w:val="00DD33C2"/>
    <w:pPr>
      <w:snapToGrid w:val="0"/>
    </w:pPr>
    <w:rPr>
      <w:rFonts w:ascii="Arial" w:hAnsi="Arial" w:cs="Arial"/>
    </w:rPr>
  </w:style>
  <w:style w:type="paragraph" w:customStyle="1" w:styleId="afffffffffffff">
    <w:name w:val="样式 表格 +"/>
    <w:basedOn w:val="afffffffff0"/>
    <w:qFormat/>
    <w:rsid w:val="00DD33C2"/>
    <w:pPr>
      <w:snapToGrid w:val="0"/>
      <w:spacing w:line="320" w:lineRule="exact"/>
      <w:jc w:val="both"/>
    </w:pPr>
    <w:rPr>
      <w:color w:val="000000"/>
      <w:sz w:val="18"/>
    </w:rPr>
  </w:style>
  <w:style w:type="paragraph" w:styleId="afffff9">
    <w:name w:val="List"/>
    <w:aliases w:val="列表 Char Char Char"/>
    <w:basedOn w:val="a4"/>
    <w:link w:val="afffff8"/>
    <w:qFormat/>
    <w:rsid w:val="00DD33C2"/>
    <w:pPr>
      <w:ind w:left="200" w:hangingChars="200" w:hanging="200"/>
    </w:pPr>
    <w:rPr>
      <w:rFonts w:ascii="Times New Roman" w:eastAsiaTheme="minorEastAsia" w:hAnsi="Times New Roman" w:cstheme="minorBidi"/>
    </w:rPr>
  </w:style>
  <w:style w:type="paragraph" w:customStyle="1" w:styleId="26">
    <w:name w:val="样式 ！正文 + 首行缩进:  2 字符"/>
    <w:basedOn w:val="a4"/>
    <w:link w:val="2Char1"/>
    <w:qFormat/>
    <w:rsid w:val="00DD33C2"/>
    <w:pPr>
      <w:spacing w:line="360" w:lineRule="auto"/>
      <w:ind w:firstLineChars="200" w:firstLine="480"/>
    </w:pPr>
    <w:rPr>
      <w:rFonts w:ascii="Times New Roman" w:eastAsiaTheme="minorEastAsia" w:hAnsi="Times New Roman" w:cstheme="minorBidi"/>
      <w:sz w:val="24"/>
      <w:szCs w:val="22"/>
    </w:rPr>
  </w:style>
  <w:style w:type="paragraph" w:styleId="affffffff0">
    <w:name w:val="footnote text"/>
    <w:basedOn w:val="a4"/>
    <w:link w:val="affffffff"/>
    <w:qFormat/>
    <w:rsid w:val="00DD33C2"/>
    <w:pPr>
      <w:snapToGrid w:val="0"/>
      <w:jc w:val="left"/>
    </w:pPr>
    <w:rPr>
      <w:rFonts w:asciiTheme="minorHAnsi" w:eastAsiaTheme="minorEastAsia" w:hAnsiTheme="minorHAnsi" w:cstheme="minorBidi"/>
      <w:sz w:val="18"/>
      <w:szCs w:val="18"/>
    </w:rPr>
  </w:style>
  <w:style w:type="character" w:customStyle="1" w:styleId="1fff7">
    <w:name w:val="脚注文本 字符1"/>
    <w:basedOn w:val="a6"/>
    <w:uiPriority w:val="99"/>
    <w:semiHidden/>
    <w:rsid w:val="00DD33C2"/>
    <w:rPr>
      <w:rFonts w:ascii="Calibri" w:eastAsia="宋体" w:hAnsi="Calibri" w:cs="Calibri"/>
      <w:sz w:val="18"/>
      <w:szCs w:val="18"/>
    </w:rPr>
  </w:style>
  <w:style w:type="paragraph" w:customStyle="1" w:styleId="1120505">
    <w:name w:val="样式 标题 1标题1 + 首行缩进:  2 字符 段前: 0.5 行 段后: 0.5 行"/>
    <w:basedOn w:val="10"/>
    <w:qFormat/>
    <w:rsid w:val="00DD33C2"/>
    <w:pPr>
      <w:keepNext w:val="0"/>
      <w:keepLines w:val="0"/>
      <w:widowControl/>
      <w:tabs>
        <w:tab w:val="left" w:pos="935"/>
      </w:tabs>
      <w:autoSpaceDE w:val="0"/>
      <w:autoSpaceDN w:val="0"/>
      <w:spacing w:beforeLines="50" w:afterLines="50" w:line="420" w:lineRule="auto"/>
      <w:ind w:left="936" w:firstLineChars="200" w:firstLine="200"/>
      <w:jc w:val="left"/>
    </w:pPr>
    <w:rPr>
      <w:rFonts w:ascii="Times New Roman" w:eastAsia="黑体" w:hAnsi="Times New Roman" w:cs="宋体"/>
      <w:b w:val="0"/>
      <w:bCs w:val="0"/>
      <w:spacing w:val="8"/>
      <w:kern w:val="0"/>
      <w:sz w:val="44"/>
      <w:szCs w:val="20"/>
      <w:lang w:val="en-GB"/>
    </w:rPr>
  </w:style>
  <w:style w:type="paragraph" w:styleId="TOC6">
    <w:name w:val="toc 6"/>
    <w:basedOn w:val="a4"/>
    <w:next w:val="a4"/>
    <w:uiPriority w:val="39"/>
    <w:unhideWhenUsed/>
    <w:qFormat/>
    <w:rsid w:val="00DD33C2"/>
    <w:pPr>
      <w:ind w:left="1050"/>
      <w:jc w:val="left"/>
    </w:pPr>
    <w:rPr>
      <w:sz w:val="18"/>
      <w:szCs w:val="18"/>
    </w:rPr>
  </w:style>
  <w:style w:type="paragraph" w:styleId="5">
    <w:name w:val="List 5"/>
    <w:basedOn w:val="a4"/>
    <w:qFormat/>
    <w:rsid w:val="00DD33C2"/>
    <w:pPr>
      <w:numPr>
        <w:numId w:val="14"/>
      </w:numPr>
      <w:tabs>
        <w:tab w:val="clear" w:pos="1620"/>
      </w:tabs>
      <w:ind w:leftChars="800" w:left="100" w:hanging="200"/>
    </w:pPr>
    <w:rPr>
      <w:rFonts w:ascii="Times New Roman" w:hAnsi="Times New Roman" w:cs="Times New Roman"/>
    </w:rPr>
  </w:style>
  <w:style w:type="paragraph" w:customStyle="1" w:styleId="afffffffffffff0">
    <w:name w:val="公式注释"/>
    <w:basedOn w:val="2f3"/>
    <w:qFormat/>
    <w:rsid w:val="00DD33C2"/>
    <w:pPr>
      <w:autoSpaceDE/>
      <w:autoSpaceDN/>
      <w:spacing w:before="0" w:after="120" w:line="500" w:lineRule="exact"/>
      <w:ind w:leftChars="200" w:left="420" w:firstLineChars="0" w:firstLine="0"/>
      <w:textAlignment w:val="baseline"/>
    </w:pPr>
    <w:rPr>
      <w:rFonts w:ascii="Times New Roman" w:eastAsia="仿宋_GB2312" w:hAnsi="Times New Roman"/>
      <w:bCs w:val="0"/>
      <w:color w:val="auto"/>
      <w:kern w:val="2"/>
      <w:sz w:val="28"/>
      <w:szCs w:val="20"/>
    </w:rPr>
  </w:style>
  <w:style w:type="paragraph" w:styleId="36">
    <w:name w:val="Body Text Indent 3"/>
    <w:aliases w:val="正文文字缩进 3"/>
    <w:basedOn w:val="a4"/>
    <w:link w:val="35"/>
    <w:unhideWhenUsed/>
    <w:qFormat/>
    <w:rsid w:val="00DD33C2"/>
    <w:pPr>
      <w:autoSpaceDE w:val="0"/>
      <w:autoSpaceDN w:val="0"/>
      <w:adjustRightInd w:val="0"/>
      <w:spacing w:line="360" w:lineRule="auto"/>
      <w:ind w:firstLine="555"/>
      <w:jc w:val="left"/>
    </w:pPr>
    <w:rPr>
      <w:rFonts w:ascii="Cambria" w:eastAsia="Cambria"/>
      <w:color w:val="000000"/>
      <w:kern w:val="0"/>
      <w:sz w:val="24"/>
      <w:szCs w:val="20"/>
    </w:rPr>
  </w:style>
  <w:style w:type="character" w:customStyle="1" w:styleId="312">
    <w:name w:val="正文文本缩进 3 字符1"/>
    <w:basedOn w:val="a6"/>
    <w:uiPriority w:val="99"/>
    <w:semiHidden/>
    <w:rsid w:val="00DD33C2"/>
    <w:rPr>
      <w:rFonts w:ascii="Calibri" w:eastAsia="宋体" w:hAnsi="Calibri" w:cs="Calibri"/>
      <w:sz w:val="16"/>
      <w:szCs w:val="16"/>
    </w:rPr>
  </w:style>
  <w:style w:type="paragraph" w:customStyle="1" w:styleId="1TimesNewRoman216">
    <w:name w:val="样式 表格1 + Times New Roman 五号 首行缩进:  2 字符 行距: 固定值 16 磅"/>
    <w:basedOn w:val="a4"/>
    <w:qFormat/>
    <w:rsid w:val="00DD33C2"/>
    <w:pPr>
      <w:widowControl/>
      <w:spacing w:line="320" w:lineRule="exact"/>
      <w:jc w:val="center"/>
    </w:pPr>
    <w:rPr>
      <w:rFonts w:ascii="Times New Roman" w:hAnsi="Times New Roman" w:cs="宋体"/>
      <w:color w:val="000000"/>
      <w:spacing w:val="8"/>
      <w:kern w:val="0"/>
      <w:szCs w:val="20"/>
    </w:rPr>
  </w:style>
  <w:style w:type="paragraph" w:styleId="75">
    <w:name w:val="index 7"/>
    <w:basedOn w:val="a4"/>
    <w:next w:val="a4"/>
    <w:qFormat/>
    <w:rsid w:val="00DD33C2"/>
    <w:pPr>
      <w:ind w:left="1470" w:hanging="210"/>
      <w:jc w:val="left"/>
    </w:pPr>
    <w:rPr>
      <w:rFonts w:ascii="Times New Roman" w:hAnsi="Times New Roman" w:cs="Times New Roman"/>
      <w:sz w:val="18"/>
      <w:szCs w:val="18"/>
    </w:rPr>
  </w:style>
  <w:style w:type="paragraph" w:customStyle="1" w:styleId="CharCharCharCharChar4">
    <w:name w:val="表内文字 Char Char Char Char Char"/>
    <w:basedOn w:val="a4"/>
    <w:next w:val="a5"/>
    <w:qFormat/>
    <w:rsid w:val="00DD33C2"/>
    <w:pPr>
      <w:tabs>
        <w:tab w:val="left" w:pos="1740"/>
      </w:tabs>
      <w:spacing w:line="360" w:lineRule="exact"/>
      <w:ind w:firstLineChars="200" w:firstLine="480"/>
      <w:jc w:val="center"/>
    </w:pPr>
    <w:rPr>
      <w:rFonts w:ascii="Times New Roman" w:eastAsia="仿宋_GB2312" w:hAnsi="Times New Roman" w:cs="Times New Roman"/>
      <w:sz w:val="24"/>
      <w:szCs w:val="20"/>
    </w:rPr>
  </w:style>
  <w:style w:type="paragraph" w:styleId="93">
    <w:name w:val="index 9"/>
    <w:basedOn w:val="a4"/>
    <w:next w:val="a4"/>
    <w:qFormat/>
    <w:rsid w:val="00DD33C2"/>
    <w:pPr>
      <w:ind w:left="1890" w:hanging="210"/>
      <w:jc w:val="left"/>
    </w:pPr>
    <w:rPr>
      <w:rFonts w:ascii="Times New Roman" w:hAnsi="Times New Roman" w:cs="Times New Roman"/>
      <w:sz w:val="18"/>
      <w:szCs w:val="18"/>
    </w:rPr>
  </w:style>
  <w:style w:type="paragraph" w:customStyle="1" w:styleId="101">
    <w:name w:val="样式 四号 首行缩进:  1.01 厘米"/>
    <w:basedOn w:val="a4"/>
    <w:rsid w:val="00DD33C2"/>
    <w:pPr>
      <w:ind w:firstLine="570"/>
    </w:pPr>
    <w:rPr>
      <w:rFonts w:cs="Times New Roman"/>
      <w:sz w:val="28"/>
      <w:szCs w:val="28"/>
    </w:rPr>
  </w:style>
  <w:style w:type="paragraph" w:styleId="afffffffffffff1">
    <w:name w:val="table of figures"/>
    <w:basedOn w:val="a4"/>
    <w:next w:val="a4"/>
    <w:qFormat/>
    <w:rsid w:val="00DD33C2"/>
    <w:pPr>
      <w:spacing w:before="120"/>
      <w:ind w:left="840" w:hanging="420"/>
      <w:jc w:val="center"/>
    </w:pPr>
    <w:rPr>
      <w:rFonts w:ascii="Times New Roman" w:eastAsia="黑体" w:hAnsi="Times New Roman" w:cs="Times New Roman"/>
      <w:sz w:val="24"/>
      <w:szCs w:val="20"/>
    </w:rPr>
  </w:style>
  <w:style w:type="paragraph" w:styleId="TOC20">
    <w:name w:val="toc 2"/>
    <w:basedOn w:val="a4"/>
    <w:next w:val="a4"/>
    <w:link w:val="TOC2"/>
    <w:unhideWhenUsed/>
    <w:qFormat/>
    <w:rsid w:val="00DD33C2"/>
    <w:pPr>
      <w:ind w:left="210"/>
      <w:jc w:val="left"/>
    </w:pPr>
    <w:rPr>
      <w:rFonts w:asciiTheme="minorHAnsi" w:eastAsiaTheme="minorEastAsia" w:hAnsiTheme="minorHAnsi"/>
      <w:smallCaps/>
      <w:szCs w:val="22"/>
    </w:rPr>
  </w:style>
  <w:style w:type="paragraph" w:styleId="TOC9">
    <w:name w:val="toc 9"/>
    <w:basedOn w:val="a4"/>
    <w:next w:val="a4"/>
    <w:uiPriority w:val="39"/>
    <w:unhideWhenUsed/>
    <w:qFormat/>
    <w:rsid w:val="00DD33C2"/>
    <w:pPr>
      <w:ind w:left="1680"/>
      <w:jc w:val="left"/>
    </w:pPr>
    <w:rPr>
      <w:sz w:val="18"/>
      <w:szCs w:val="18"/>
    </w:rPr>
  </w:style>
  <w:style w:type="paragraph" w:styleId="2f">
    <w:name w:val="Body Text 2"/>
    <w:aliases w:val="正文文字 2"/>
    <w:basedOn w:val="a4"/>
    <w:link w:val="2e"/>
    <w:unhideWhenUsed/>
    <w:qFormat/>
    <w:rsid w:val="00DD33C2"/>
    <w:pPr>
      <w:spacing w:after="120" w:line="480" w:lineRule="auto"/>
    </w:pPr>
    <w:rPr>
      <w:rFonts w:eastAsia="Arial" w:cs="Times New Roman"/>
      <w:kern w:val="0"/>
      <w:sz w:val="20"/>
    </w:rPr>
  </w:style>
  <w:style w:type="character" w:customStyle="1" w:styleId="216">
    <w:name w:val="正文文本 2 字符1"/>
    <w:basedOn w:val="a6"/>
    <w:uiPriority w:val="99"/>
    <w:semiHidden/>
    <w:rsid w:val="00DD33C2"/>
    <w:rPr>
      <w:rFonts w:ascii="Calibri" w:eastAsia="宋体" w:hAnsi="Calibri" w:cs="Calibri"/>
      <w:szCs w:val="24"/>
    </w:rPr>
  </w:style>
  <w:style w:type="paragraph" w:styleId="4f1">
    <w:name w:val="List 4"/>
    <w:basedOn w:val="a4"/>
    <w:qFormat/>
    <w:rsid w:val="00DD33C2"/>
    <w:pPr>
      <w:ind w:leftChars="600" w:left="100" w:hangingChars="200" w:hanging="200"/>
    </w:pPr>
    <w:rPr>
      <w:rFonts w:ascii="Times New Roman" w:hAnsi="Times New Roman" w:cs="Times New Roman"/>
    </w:rPr>
  </w:style>
  <w:style w:type="paragraph" w:styleId="2ff7">
    <w:name w:val="List Continue 2"/>
    <w:basedOn w:val="a4"/>
    <w:qFormat/>
    <w:rsid w:val="00DD33C2"/>
    <w:pPr>
      <w:spacing w:after="120"/>
      <w:ind w:leftChars="400" w:left="840"/>
    </w:pPr>
    <w:rPr>
      <w:rFonts w:ascii="Times New Roman" w:hAnsi="Times New Roman" w:cs="Times New Roman"/>
    </w:rPr>
  </w:style>
  <w:style w:type="paragraph" w:styleId="af5">
    <w:name w:val="Message Header"/>
    <w:basedOn w:val="a4"/>
    <w:link w:val="af4"/>
    <w:qFormat/>
    <w:rsid w:val="00DD33C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heme="minorEastAsia" w:hAnsi="Arial" w:cs="Arial"/>
      <w:sz w:val="24"/>
    </w:rPr>
  </w:style>
  <w:style w:type="character" w:customStyle="1" w:styleId="1fff8">
    <w:name w:val="信息标题 字符1"/>
    <w:basedOn w:val="a6"/>
    <w:uiPriority w:val="99"/>
    <w:semiHidden/>
    <w:rsid w:val="00DD33C2"/>
    <w:rPr>
      <w:rFonts w:asciiTheme="majorHAnsi" w:eastAsiaTheme="majorEastAsia" w:hAnsiTheme="majorHAnsi" w:cstheme="majorBidi"/>
      <w:sz w:val="24"/>
      <w:szCs w:val="24"/>
      <w:shd w:val="pct20" w:color="auto" w:fill="auto"/>
    </w:rPr>
  </w:style>
  <w:style w:type="paragraph" w:customStyle="1" w:styleId="315">
    <w:name w:val="样式 正文文本 3 + 行距: 1.5 倍行距"/>
    <w:basedOn w:val="a4"/>
    <w:next w:val="a4"/>
    <w:qFormat/>
    <w:rsid w:val="00DD33C2"/>
    <w:pPr>
      <w:spacing w:line="360" w:lineRule="auto"/>
      <w:ind w:firstLineChars="200" w:firstLine="510"/>
    </w:pPr>
    <w:rPr>
      <w:rFonts w:ascii="Times New Roman" w:hAnsi="Times New Roman" w:cs="黑体"/>
      <w:spacing w:val="8"/>
      <w:sz w:val="24"/>
    </w:rPr>
  </w:style>
  <w:style w:type="paragraph" w:styleId="HTMLa">
    <w:name w:val="HTML Preformatted"/>
    <w:basedOn w:val="a4"/>
    <w:link w:val="HTML9"/>
    <w:unhideWhenUsed/>
    <w:qFormat/>
    <w:rsid w:val="00DD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11">
    <w:name w:val="HTML 预设格式 字符1"/>
    <w:basedOn w:val="a6"/>
    <w:uiPriority w:val="99"/>
    <w:semiHidden/>
    <w:rsid w:val="00DD33C2"/>
    <w:rPr>
      <w:rFonts w:ascii="Courier New" w:eastAsia="宋体" w:hAnsi="Courier New" w:cs="Courier New"/>
      <w:sz w:val="20"/>
      <w:szCs w:val="20"/>
    </w:rPr>
  </w:style>
  <w:style w:type="paragraph" w:customStyle="1" w:styleId="GB231228">
    <w:name w:val="样式 仿宋_GB2312 四号 行距: 固定值 28 磅"/>
    <w:basedOn w:val="a4"/>
    <w:qFormat/>
    <w:rsid w:val="00DD33C2"/>
    <w:pPr>
      <w:spacing w:line="560" w:lineRule="exact"/>
      <w:ind w:firstLineChars="200" w:firstLine="200"/>
    </w:pPr>
    <w:rPr>
      <w:rFonts w:ascii="仿宋_GB2312" w:eastAsia="仿宋_GB2312" w:hAnsi="Book Antiqua" w:cs="宋体"/>
      <w:kern w:val="0"/>
      <w:sz w:val="28"/>
      <w:szCs w:val="20"/>
    </w:rPr>
  </w:style>
  <w:style w:type="paragraph" w:styleId="af0">
    <w:name w:val="Normal (Web)"/>
    <w:basedOn w:val="a4"/>
    <w:link w:val="af"/>
    <w:unhideWhenUsed/>
    <w:qFormat/>
    <w:rsid w:val="00DD33C2"/>
    <w:pPr>
      <w:widowControl/>
      <w:spacing w:before="100" w:beforeAutospacing="1" w:after="100" w:afterAutospacing="1"/>
      <w:jc w:val="left"/>
    </w:pPr>
    <w:rPr>
      <w:rFonts w:ascii="Arial" w:eastAsiaTheme="minorEastAsia" w:hAnsi="Arial" w:cs="Arial"/>
      <w:sz w:val="24"/>
    </w:rPr>
  </w:style>
  <w:style w:type="paragraph" w:styleId="3fd">
    <w:name w:val="List Continue 3"/>
    <w:basedOn w:val="a4"/>
    <w:qFormat/>
    <w:rsid w:val="00DD33C2"/>
    <w:pPr>
      <w:spacing w:after="120"/>
      <w:ind w:leftChars="600" w:left="1260"/>
    </w:pPr>
    <w:rPr>
      <w:rFonts w:ascii="Times New Roman" w:hAnsi="Times New Roman" w:cs="Times New Roman"/>
    </w:rPr>
  </w:style>
  <w:style w:type="paragraph" w:customStyle="1" w:styleId="202505">
    <w:name w:val="样式 正文缩进 + 首行缩进:  2 字符 段前: 0.25 行 段后: 0.5 行"/>
    <w:basedOn w:val="a5"/>
    <w:qFormat/>
    <w:rsid w:val="00DD33C2"/>
    <w:pPr>
      <w:snapToGrid/>
      <w:spacing w:beforeLines="25" w:afterLines="50" w:line="360" w:lineRule="auto"/>
      <w:ind w:left="71" w:rightChars="-51" w:right="-107" w:hangingChars="34" w:hanging="71"/>
    </w:pPr>
    <w:rPr>
      <w:rFonts w:ascii="Times New Roman" w:hAnsi="Times New Roman" w:cs="宋体"/>
      <w:color w:val="auto"/>
      <w:sz w:val="24"/>
      <w:szCs w:val="20"/>
    </w:rPr>
  </w:style>
  <w:style w:type="paragraph" w:styleId="2ff8">
    <w:name w:val="index 2"/>
    <w:basedOn w:val="a4"/>
    <w:next w:val="a4"/>
    <w:qFormat/>
    <w:rsid w:val="00DD33C2"/>
    <w:pPr>
      <w:ind w:left="420" w:hanging="210"/>
      <w:jc w:val="left"/>
    </w:pPr>
    <w:rPr>
      <w:rFonts w:ascii="Times New Roman" w:hAnsi="Times New Roman" w:cs="Times New Roman"/>
      <w:sz w:val="18"/>
      <w:szCs w:val="18"/>
    </w:rPr>
  </w:style>
  <w:style w:type="paragraph" w:customStyle="1" w:styleId="2ff9">
    <w:name w:val="样式 标题 2 +"/>
    <w:basedOn w:val="21"/>
    <w:qFormat/>
    <w:rsid w:val="00DD33C2"/>
    <w:pPr>
      <w:keepNext w:val="0"/>
      <w:pageBreakBefore/>
      <w:tabs>
        <w:tab w:val="left" w:pos="720"/>
      </w:tabs>
      <w:adjustRightInd/>
      <w:snapToGrid/>
      <w:spacing w:beforeLines="0" w:after="260"/>
      <w:ind w:leftChars="100" w:left="720" w:rightChars="100" w:right="100" w:firstLineChars="200" w:hanging="720"/>
      <w:jc w:val="both"/>
    </w:pPr>
    <w:rPr>
      <w:rFonts w:eastAsia="黑体"/>
    </w:rPr>
  </w:style>
  <w:style w:type="paragraph" w:styleId="aff3">
    <w:name w:val="Title"/>
    <w:basedOn w:val="a4"/>
    <w:link w:val="aff2"/>
    <w:qFormat/>
    <w:rsid w:val="00DD33C2"/>
    <w:pPr>
      <w:adjustRightInd w:val="0"/>
      <w:spacing w:before="240" w:after="60" w:line="420" w:lineRule="atLeast"/>
      <w:jc w:val="center"/>
      <w:outlineLvl w:val="0"/>
    </w:pPr>
    <w:rPr>
      <w:rFonts w:ascii="Arial" w:hAnsi="Arial" w:cs="Times New Roman"/>
      <w:b/>
      <w:kern w:val="0"/>
      <w:sz w:val="32"/>
      <w:szCs w:val="20"/>
    </w:rPr>
  </w:style>
  <w:style w:type="character" w:customStyle="1" w:styleId="1fff9">
    <w:name w:val="标题 字符1"/>
    <w:basedOn w:val="a6"/>
    <w:uiPriority w:val="10"/>
    <w:rsid w:val="00DD33C2"/>
    <w:rPr>
      <w:rFonts w:asciiTheme="majorHAnsi" w:eastAsiaTheme="majorEastAsia" w:hAnsiTheme="majorHAnsi" w:cstheme="majorBidi"/>
      <w:b/>
      <w:bCs/>
      <w:sz w:val="32"/>
      <w:szCs w:val="32"/>
    </w:rPr>
  </w:style>
  <w:style w:type="paragraph" w:customStyle="1" w:styleId="2211">
    <w:name w:val="样式 标题题2 + 首行缩进:  2 字符1"/>
    <w:basedOn w:val="2ff3"/>
    <w:qFormat/>
    <w:rsid w:val="00DD33C2"/>
    <w:rPr>
      <w:rFonts w:cs="宋体"/>
      <w:bCs/>
      <w:szCs w:val="20"/>
    </w:rPr>
  </w:style>
  <w:style w:type="paragraph" w:styleId="af2">
    <w:name w:val="annotation subject"/>
    <w:basedOn w:val="affffffffff3"/>
    <w:next w:val="affffffffff3"/>
    <w:link w:val="af1"/>
    <w:unhideWhenUsed/>
    <w:qFormat/>
    <w:rsid w:val="00DD33C2"/>
    <w:rPr>
      <w:b/>
      <w:bCs/>
    </w:rPr>
  </w:style>
  <w:style w:type="character" w:customStyle="1" w:styleId="1fffa">
    <w:name w:val="批注主题 字符1"/>
    <w:basedOn w:val="1ff2"/>
    <w:uiPriority w:val="99"/>
    <w:semiHidden/>
    <w:rsid w:val="00DD33C2"/>
    <w:rPr>
      <w:rFonts w:ascii="Calibri" w:eastAsia="宋体" w:hAnsi="Calibri" w:cs="Calibri"/>
      <w:b/>
      <w:bCs/>
      <w:szCs w:val="24"/>
    </w:rPr>
  </w:style>
  <w:style w:type="paragraph" w:styleId="affff0">
    <w:name w:val="Body Text First Indent"/>
    <w:basedOn w:val="a4"/>
    <w:link w:val="affff"/>
    <w:unhideWhenUsed/>
    <w:qFormat/>
    <w:rsid w:val="00DD33C2"/>
    <w:pPr>
      <w:spacing w:line="312" w:lineRule="auto"/>
      <w:ind w:firstLine="420"/>
    </w:pPr>
    <w:rPr>
      <w:rFonts w:ascii="Cambria" w:hAnsi="Arial"/>
      <w:sz w:val="24"/>
    </w:rPr>
  </w:style>
  <w:style w:type="character" w:customStyle="1" w:styleId="1fffb">
    <w:name w:val="正文文本首行缩进 字符1"/>
    <w:basedOn w:val="1ffb"/>
    <w:uiPriority w:val="99"/>
    <w:semiHidden/>
    <w:rsid w:val="00DD33C2"/>
    <w:rPr>
      <w:rFonts w:ascii="Calibri" w:eastAsia="宋体" w:hAnsi="Calibri" w:cs="Calibri"/>
      <w:szCs w:val="24"/>
    </w:rPr>
  </w:style>
  <w:style w:type="paragraph" w:styleId="2fb">
    <w:name w:val="Body Text First Indent 2"/>
    <w:basedOn w:val="affffffa"/>
    <w:link w:val="2fa"/>
    <w:qFormat/>
    <w:rsid w:val="00DD33C2"/>
    <w:pPr>
      <w:spacing w:after="120" w:line="240" w:lineRule="auto"/>
      <w:ind w:leftChars="200" w:left="420" w:firstLine="420"/>
    </w:pPr>
    <w:rPr>
      <w:rFonts w:ascii="Times New Roman" w:hAnsi="Times New Roman"/>
      <w:sz w:val="21"/>
    </w:rPr>
  </w:style>
  <w:style w:type="character" w:customStyle="1" w:styleId="217">
    <w:name w:val="正文文本首行缩进 2 字符1"/>
    <w:basedOn w:val="1ffa"/>
    <w:uiPriority w:val="99"/>
    <w:semiHidden/>
    <w:rsid w:val="00DD33C2"/>
    <w:rPr>
      <w:rFonts w:ascii="Calibri" w:eastAsia="宋体" w:hAnsi="Calibri" w:cs="Calibri"/>
      <w:szCs w:val="24"/>
    </w:rPr>
  </w:style>
  <w:style w:type="paragraph" w:customStyle="1" w:styleId="YJJH">
    <w:name w:val="YJJH正文"/>
    <w:basedOn w:val="a4"/>
    <w:qFormat/>
    <w:rsid w:val="00DD33C2"/>
    <w:pPr>
      <w:adjustRightInd w:val="0"/>
      <w:snapToGrid w:val="0"/>
      <w:spacing w:line="360" w:lineRule="auto"/>
      <w:ind w:firstLineChars="200" w:firstLine="480"/>
      <w:jc w:val="left"/>
    </w:pPr>
    <w:rPr>
      <w:rFonts w:ascii="Times New Roman" w:hAnsi="Times New Roman" w:cs="Times New Roman"/>
      <w:kern w:val="0"/>
      <w:sz w:val="24"/>
      <w:szCs w:val="20"/>
    </w:rPr>
  </w:style>
  <w:style w:type="paragraph" w:customStyle="1" w:styleId="1wtstar">
    <w:name w:val="标题 1wtstar"/>
    <w:basedOn w:val="10"/>
    <w:qFormat/>
    <w:rsid w:val="00DD33C2"/>
    <w:pPr>
      <w:keepNext w:val="0"/>
      <w:keepLines w:val="0"/>
      <w:tabs>
        <w:tab w:val="left" w:pos="425"/>
      </w:tabs>
      <w:adjustRightInd/>
      <w:snapToGrid/>
      <w:ind w:left="425" w:hanging="425"/>
      <w:jc w:val="both"/>
    </w:pPr>
    <w:rPr>
      <w:rFonts w:eastAsia="楷体_GB2312" w:hAnsi="Arial"/>
      <w:b w:val="0"/>
      <w:sz w:val="48"/>
      <w:szCs w:val="44"/>
    </w:rPr>
  </w:style>
  <w:style w:type="paragraph" w:customStyle="1" w:styleId="321">
    <w:name w:val="标题3 多级标题2"/>
    <w:basedOn w:val="313"/>
    <w:qFormat/>
    <w:rsid w:val="00DD33C2"/>
    <w:pPr>
      <w:spacing w:before="120" w:after="120" w:line="180" w:lineRule="auto"/>
      <w:ind w:firstLine="0"/>
    </w:pPr>
    <w:rPr>
      <w:rFonts w:eastAsia="宋体"/>
      <w:b/>
    </w:rPr>
  </w:style>
  <w:style w:type="paragraph" w:customStyle="1" w:styleId="afffffffffffff2">
    <w:name w:val="正文（）"/>
    <w:basedOn w:val="a4"/>
    <w:qFormat/>
    <w:rsid w:val="00DD33C2"/>
    <w:pPr>
      <w:adjustRightInd w:val="0"/>
      <w:spacing w:line="400" w:lineRule="exact"/>
      <w:ind w:firstLineChars="200" w:firstLine="480"/>
      <w:textAlignment w:val="baseline"/>
    </w:pPr>
    <w:rPr>
      <w:rFonts w:ascii="Times New Roman" w:hAnsi="Times New Roman" w:cs="宋体"/>
      <w:kern w:val="0"/>
      <w:sz w:val="24"/>
      <w:szCs w:val="20"/>
    </w:rPr>
  </w:style>
  <w:style w:type="paragraph" w:customStyle="1" w:styleId="afffffffffffff3">
    <w:name w:val="标题“一”"/>
    <w:basedOn w:val="a4"/>
    <w:next w:val="a4"/>
    <w:qFormat/>
    <w:rsid w:val="00DD33C2"/>
    <w:pPr>
      <w:tabs>
        <w:tab w:val="left" w:pos="1415"/>
      </w:tabs>
      <w:adjustRightInd w:val="0"/>
      <w:snapToGrid w:val="0"/>
      <w:spacing w:line="360" w:lineRule="auto"/>
      <w:ind w:left="1415" w:hanging="855"/>
    </w:pPr>
    <w:rPr>
      <w:rFonts w:ascii="Times New Roman" w:eastAsia="黑体" w:hAnsi="Times New Roman" w:cs="Times New Roman"/>
      <w:b/>
      <w:bCs/>
      <w:sz w:val="28"/>
      <w:szCs w:val="20"/>
    </w:rPr>
  </w:style>
  <w:style w:type="paragraph" w:customStyle="1" w:styleId="xl205">
    <w:name w:val="xl20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147">
    <w:name w:val="xl14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Style159">
    <w:name w:val="Style159"/>
    <w:basedOn w:val="a4"/>
    <w:qFormat/>
    <w:rsid w:val="00DD33C2"/>
    <w:pPr>
      <w:adjustRightInd w:val="0"/>
      <w:spacing w:line="473" w:lineRule="exact"/>
      <w:ind w:firstLine="130"/>
      <w:jc w:val="left"/>
    </w:pPr>
    <w:rPr>
      <w:rFonts w:ascii="黑体" w:eastAsia="黑体" w:cs="Times New Roman"/>
      <w:kern w:val="0"/>
      <w:sz w:val="24"/>
    </w:rPr>
  </w:style>
  <w:style w:type="paragraph" w:customStyle="1" w:styleId="afffffffffffff4">
    <w:name w:val="表头编号"/>
    <w:basedOn w:val="a4"/>
    <w:rsid w:val="00DD33C2"/>
    <w:pPr>
      <w:jc w:val="left"/>
    </w:pPr>
    <w:rPr>
      <w:rFonts w:ascii="Times New Roman" w:hAnsi="Times New Roman" w:cs="Times New Roman"/>
      <w:kern w:val="0"/>
      <w:szCs w:val="20"/>
    </w:rPr>
  </w:style>
  <w:style w:type="paragraph" w:customStyle="1" w:styleId="3-9">
    <w:name w:val="表3-9"/>
    <w:basedOn w:val="afffffffffffff5"/>
    <w:qFormat/>
    <w:rsid w:val="00DD33C2"/>
    <w:pPr>
      <w:autoSpaceDE w:val="0"/>
      <w:autoSpaceDN w:val="0"/>
      <w:spacing w:line="240" w:lineRule="exact"/>
      <w:jc w:val="right"/>
    </w:pPr>
    <w:rPr>
      <w:rFonts w:ascii="宋体"/>
      <w:bCs/>
      <w:kern w:val="0"/>
      <w:sz w:val="24"/>
      <w:szCs w:val="28"/>
    </w:rPr>
  </w:style>
  <w:style w:type="paragraph" w:customStyle="1" w:styleId="title4">
    <w:name w:val="title4"/>
    <w:basedOn w:val="a4"/>
    <w:qFormat/>
    <w:rsid w:val="00DD33C2"/>
    <w:pPr>
      <w:adjustRightInd w:val="0"/>
      <w:snapToGrid w:val="0"/>
      <w:spacing w:beforeLines="50" w:line="480" w:lineRule="atLeast"/>
      <w:ind w:firstLineChars="196" w:firstLine="196"/>
      <w:jc w:val="left"/>
    </w:pPr>
    <w:rPr>
      <w:rFonts w:ascii="Times New Roman" w:hAnsi="Times New Roman" w:cs="Times New Roman"/>
      <w:b/>
      <w:snapToGrid w:val="0"/>
      <w:kern w:val="0"/>
      <w:sz w:val="28"/>
      <w:szCs w:val="20"/>
    </w:rPr>
  </w:style>
  <w:style w:type="paragraph" w:customStyle="1" w:styleId="10505TimesNewRoman">
    <w:name w:val="样式 样式 正文1 + 段前: 0.5 行 段后: 0.5 行 + Times New Roman"/>
    <w:basedOn w:val="a4"/>
    <w:qFormat/>
    <w:rsid w:val="00DD33C2"/>
    <w:pPr>
      <w:overflowPunct w:val="0"/>
      <w:autoSpaceDE w:val="0"/>
      <w:autoSpaceDN w:val="0"/>
      <w:adjustRightInd w:val="0"/>
      <w:snapToGrid w:val="0"/>
      <w:spacing w:beforeLines="50" w:afterLines="50" w:line="384" w:lineRule="auto"/>
      <w:ind w:firstLineChars="200" w:firstLine="560"/>
      <w:textAlignment w:val="bottom"/>
    </w:pPr>
    <w:rPr>
      <w:rFonts w:ascii="Times New Roman" w:eastAsia="仿宋_GB2312" w:hAnsi="Times New Roman" w:cs="Times New Roman"/>
      <w:kern w:val="0"/>
      <w:sz w:val="28"/>
      <w:szCs w:val="28"/>
    </w:rPr>
  </w:style>
  <w:style w:type="paragraph" w:customStyle="1" w:styleId="22H22ndlevelh2Header2l2Titre2Head2Listl">
    <w:name w:val="样式 标题 2白鹤滩标题 2H22nd levelh2Header 2l2Titre2Head 2List l..."/>
    <w:basedOn w:val="21"/>
    <w:qFormat/>
    <w:rsid w:val="00DD33C2"/>
    <w:pPr>
      <w:tabs>
        <w:tab w:val="left" w:pos="840"/>
        <w:tab w:val="left" w:pos="1200"/>
      </w:tabs>
      <w:adjustRightInd/>
      <w:snapToGrid/>
      <w:spacing w:beforeLines="0" w:line="560" w:lineRule="exact"/>
      <w:ind w:leftChars="400" w:left="400" w:hangingChars="200" w:hanging="200"/>
      <w:jc w:val="left"/>
    </w:pPr>
    <w:rPr>
      <w:rFonts w:eastAsia="黑体"/>
      <w:b w:val="0"/>
      <w:lang w:val="zh-CN"/>
    </w:rPr>
  </w:style>
  <w:style w:type="paragraph" w:customStyle="1" w:styleId="240">
    <w:name w:val="样式24"/>
    <w:basedOn w:val="a4"/>
    <w:qFormat/>
    <w:rsid w:val="00DD33C2"/>
    <w:pPr>
      <w:adjustRightInd w:val="0"/>
      <w:snapToGrid w:val="0"/>
      <w:spacing w:line="520" w:lineRule="exact"/>
      <w:ind w:firstLineChars="200" w:firstLine="560"/>
      <w:textAlignment w:val="baseline"/>
    </w:pPr>
    <w:rPr>
      <w:rFonts w:ascii="宋体" w:eastAsia="仿宋_GB2312" w:hAnsi="宋体" w:cs="Times New Roman"/>
      <w:color w:val="000000"/>
      <w:kern w:val="0"/>
      <w:sz w:val="28"/>
      <w:szCs w:val="20"/>
    </w:rPr>
  </w:style>
  <w:style w:type="paragraph" w:customStyle="1" w:styleId="1230">
    <w:name w:val="123"/>
    <w:basedOn w:val="affff8"/>
    <w:rsid w:val="00DD33C2"/>
    <w:pPr>
      <w:spacing w:line="360" w:lineRule="auto"/>
      <w:ind w:right="0" w:firstLineChars="0" w:firstLine="0"/>
    </w:pPr>
    <w:rPr>
      <w:rFonts w:ascii="楷体_GB2312" w:eastAsia="楷体_GB2312" w:hAnsi="Times New Roman" w:cs="宋体"/>
      <w:b/>
      <w:bCs/>
      <w:color w:val="000000"/>
    </w:rPr>
  </w:style>
  <w:style w:type="paragraph" w:customStyle="1" w:styleId="810">
    <w:name w:val="标题 81"/>
    <w:basedOn w:val="a4"/>
    <w:next w:val="a4"/>
    <w:rsid w:val="00DD33C2"/>
    <w:pPr>
      <w:keepNext/>
      <w:keepLines/>
      <w:widowControl/>
      <w:adjustRightInd w:val="0"/>
      <w:spacing w:before="240" w:after="64" w:line="320" w:lineRule="atLeast"/>
      <w:jc w:val="left"/>
      <w:textAlignment w:val="baseline"/>
    </w:pPr>
    <w:rPr>
      <w:rFonts w:ascii="宋体" w:hAnsi="宋体" w:cs="宋体"/>
      <w:kern w:val="0"/>
      <w:sz w:val="24"/>
      <w:szCs w:val="20"/>
    </w:rPr>
  </w:style>
  <w:style w:type="paragraph" w:customStyle="1" w:styleId="3Chara">
    <w:name w:val="样式 标题 3 + 自动设置 Char"/>
    <w:basedOn w:val="32"/>
    <w:qFormat/>
    <w:rsid w:val="00DD33C2"/>
    <w:pPr>
      <w:keepNext w:val="0"/>
      <w:keepLines w:val="0"/>
      <w:numPr>
        <w:ilvl w:val="1"/>
      </w:numPr>
      <w:tabs>
        <w:tab w:val="left" w:pos="567"/>
      </w:tabs>
      <w:overflowPunct w:val="0"/>
      <w:autoSpaceDE w:val="0"/>
      <w:autoSpaceDN w:val="0"/>
      <w:adjustRightInd w:val="0"/>
      <w:snapToGrid w:val="0"/>
      <w:spacing w:before="120" w:after="120" w:line="500" w:lineRule="exact"/>
      <w:jc w:val="left"/>
      <w:textAlignment w:val="baseline"/>
    </w:pPr>
    <w:rPr>
      <w:rFonts w:ascii="Times New Roman" w:eastAsia="黑体" w:hAnsi="Times New Roman"/>
      <w:bCs w:val="0"/>
      <w:sz w:val="30"/>
      <w:szCs w:val="20"/>
    </w:rPr>
  </w:style>
  <w:style w:type="paragraph" w:customStyle="1" w:styleId="22a">
    <w:name w:val="样式 样式 表格标题（左对齐） + 首行缩进:  2 字符 + 首行缩进:  2 字符"/>
    <w:basedOn w:val="a4"/>
    <w:qFormat/>
    <w:rsid w:val="00DD33C2"/>
    <w:pPr>
      <w:adjustRightInd w:val="0"/>
      <w:snapToGrid w:val="0"/>
      <w:spacing w:before="120" w:after="120" w:line="400" w:lineRule="atLeast"/>
      <w:ind w:firstLineChars="200" w:firstLine="592"/>
      <w:jc w:val="left"/>
    </w:pPr>
    <w:rPr>
      <w:rFonts w:ascii="宋体" w:eastAsia="黑体" w:hAnsi="宋体" w:cs="Times New Roman"/>
      <w:spacing w:val="8"/>
      <w:kern w:val="0"/>
      <w:sz w:val="24"/>
      <w:szCs w:val="20"/>
    </w:rPr>
  </w:style>
  <w:style w:type="paragraph" w:customStyle="1" w:styleId="3fe">
    <w:name w:val="样式 标题 3 + 行距: 单倍行距"/>
    <w:basedOn w:val="32"/>
    <w:qFormat/>
    <w:rsid w:val="00DD33C2"/>
    <w:pPr>
      <w:tabs>
        <w:tab w:val="left" w:pos="1230"/>
        <w:tab w:val="left" w:pos="1418"/>
      </w:tabs>
      <w:spacing w:before="120" w:after="120" w:line="600" w:lineRule="exact"/>
      <w:ind w:left="1418" w:hanging="567"/>
    </w:pPr>
    <w:rPr>
      <w:rFonts w:ascii="Times New Roman" w:hAnsi="Times New Roman" w:cs="宋体"/>
      <w:sz w:val="30"/>
      <w:szCs w:val="20"/>
    </w:rPr>
  </w:style>
  <w:style w:type="paragraph" w:customStyle="1" w:styleId="117">
    <w:name w:val="11"/>
    <w:basedOn w:val="a4"/>
    <w:link w:val="11Char1"/>
    <w:qFormat/>
    <w:rsid w:val="00DD33C2"/>
    <w:pPr>
      <w:spacing w:line="500" w:lineRule="exact"/>
      <w:ind w:firstLineChars="200" w:firstLine="480"/>
    </w:pPr>
    <w:rPr>
      <w:rFonts w:ascii="宋体" w:eastAsiaTheme="minorEastAsia" w:hAnsi="宋体" w:cstheme="minorBidi"/>
      <w:sz w:val="24"/>
    </w:rPr>
  </w:style>
  <w:style w:type="paragraph" w:customStyle="1" w:styleId="afffffffff2">
    <w:name w:val="仲大庄正文"/>
    <w:basedOn w:val="a5"/>
    <w:link w:val="CharCharffa"/>
    <w:qFormat/>
    <w:rsid w:val="00DD33C2"/>
    <w:pPr>
      <w:topLinePunct/>
      <w:snapToGrid/>
      <w:spacing w:line="180" w:lineRule="auto"/>
      <w:ind w:left="0" w:firstLineChars="200" w:firstLine="480"/>
      <w:jc w:val="left"/>
    </w:pPr>
    <w:rPr>
      <w:rFonts w:ascii="Times New Roman" w:eastAsiaTheme="minorEastAsia" w:hAnsi="Times New Roman" w:cstheme="minorBidi"/>
      <w:kern w:val="2"/>
      <w:sz w:val="24"/>
      <w:szCs w:val="22"/>
    </w:rPr>
  </w:style>
  <w:style w:type="paragraph" w:customStyle="1" w:styleId="155">
    <w:name w:val="样式15"/>
    <w:basedOn w:val="affffffffff0"/>
    <w:link w:val="15Char4"/>
    <w:qFormat/>
    <w:rsid w:val="00DD33C2"/>
    <w:pPr>
      <w:adjustRightInd/>
      <w:spacing w:beforeLines="30" w:afterLines="30"/>
      <w:ind w:firstLine="420"/>
      <w:jc w:val="left"/>
      <w:textAlignment w:val="baseline"/>
    </w:pPr>
    <w:rPr>
      <w:rFonts w:ascii="宋体" w:hAnsi="Times New Roman" w:cs="宋体"/>
      <w:b w:val="0"/>
      <w:color w:val="000000"/>
      <w:szCs w:val="21"/>
    </w:rPr>
  </w:style>
  <w:style w:type="paragraph" w:customStyle="1" w:styleId="afffffffffffff6">
    <w:name w:val="标书巻号"/>
    <w:basedOn w:val="10"/>
    <w:qFormat/>
    <w:rsid w:val="00DD33C2"/>
    <w:pPr>
      <w:keepNext w:val="0"/>
      <w:keepLines w:val="0"/>
      <w:adjustRightInd/>
      <w:snapToGrid/>
      <w:spacing w:before="0" w:after="0" w:line="240" w:lineRule="auto"/>
      <w:jc w:val="left"/>
    </w:pPr>
    <w:rPr>
      <w:rFonts w:ascii="黑体" w:eastAsia="黑体"/>
      <w:color w:val="00CCFF"/>
      <w:sz w:val="52"/>
      <w:szCs w:val="52"/>
    </w:rPr>
  </w:style>
  <w:style w:type="paragraph" w:customStyle="1" w:styleId="xl146">
    <w:name w:val="xl14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1CharCharChar1">
    <w:name w:val="Char1 Char Char Char1"/>
    <w:basedOn w:val="10"/>
    <w:qFormat/>
    <w:rsid w:val="00DD33C2"/>
    <w:pPr>
      <w:keepNext w:val="0"/>
      <w:keepLines w:val="0"/>
      <w:tabs>
        <w:tab w:val="left" w:pos="425"/>
      </w:tabs>
      <w:adjustRightInd/>
      <w:snapToGrid/>
      <w:ind w:left="425" w:hanging="425"/>
      <w:jc w:val="both"/>
    </w:pPr>
    <w:rPr>
      <w:rFonts w:eastAsia="楷体_GB2312" w:hAnsi="Arial"/>
      <w:b w:val="0"/>
      <w:sz w:val="48"/>
      <w:szCs w:val="44"/>
    </w:rPr>
  </w:style>
  <w:style w:type="paragraph" w:customStyle="1" w:styleId="xl371">
    <w:name w:val="xl371"/>
    <w:basedOn w:val="a4"/>
    <w:rsid w:val="00DD33C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kern w:val="0"/>
      <w:sz w:val="24"/>
    </w:rPr>
  </w:style>
  <w:style w:type="paragraph" w:customStyle="1" w:styleId="afffffffffffff7">
    <w:name w:val="表格文字小"/>
    <w:basedOn w:val="a4"/>
    <w:rsid w:val="00DD33C2"/>
    <w:pPr>
      <w:spacing w:line="400" w:lineRule="exact"/>
      <w:jc w:val="center"/>
    </w:pPr>
    <w:rPr>
      <w:rFonts w:ascii="Times New Roman" w:hAnsi="Times New Roman" w:cs="Times New Roman"/>
      <w:kern w:val="0"/>
      <w:szCs w:val="21"/>
    </w:rPr>
  </w:style>
  <w:style w:type="paragraph" w:customStyle="1" w:styleId="9CharCharCharChar">
    <w:name w:val="样式9 Char Char Char Char"/>
    <w:basedOn w:val="a4"/>
    <w:qFormat/>
    <w:rsid w:val="00DD33C2"/>
    <w:pPr>
      <w:adjustRightInd w:val="0"/>
      <w:snapToGrid w:val="0"/>
      <w:spacing w:line="360" w:lineRule="auto"/>
      <w:ind w:firstLineChars="200" w:firstLine="200"/>
    </w:pPr>
    <w:rPr>
      <w:rFonts w:ascii="Times New Roman" w:hAnsi="Times New Roman" w:cs="Times New Roman"/>
      <w:sz w:val="24"/>
    </w:rPr>
  </w:style>
  <w:style w:type="paragraph" w:customStyle="1" w:styleId="1fffc">
    <w:name w:val="巻内1号标题"/>
    <w:basedOn w:val="21"/>
    <w:next w:val="a4"/>
    <w:qFormat/>
    <w:rsid w:val="00DD33C2"/>
    <w:pPr>
      <w:pageBreakBefore/>
      <w:adjustRightInd/>
      <w:snapToGrid/>
      <w:spacing w:beforeLines="0" w:after="243" w:line="240" w:lineRule="auto"/>
      <w:jc w:val="left"/>
    </w:pPr>
    <w:rPr>
      <w:rFonts w:ascii="Times New Roman" w:eastAsia="黑体" w:hAnsi="Calibri"/>
      <w:b w:val="0"/>
      <w:bCs w:val="0"/>
      <w:color w:val="000000"/>
      <w:sz w:val="36"/>
      <w:szCs w:val="36"/>
    </w:rPr>
  </w:style>
  <w:style w:type="paragraph" w:customStyle="1" w:styleId="afffa">
    <w:name w:val="流程图文字"/>
    <w:basedOn w:val="a4"/>
    <w:link w:val="Charf2"/>
    <w:qFormat/>
    <w:rsid w:val="00DD33C2"/>
    <w:pPr>
      <w:adjustRightInd w:val="0"/>
      <w:jc w:val="center"/>
      <w:textAlignment w:val="center"/>
    </w:pPr>
    <w:rPr>
      <w:rFonts w:ascii="Times New Roman" w:eastAsiaTheme="minorEastAsia" w:hAnsi="Times New Roman" w:cstheme="minorBidi"/>
      <w:szCs w:val="21"/>
    </w:rPr>
  </w:style>
  <w:style w:type="paragraph" w:customStyle="1" w:styleId="Char1fd">
    <w:name w:val="Char1"/>
    <w:basedOn w:val="a4"/>
    <w:link w:val="Char1Char0"/>
    <w:qFormat/>
    <w:rsid w:val="00DD33C2"/>
    <w:pPr>
      <w:tabs>
        <w:tab w:val="left" w:pos="360"/>
      </w:tabs>
      <w:spacing w:line="440" w:lineRule="exact"/>
    </w:pPr>
    <w:rPr>
      <w:rFonts w:ascii="Times New Roman" w:eastAsiaTheme="minorEastAsia" w:hAnsi="Times New Roman" w:cstheme="minorBidi"/>
      <w:sz w:val="24"/>
    </w:rPr>
  </w:style>
  <w:style w:type="paragraph" w:customStyle="1" w:styleId="afffffffffffff8">
    <w:name w:val="方案正文"/>
    <w:basedOn w:val="a4"/>
    <w:qFormat/>
    <w:rsid w:val="00DD33C2"/>
    <w:pPr>
      <w:ind w:firstLine="425"/>
    </w:pPr>
    <w:rPr>
      <w:rFonts w:cs="Times New Roman"/>
      <w:kern w:val="0"/>
      <w:sz w:val="20"/>
      <w:szCs w:val="20"/>
    </w:rPr>
  </w:style>
  <w:style w:type="paragraph" w:customStyle="1" w:styleId="kyj3">
    <w:name w:val="kyj标题 3"/>
    <w:basedOn w:val="32"/>
    <w:qFormat/>
    <w:rsid w:val="00DD33C2"/>
    <w:pPr>
      <w:adjustRightInd w:val="0"/>
      <w:snapToGrid w:val="0"/>
      <w:spacing w:beforeLines="50" w:after="0" w:line="360" w:lineRule="auto"/>
      <w:ind w:left="482" w:hanging="482"/>
    </w:pPr>
    <w:rPr>
      <w:rFonts w:ascii="仿宋_GB2312" w:eastAsia="楷体_GB2312" w:hAnsi="宋体"/>
      <w:b w:val="0"/>
      <w:bCs w:val="0"/>
      <w:snapToGrid w:val="0"/>
      <w:color w:val="000000"/>
      <w:sz w:val="24"/>
      <w:szCs w:val="24"/>
    </w:rPr>
  </w:style>
  <w:style w:type="paragraph" w:customStyle="1" w:styleId="afffffffffffff9">
    <w:name w:val="五级编号"/>
    <w:basedOn w:val="afffffffffff7"/>
    <w:qFormat/>
    <w:rsid w:val="00DD33C2"/>
    <w:pPr>
      <w:tabs>
        <w:tab w:val="clear" w:pos="1440"/>
        <w:tab w:val="left" w:pos="1008"/>
      </w:tabs>
      <w:ind w:left="1008" w:hanging="1008"/>
    </w:pPr>
  </w:style>
  <w:style w:type="paragraph" w:customStyle="1" w:styleId="305">
    <w:name w:val="样式 标题 3 + 段前: 0.5 行"/>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44Char4CharCharCharCharChar4Char14">
    <w:name w:val="样式 标题 4标题 4 Char标题 4 Char Char Char Char Char标题 4 Char1标题 4 ..."/>
    <w:basedOn w:val="42"/>
    <w:qFormat/>
    <w:rsid w:val="00DD33C2"/>
    <w:pPr>
      <w:adjustRightInd w:val="0"/>
      <w:snapToGrid w:val="0"/>
      <w:spacing w:beforeLines="30" w:afterLines="30" w:line="360" w:lineRule="auto"/>
    </w:pPr>
    <w:rPr>
      <w:rFonts w:ascii="楷体_GB2312" w:eastAsia="楷体_GB2312" w:hAnsi="Arial"/>
      <w:bCs w:val="0"/>
      <w:sz w:val="24"/>
      <w:szCs w:val="24"/>
    </w:rPr>
  </w:style>
  <w:style w:type="paragraph" w:customStyle="1" w:styleId="afffffffffff8">
    <w:name w:val="三级编号"/>
    <w:basedOn w:val="afffffffffffffa"/>
    <w:qFormat/>
    <w:rsid w:val="00DD33C2"/>
    <w:pPr>
      <w:keepLines/>
      <w:pageBreakBefore/>
      <w:tabs>
        <w:tab w:val="clear" w:pos="480"/>
        <w:tab w:val="left" w:pos="1080"/>
      </w:tabs>
      <w:autoSpaceDE w:val="0"/>
      <w:autoSpaceDN w:val="0"/>
      <w:adjustRightInd w:val="0"/>
      <w:snapToGrid w:val="0"/>
      <w:spacing w:line="360" w:lineRule="auto"/>
      <w:ind w:left="720" w:firstLineChars="200" w:hanging="720"/>
      <w:outlineLvl w:val="9"/>
    </w:pPr>
    <w:rPr>
      <w:rFonts w:ascii="黑体" w:eastAsia="黑体" w:cs="宋体"/>
      <w:b w:val="0"/>
      <w:bCs w:val="0"/>
      <w:color w:val="auto"/>
      <w:kern w:val="0"/>
      <w:sz w:val="28"/>
    </w:rPr>
  </w:style>
  <w:style w:type="paragraph" w:customStyle="1" w:styleId="1fffd">
    <w:name w:val="表格1+ 五号"/>
    <w:basedOn w:val="1f5"/>
    <w:qFormat/>
    <w:rsid w:val="00DD33C2"/>
    <w:pPr>
      <w:widowControl/>
      <w:spacing w:beforeLines="0" w:afterLines="0" w:line="300" w:lineRule="exact"/>
    </w:pPr>
    <w:rPr>
      <w:rFonts w:ascii="宋体" w:eastAsia="宋体" w:hAnsi="宋体"/>
      <w:color w:val="000000"/>
      <w:spacing w:val="8"/>
      <w:sz w:val="21"/>
      <w:lang w:val="en-GB"/>
    </w:rPr>
  </w:style>
  <w:style w:type="paragraph" w:customStyle="1" w:styleId="0750">
    <w:name w:val="样式 正文缩进正文（首行缩进两字）署名正文顶格悬挂 + (西文) 宋体 加粗 黑色 行距: 多倍行距 0.75 字行..."/>
    <w:basedOn w:val="a5"/>
    <w:qFormat/>
    <w:rsid w:val="00DD33C2"/>
    <w:pPr>
      <w:snapToGrid/>
      <w:spacing w:line="180" w:lineRule="auto"/>
      <w:ind w:left="0" w:firstLineChars="200" w:firstLine="482"/>
    </w:pPr>
    <w:rPr>
      <w:rFonts w:ascii="Calibri" w:cs="宋体"/>
      <w:bCs/>
      <w:color w:val="auto"/>
      <w:kern w:val="2"/>
      <w:sz w:val="24"/>
      <w:szCs w:val="24"/>
    </w:rPr>
  </w:style>
  <w:style w:type="paragraph" w:customStyle="1" w:styleId="xl198">
    <w:name w:val="xl198"/>
    <w:basedOn w:val="a4"/>
    <w:qFormat/>
    <w:rsid w:val="00DD33C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eastAsia="Arial Unicode MS" w:hAnsi="Arial" w:cs="Arial"/>
      <w:kern w:val="0"/>
      <w:sz w:val="19"/>
      <w:szCs w:val="19"/>
    </w:rPr>
  </w:style>
  <w:style w:type="paragraph" w:customStyle="1" w:styleId="afffffffffffffa">
    <w:name w:val="二级编号"/>
    <w:basedOn w:val="10"/>
    <w:qFormat/>
    <w:rsid w:val="00DD33C2"/>
    <w:pPr>
      <w:keepNext w:val="0"/>
      <w:keepLines w:val="0"/>
      <w:tabs>
        <w:tab w:val="left" w:pos="480"/>
      </w:tabs>
      <w:adjustRightInd/>
      <w:snapToGrid/>
      <w:spacing w:before="120" w:after="120" w:line="180" w:lineRule="auto"/>
      <w:ind w:firstLine="478"/>
      <w:jc w:val="left"/>
      <w:outlineLvl w:val="1"/>
    </w:pPr>
    <w:rPr>
      <w:rFonts w:ascii="Times New Roman" w:eastAsia="宋体" w:hAnsi="Times New Roman"/>
      <w:color w:val="000000"/>
      <w:kern w:val="2"/>
      <w:sz w:val="36"/>
      <w:szCs w:val="20"/>
    </w:rPr>
  </w:style>
  <w:style w:type="paragraph" w:customStyle="1" w:styleId="314">
    <w:name w:val="样式31"/>
    <w:basedOn w:val="a4"/>
    <w:qFormat/>
    <w:rsid w:val="00DD33C2"/>
    <w:pPr>
      <w:spacing w:line="560" w:lineRule="exact"/>
      <w:ind w:firstLineChars="200" w:firstLine="200"/>
    </w:pPr>
    <w:rPr>
      <w:rFonts w:ascii="仿宋_GB2312" w:eastAsia="仿宋_GB2312" w:hAnsi="Times New Roman" w:cs="Times New Roman"/>
      <w:color w:val="000000"/>
      <w:sz w:val="28"/>
      <w:szCs w:val="28"/>
      <w:lang w:val="zh-CN"/>
    </w:rPr>
  </w:style>
  <w:style w:type="paragraph" w:customStyle="1" w:styleId="a12">
    <w:name w:val="样式 样式a1 + 段前: 自动"/>
    <w:basedOn w:val="a11"/>
    <w:qFormat/>
    <w:rsid w:val="00DD33C2"/>
    <w:pPr>
      <w:spacing w:before="50" w:beforeAutospacing="0" w:after="50"/>
    </w:pPr>
    <w:rPr>
      <w:bCs w:val="0"/>
      <w:szCs w:val="20"/>
    </w:rPr>
  </w:style>
  <w:style w:type="paragraph" w:customStyle="1" w:styleId="510">
    <w:name w:val="标题 51"/>
    <w:basedOn w:val="a4"/>
    <w:next w:val="a4"/>
    <w:qFormat/>
    <w:rsid w:val="00DD33C2"/>
    <w:pPr>
      <w:keepNext/>
      <w:keepLines/>
      <w:spacing w:before="280" w:after="290" w:line="376" w:lineRule="auto"/>
      <w:outlineLvl w:val="4"/>
    </w:pPr>
    <w:rPr>
      <w:rFonts w:ascii="Times New Roman" w:hAnsi="Times New Roman" w:cs="Times New Roman"/>
      <w:b/>
      <w:bCs/>
      <w:sz w:val="28"/>
      <w:szCs w:val="28"/>
    </w:rPr>
  </w:style>
  <w:style w:type="paragraph" w:customStyle="1" w:styleId="66623">
    <w:name w:val="66623"/>
    <w:basedOn w:val="a4"/>
    <w:qFormat/>
    <w:rsid w:val="00DD33C2"/>
    <w:pPr>
      <w:snapToGrid w:val="0"/>
      <w:spacing w:line="440" w:lineRule="exact"/>
      <w:ind w:firstLineChars="200" w:firstLine="560"/>
    </w:pPr>
    <w:rPr>
      <w:rFonts w:ascii="Times New Roman" w:eastAsia="仿宋_GB2312" w:hAnsi="Times New Roman" w:cs="宋体"/>
      <w:kern w:val="0"/>
      <w:sz w:val="28"/>
      <w:szCs w:val="20"/>
    </w:rPr>
  </w:style>
  <w:style w:type="paragraph" w:customStyle="1" w:styleId="228">
    <w:name w:val="标题 #2 (2)"/>
    <w:basedOn w:val="a4"/>
    <w:link w:val="227"/>
    <w:uiPriority w:val="99"/>
    <w:rsid w:val="00DD33C2"/>
    <w:pPr>
      <w:widowControl/>
      <w:shd w:val="clear" w:color="auto" w:fill="FFFFFF"/>
      <w:spacing w:after="300" w:line="240" w:lineRule="atLeast"/>
      <w:jc w:val="left"/>
      <w:outlineLvl w:val="1"/>
    </w:pPr>
    <w:rPr>
      <w:rFonts w:ascii="黑体" w:eastAsia="黑体" w:hAnsiTheme="minorHAnsi" w:cs="黑体"/>
      <w:b/>
      <w:bCs/>
      <w:sz w:val="32"/>
      <w:szCs w:val="32"/>
    </w:rPr>
  </w:style>
  <w:style w:type="paragraph" w:customStyle="1" w:styleId="Char60">
    <w:name w:val="Char6"/>
    <w:basedOn w:val="a4"/>
    <w:qFormat/>
    <w:rsid w:val="00DD33C2"/>
    <w:rPr>
      <w:rFonts w:ascii="Times New Roman" w:hAnsi="Times New Roman" w:cs="Times New Roman"/>
      <w:kern w:val="0"/>
      <w:szCs w:val="28"/>
    </w:rPr>
  </w:style>
  <w:style w:type="paragraph" w:customStyle="1" w:styleId="218">
    <w:name w:val="正文文本缩进 21"/>
    <w:basedOn w:val="a4"/>
    <w:rsid w:val="00DD33C2"/>
    <w:pPr>
      <w:adjustRightInd w:val="0"/>
      <w:spacing w:line="360" w:lineRule="atLeast"/>
      <w:ind w:firstLine="502"/>
      <w:textAlignment w:val="baseline"/>
    </w:pPr>
    <w:rPr>
      <w:rFonts w:ascii="宋体" w:hAnsi="Times New Roman" w:cs="Times New Roman"/>
      <w:kern w:val="0"/>
      <w:sz w:val="28"/>
      <w:szCs w:val="20"/>
    </w:rPr>
  </w:style>
  <w:style w:type="paragraph" w:customStyle="1" w:styleId="afffffffffffffb">
    <w:name w:val="图题"/>
    <w:basedOn w:val="32"/>
    <w:qFormat/>
    <w:rsid w:val="00DD33C2"/>
    <w:pPr>
      <w:keepLines w:val="0"/>
      <w:tabs>
        <w:tab w:val="left" w:pos="1220"/>
      </w:tabs>
      <w:spacing w:before="120" w:line="240" w:lineRule="exact"/>
      <w:ind w:left="1220" w:firstLine="200"/>
      <w:jc w:val="center"/>
      <w:outlineLvl w:val="9"/>
    </w:pPr>
    <w:rPr>
      <w:rFonts w:ascii="黑体" w:eastAsia="黑体" w:hAnsi="Times New Roman"/>
      <w:bCs w:val="0"/>
      <w:sz w:val="20"/>
    </w:rPr>
  </w:style>
  <w:style w:type="paragraph" w:customStyle="1" w:styleId="CharCharCharCharCharCharCharCharCharChar3">
    <w:name w:val="Char Char Char Char Char Char Char Char Char Char3"/>
    <w:basedOn w:val="a4"/>
    <w:qFormat/>
    <w:rsid w:val="00DD33C2"/>
    <w:pPr>
      <w:spacing w:afterLines="50" w:line="560" w:lineRule="exact"/>
    </w:pPr>
    <w:rPr>
      <w:rFonts w:ascii="Times New Roman" w:eastAsia="黑体" w:hAnsi="Times New Roman" w:cs="Times New Roman"/>
      <w:kern w:val="0"/>
      <w:sz w:val="30"/>
      <w:szCs w:val="30"/>
    </w:rPr>
  </w:style>
  <w:style w:type="paragraph" w:customStyle="1" w:styleId="3-2">
    <w:name w:val="表3-2"/>
    <w:basedOn w:val="59"/>
    <w:qFormat/>
    <w:rsid w:val="00DD33C2"/>
    <w:pPr>
      <w:jc w:val="center"/>
    </w:pPr>
  </w:style>
  <w:style w:type="paragraph" w:customStyle="1" w:styleId="2220">
    <w:name w:val="样式 样式 样式 样式 正文文本 + 首行缩进:  2 字符 + 首行缩进:  2 字符 + 首行缩进:  2 字符 + 首行缩..."/>
    <w:basedOn w:val="a4"/>
    <w:link w:val="222Char0"/>
    <w:qFormat/>
    <w:rsid w:val="00DD33C2"/>
    <w:pPr>
      <w:spacing w:line="460" w:lineRule="exact"/>
      <w:ind w:firstLineChars="200" w:firstLine="200"/>
    </w:pPr>
    <w:rPr>
      <w:rFonts w:ascii="宋体" w:eastAsiaTheme="minorEastAsia" w:hAnsi="Times New Roman" w:cstheme="minorBidi"/>
      <w:sz w:val="24"/>
    </w:rPr>
  </w:style>
  <w:style w:type="paragraph" w:customStyle="1" w:styleId="xl297">
    <w:name w:val="xl297"/>
    <w:basedOn w:val="a4"/>
    <w:rsid w:val="00DD33C2"/>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TimesNewRoman00">
    <w:name w:val="样式 表格 + (西文) Times New Roman (中文) 宋体 五号 非加粗 居中 首行缩进:  0 厘米..."/>
    <w:basedOn w:val="a4"/>
    <w:qFormat/>
    <w:rsid w:val="00DD33C2"/>
    <w:pPr>
      <w:spacing w:line="320" w:lineRule="exact"/>
      <w:jc w:val="center"/>
    </w:pPr>
    <w:rPr>
      <w:rFonts w:ascii="Times New Roman" w:hAnsi="Times New Roman" w:cs="宋体"/>
      <w:kern w:val="0"/>
      <w:sz w:val="18"/>
      <w:szCs w:val="20"/>
    </w:rPr>
  </w:style>
  <w:style w:type="paragraph" w:customStyle="1" w:styleId="xl299">
    <w:name w:val="xl299"/>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9">
    <w:name w:val="xl79"/>
    <w:basedOn w:val="a4"/>
    <w:qFormat/>
    <w:rsid w:val="00DD33C2"/>
    <w:pPr>
      <w:widowControl/>
      <w:pBdr>
        <w:bottom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Style87">
    <w:name w:val="Style87"/>
    <w:basedOn w:val="a4"/>
    <w:qFormat/>
    <w:rsid w:val="00DD33C2"/>
    <w:pPr>
      <w:adjustRightInd w:val="0"/>
      <w:spacing w:line="482" w:lineRule="exact"/>
      <w:ind w:firstLine="1073"/>
      <w:jc w:val="left"/>
    </w:pPr>
    <w:rPr>
      <w:rFonts w:ascii="黑体" w:eastAsia="黑体" w:cs="Times New Roman"/>
      <w:kern w:val="0"/>
      <w:sz w:val="24"/>
    </w:rPr>
  </w:style>
  <w:style w:type="paragraph" w:customStyle="1" w:styleId="DMSCharCharCharCharCharChar">
    <w:name w:val="正文（DMS） Char Char Char Char Char Char"/>
    <w:basedOn w:val="a4"/>
    <w:link w:val="DMSCharCharCharCharCharCharChar"/>
    <w:qFormat/>
    <w:rsid w:val="00DD33C2"/>
    <w:pPr>
      <w:adjustRightInd w:val="0"/>
      <w:ind w:firstLineChars="200" w:firstLine="480"/>
    </w:pPr>
    <w:rPr>
      <w:rFonts w:ascii="Times New Roman" w:eastAsiaTheme="minorEastAsia" w:hAnsi="Times New Roman" w:cstheme="minorBidi"/>
      <w:color w:val="FF0000"/>
      <w:sz w:val="24"/>
    </w:rPr>
  </w:style>
  <w:style w:type="paragraph" w:customStyle="1" w:styleId="afffffffffffffc">
    <w:name w:val="样式 居中"/>
    <w:basedOn w:val="a4"/>
    <w:qFormat/>
    <w:rsid w:val="00DD33C2"/>
    <w:pPr>
      <w:tabs>
        <w:tab w:val="left" w:pos="885"/>
      </w:tabs>
      <w:jc w:val="center"/>
    </w:pPr>
    <w:rPr>
      <w:rFonts w:ascii="Times New Roman" w:hAnsi="Times New Roman" w:cs="宋体"/>
      <w:kern w:val="0"/>
      <w:sz w:val="24"/>
      <w:szCs w:val="28"/>
    </w:rPr>
  </w:style>
  <w:style w:type="paragraph" w:customStyle="1" w:styleId="126">
    <w:name w:val="样式 样式 (符号) 宋体 居中1 + (符号) 宋体 首行缩进:  2 字符 行距: 单倍行距"/>
    <w:basedOn w:val="1f2"/>
    <w:qFormat/>
    <w:rsid w:val="00DD33C2"/>
  </w:style>
  <w:style w:type="paragraph" w:customStyle="1" w:styleId="afffffffffffffd">
    <w:name w:val="啊啊啊啊阿"/>
    <w:basedOn w:val="affff8"/>
    <w:qFormat/>
    <w:rsid w:val="00DD33C2"/>
    <w:pPr>
      <w:spacing w:line="240" w:lineRule="auto"/>
      <w:ind w:right="0" w:firstLineChars="0" w:firstLine="0"/>
    </w:pPr>
    <w:rPr>
      <w:rFonts w:ascii="Calibri" w:eastAsia="宋体" w:hAnsi="Calibri"/>
      <w:sz w:val="21"/>
    </w:rPr>
  </w:style>
  <w:style w:type="paragraph" w:customStyle="1" w:styleId="1fffe">
    <w:name w:val="引用1"/>
    <w:basedOn w:val="a4"/>
    <w:next w:val="a4"/>
    <w:qFormat/>
    <w:rsid w:val="00DD33C2"/>
    <w:pPr>
      <w:ind w:firstLineChars="200" w:firstLine="480"/>
    </w:pPr>
    <w:rPr>
      <w:rFonts w:ascii="宋体" w:hAnsi="Times New Roman" w:cs="Times New Roman"/>
      <w:i/>
      <w:iCs/>
      <w:color w:val="000000"/>
      <w:kern w:val="0"/>
      <w:sz w:val="24"/>
      <w:szCs w:val="28"/>
    </w:rPr>
  </w:style>
  <w:style w:type="paragraph" w:customStyle="1" w:styleId="1ffff">
    <w:name w:val="第1层正文"/>
    <w:basedOn w:val="a4"/>
    <w:rsid w:val="00DD33C2"/>
    <w:pPr>
      <w:tabs>
        <w:tab w:val="left" w:pos="540"/>
      </w:tabs>
      <w:spacing w:line="300" w:lineRule="auto"/>
      <w:ind w:firstLineChars="200" w:firstLine="360"/>
      <w:jc w:val="center"/>
    </w:pPr>
    <w:rPr>
      <w:rFonts w:ascii="宋体" w:hAnsi="宋体" w:cs="Times New Roman"/>
      <w:b/>
      <w:kern w:val="0"/>
      <w:sz w:val="24"/>
    </w:rPr>
  </w:style>
  <w:style w:type="paragraph" w:customStyle="1" w:styleId="2240">
    <w:name w:val="标题 2 + 黑色 行距: 固定值 24 磅"/>
    <w:basedOn w:val="21"/>
    <w:rsid w:val="00DD33C2"/>
    <w:pPr>
      <w:numPr>
        <w:ilvl w:val="1"/>
      </w:numPr>
      <w:tabs>
        <w:tab w:val="left" w:pos="720"/>
      </w:tabs>
      <w:adjustRightInd/>
      <w:snapToGrid/>
      <w:spacing w:beforeLines="0" w:line="440" w:lineRule="exact"/>
      <w:jc w:val="both"/>
    </w:pPr>
    <w:rPr>
      <w:rFonts w:ascii="Times New Roman" w:eastAsia="黑体" w:hAnsi="Times New Roman" w:cs="宋体"/>
      <w:b w:val="0"/>
      <w:bCs w:val="0"/>
      <w:color w:val="000000"/>
      <w:sz w:val="28"/>
      <w:szCs w:val="20"/>
    </w:rPr>
  </w:style>
  <w:style w:type="paragraph" w:customStyle="1" w:styleId="yy">
    <w:name w:val="yy表格文字"/>
    <w:basedOn w:val="a4"/>
    <w:qFormat/>
    <w:rsid w:val="00DD33C2"/>
    <w:pPr>
      <w:snapToGrid w:val="0"/>
      <w:spacing w:beforeLines="20" w:afterLines="20"/>
      <w:jc w:val="center"/>
    </w:pPr>
    <w:rPr>
      <w:rFonts w:ascii="Times New Roman" w:hAnsi="Times New Roman" w:cs="Times New Roman"/>
    </w:rPr>
  </w:style>
  <w:style w:type="paragraph" w:customStyle="1" w:styleId="3GB23120">
    <w:name w:val="样式 标题 3 + (中文) 仿宋_GB2312 小三"/>
    <w:basedOn w:val="32"/>
    <w:link w:val="3GB2312Char0"/>
    <w:qFormat/>
    <w:rsid w:val="00DD33C2"/>
    <w:pPr>
      <w:keepLines w:val="0"/>
      <w:tabs>
        <w:tab w:val="left" w:pos="1230"/>
        <w:tab w:val="left" w:pos="1418"/>
      </w:tabs>
      <w:spacing w:before="120" w:after="120" w:line="240" w:lineRule="auto"/>
      <w:ind w:left="1418" w:hanging="567"/>
    </w:pPr>
    <w:rPr>
      <w:rFonts w:asciiTheme="minorHAnsi" w:eastAsia="仿宋_GB2312" w:hAnsiTheme="minorHAnsi" w:cstheme="minorBidi"/>
      <w:b w:val="0"/>
      <w:kern w:val="2"/>
      <w:sz w:val="30"/>
      <w:szCs w:val="30"/>
    </w:rPr>
  </w:style>
  <w:style w:type="paragraph" w:customStyle="1" w:styleId="afffffffffffffe">
    <w:name w:val="三级条标题"/>
    <w:basedOn w:val="affffffffffffff"/>
    <w:next w:val="a4"/>
    <w:qFormat/>
    <w:rsid w:val="00DD33C2"/>
    <w:pPr>
      <w:outlineLvl w:val="4"/>
    </w:pPr>
  </w:style>
  <w:style w:type="paragraph" w:customStyle="1" w:styleId="186">
    <w:name w:val="样式 正文首行缩进 + 首行缩进:  1.86 字符"/>
    <w:basedOn w:val="affff0"/>
    <w:qFormat/>
    <w:rsid w:val="00DD33C2"/>
    <w:pPr>
      <w:tabs>
        <w:tab w:val="left" w:pos="0"/>
        <w:tab w:val="left" w:pos="2149"/>
      </w:tabs>
      <w:wordWrap w:val="0"/>
      <w:spacing w:line="500" w:lineRule="atLeast"/>
      <w:ind w:firstLineChars="200" w:firstLine="200"/>
    </w:pPr>
    <w:rPr>
      <w:rFonts w:ascii="仿宋_GB2312" w:eastAsia="仿宋_GB2312" w:hAnsi="Times New Roman"/>
      <w:spacing w:val="14"/>
      <w:sz w:val="28"/>
      <w:szCs w:val="20"/>
    </w:rPr>
  </w:style>
  <w:style w:type="paragraph" w:customStyle="1" w:styleId="140">
    <w:name w:val="14"/>
    <w:qFormat/>
    <w:rsid w:val="00DD33C2"/>
    <w:pPr>
      <w:widowControl w:val="0"/>
      <w:spacing w:line="560" w:lineRule="exact"/>
      <w:ind w:firstLineChars="200" w:firstLine="200"/>
      <w:jc w:val="both"/>
    </w:pPr>
    <w:rPr>
      <w:rFonts w:ascii="仿宋_GB2312" w:eastAsia="仿宋_GB2312" w:hAnsi="Times New Roman" w:cs="Times New Roman"/>
      <w:sz w:val="28"/>
      <w:szCs w:val="24"/>
    </w:rPr>
  </w:style>
  <w:style w:type="paragraph" w:customStyle="1" w:styleId="Char32">
    <w:name w:val="Char3"/>
    <w:basedOn w:val="a4"/>
    <w:rsid w:val="00DD33C2"/>
    <w:rPr>
      <w:rFonts w:cs="Times New Roman"/>
    </w:rPr>
  </w:style>
  <w:style w:type="paragraph" w:customStyle="1" w:styleId="L-0">
    <w:name w:val="L-图片"/>
    <w:next w:val="a4"/>
    <w:rsid w:val="00DD33C2"/>
    <w:pPr>
      <w:framePr w:wrap="notBeside" w:vAnchor="text" w:hAnchor="text" w:xAlign="center" w:y="1"/>
      <w:jc w:val="center"/>
    </w:pPr>
    <w:rPr>
      <w:rFonts w:ascii="Times New Roman" w:eastAsia="宋体" w:hAnsi="Times New Roman" w:cs="Times New Roman"/>
      <w:kern w:val="0"/>
      <w:szCs w:val="24"/>
    </w:rPr>
  </w:style>
  <w:style w:type="paragraph" w:customStyle="1" w:styleId="affffffffffffff0">
    <w:name w:val="人名单"/>
    <w:basedOn w:val="a4"/>
    <w:qFormat/>
    <w:rsid w:val="00DD33C2"/>
    <w:pPr>
      <w:ind w:firstLineChars="200" w:firstLine="480"/>
    </w:pPr>
    <w:rPr>
      <w:rFonts w:ascii="宋体" w:hAnsi="宋体" w:cs="Times New Roman"/>
      <w:kern w:val="0"/>
      <w:sz w:val="32"/>
      <w:szCs w:val="30"/>
    </w:rPr>
  </w:style>
  <w:style w:type="paragraph" w:customStyle="1" w:styleId="affffffffffffff1">
    <w:name w:val="四级"/>
    <w:basedOn w:val="42"/>
    <w:qFormat/>
    <w:rsid w:val="00DD33C2"/>
    <w:pPr>
      <w:keepNext w:val="0"/>
      <w:keepLines w:val="0"/>
      <w:tabs>
        <w:tab w:val="left" w:pos="1680"/>
        <w:tab w:val="left" w:pos="1984"/>
      </w:tabs>
      <w:spacing w:before="0" w:after="0" w:line="360" w:lineRule="auto"/>
      <w:ind w:left="1984" w:hanging="708"/>
    </w:pPr>
    <w:rPr>
      <w:rFonts w:ascii="宋体" w:eastAsia="宋体" w:hAnsi="宋体"/>
      <w:b w:val="0"/>
      <w:bCs w:val="0"/>
      <w:snapToGrid w:val="0"/>
    </w:rPr>
  </w:style>
  <w:style w:type="paragraph" w:customStyle="1" w:styleId="L-1">
    <w:name w:val="L-备注"/>
    <w:basedOn w:val="L-2"/>
    <w:next w:val="L-2"/>
    <w:qFormat/>
    <w:rsid w:val="00DD33C2"/>
    <w:pPr>
      <w:spacing w:beforeLines="50" w:afterLines="50"/>
      <w:ind w:firstLineChars="200" w:firstLine="360"/>
      <w:jc w:val="both"/>
    </w:pPr>
    <w:rPr>
      <w:color w:val="FF0000"/>
      <w:sz w:val="18"/>
      <w:szCs w:val="24"/>
      <w:lang w:val="zh-CN"/>
    </w:rPr>
  </w:style>
  <w:style w:type="paragraph" w:customStyle="1" w:styleId="L-2">
    <w:name w:val="L-段落"/>
    <w:qFormat/>
    <w:rsid w:val="00DD33C2"/>
    <w:pPr>
      <w:spacing w:line="360" w:lineRule="auto"/>
      <w:ind w:firstLine="510"/>
    </w:pPr>
    <w:rPr>
      <w:rFonts w:ascii="Times New Roman" w:eastAsia="宋体" w:hAnsi="Times New Roman" w:cs="Times New Roman"/>
      <w:sz w:val="24"/>
      <w:szCs w:val="28"/>
    </w:rPr>
  </w:style>
  <w:style w:type="paragraph" w:customStyle="1" w:styleId="158">
    <w:name w:val="样式 小四 黑色 行距: 1.5 倍行距"/>
    <w:basedOn w:val="a4"/>
    <w:qFormat/>
    <w:rsid w:val="00DD33C2"/>
    <w:pPr>
      <w:adjustRightInd w:val="0"/>
      <w:spacing w:line="360" w:lineRule="auto"/>
      <w:ind w:leftChars="470" w:left="470" w:firstLineChars="200" w:firstLine="200"/>
      <w:textAlignment w:val="baseline"/>
    </w:pPr>
    <w:rPr>
      <w:rFonts w:ascii="Arial" w:eastAsia="仿宋_GB2312" w:hAnsi="Arial" w:cs="宋体"/>
      <w:color w:val="000000"/>
      <w:kern w:val="0"/>
      <w:sz w:val="24"/>
      <w:szCs w:val="20"/>
    </w:rPr>
  </w:style>
  <w:style w:type="paragraph" w:customStyle="1" w:styleId="156">
    <w:name w:val="样式156"/>
    <w:basedOn w:val="a4"/>
    <w:link w:val="156Char"/>
    <w:qFormat/>
    <w:rsid w:val="00DD33C2"/>
    <w:pPr>
      <w:adjustRightInd w:val="0"/>
      <w:snapToGrid w:val="0"/>
      <w:spacing w:line="355" w:lineRule="auto"/>
      <w:ind w:firstLineChars="200" w:firstLine="560"/>
      <w:textAlignment w:val="baseline"/>
    </w:pPr>
    <w:rPr>
      <w:rFonts w:ascii="宋体" w:eastAsia="仿宋_GB2312" w:hAnsi="宋体" w:cstheme="minorBidi"/>
      <w:color w:val="000000"/>
      <w:kern w:val="28"/>
      <w:sz w:val="28"/>
      <w:szCs w:val="22"/>
    </w:rPr>
  </w:style>
  <w:style w:type="paragraph" w:customStyle="1" w:styleId="abc2">
    <w:name w:val="表格文字五号字（abc）左"/>
    <w:basedOn w:val="abc4"/>
    <w:rsid w:val="00DD33C2"/>
    <w:rPr>
      <w:color w:val="FF0000"/>
    </w:rPr>
  </w:style>
  <w:style w:type="paragraph" w:customStyle="1" w:styleId="3Alt333alt300">
    <w:name w:val="样式 标题 3Alt+3标题 3!标题 3_alt3 + 小四 左侧:  0 厘米 首行缩进:  0 厘米 行距: 固..."/>
    <w:basedOn w:val="32"/>
    <w:qFormat/>
    <w:rsid w:val="00DD33C2"/>
    <w:pPr>
      <w:tabs>
        <w:tab w:val="left" w:pos="720"/>
        <w:tab w:val="left" w:pos="1230"/>
        <w:tab w:val="left" w:pos="1418"/>
        <w:tab w:val="left" w:pos="1815"/>
      </w:tabs>
      <w:spacing w:before="120" w:after="120" w:line="360" w:lineRule="exact"/>
      <w:ind w:left="1815" w:hanging="420"/>
      <w:jc w:val="left"/>
    </w:pPr>
    <w:rPr>
      <w:rFonts w:ascii="Arial" w:hAnsi="Arial"/>
      <w:b w:val="0"/>
      <w:sz w:val="24"/>
      <w:szCs w:val="20"/>
    </w:rPr>
  </w:style>
  <w:style w:type="paragraph" w:customStyle="1" w:styleId="2ffa">
    <w:name w:val="标 2"/>
    <w:basedOn w:val="21"/>
    <w:qFormat/>
    <w:rsid w:val="00DD33C2"/>
    <w:pPr>
      <w:tabs>
        <w:tab w:val="left" w:pos="840"/>
      </w:tabs>
      <w:adjustRightInd/>
      <w:snapToGrid/>
      <w:spacing w:beforeLines="0" w:line="416" w:lineRule="auto"/>
      <w:ind w:left="992" w:hanging="420"/>
      <w:jc w:val="both"/>
    </w:pPr>
    <w:rPr>
      <w:rFonts w:ascii="Cambria" w:hAnsi="Cambria"/>
    </w:rPr>
  </w:style>
  <w:style w:type="paragraph" w:customStyle="1" w:styleId="Char1CharCharChar2">
    <w:name w:val="Char1 Char Char Char2"/>
    <w:basedOn w:val="10"/>
    <w:qFormat/>
    <w:rsid w:val="00DD33C2"/>
    <w:pPr>
      <w:keepNext w:val="0"/>
      <w:keepLines w:val="0"/>
      <w:tabs>
        <w:tab w:val="left" w:pos="425"/>
      </w:tabs>
      <w:adjustRightInd/>
      <w:snapToGrid/>
      <w:ind w:left="425" w:hanging="425"/>
      <w:jc w:val="both"/>
    </w:pPr>
    <w:rPr>
      <w:rFonts w:eastAsia="楷体_GB2312" w:hAnsi="Arial"/>
      <w:b w:val="0"/>
      <w:sz w:val="48"/>
      <w:szCs w:val="44"/>
    </w:rPr>
  </w:style>
  <w:style w:type="paragraph" w:customStyle="1" w:styleId="abc4">
    <w:name w:val="表格文字五号（abc）"/>
    <w:basedOn w:val="a4"/>
    <w:qFormat/>
    <w:rsid w:val="00DD33C2"/>
    <w:pPr>
      <w:snapToGrid w:val="0"/>
      <w:jc w:val="center"/>
    </w:pPr>
    <w:rPr>
      <w:rFonts w:ascii="Times New Roman" w:hAnsi="Times New Roman" w:cs="Times New Roman"/>
      <w:color w:val="0000FF"/>
      <w:szCs w:val="21"/>
    </w:rPr>
  </w:style>
  <w:style w:type="paragraph" w:customStyle="1" w:styleId="CharCharCharCharCharCharCharCharCharCharCharCharCharCharCharChar2">
    <w:name w:val="Char Char Char Char Char Char Char Char Char Char Char Char Char Char Char Char2"/>
    <w:basedOn w:val="a4"/>
    <w:qFormat/>
    <w:rsid w:val="00DD33C2"/>
    <w:pPr>
      <w:tabs>
        <w:tab w:val="left" w:pos="420"/>
      </w:tabs>
      <w:ind w:left="420" w:hanging="420"/>
    </w:pPr>
    <w:rPr>
      <w:rFonts w:ascii="Times New Roman" w:hAnsi="Times New Roman" w:cs="Times New Roman"/>
      <w:sz w:val="30"/>
      <w:szCs w:val="30"/>
    </w:rPr>
  </w:style>
  <w:style w:type="paragraph" w:customStyle="1" w:styleId="1032322">
    <w:name w:val="样式 样式 样式 首行缩进:  1.03 厘米 行距: 最小值 23 磅 + 首行缩进:  2 字符 + 首行缩进:  2 字符"/>
    <w:basedOn w:val="103232"/>
    <w:qFormat/>
    <w:rsid w:val="00DD33C2"/>
    <w:pPr>
      <w:ind w:firstLine="560"/>
    </w:pPr>
  </w:style>
  <w:style w:type="paragraph" w:customStyle="1" w:styleId="4f2">
    <w:name w:val="标题4 新"/>
    <w:basedOn w:val="42"/>
    <w:qFormat/>
    <w:rsid w:val="00DD33C2"/>
    <w:pPr>
      <w:keepNext w:val="0"/>
      <w:keepLines w:val="0"/>
      <w:tabs>
        <w:tab w:val="left" w:pos="1680"/>
      </w:tabs>
      <w:spacing w:before="0" w:after="0" w:line="360" w:lineRule="auto"/>
      <w:ind w:left="1680" w:hanging="420"/>
    </w:pPr>
    <w:rPr>
      <w:rFonts w:ascii="Times New Roman" w:eastAsia="宋体" w:hAnsi="Times New Roman"/>
      <w:b w:val="0"/>
      <w:snapToGrid w:val="0"/>
      <w:sz w:val="24"/>
    </w:rPr>
  </w:style>
  <w:style w:type="paragraph" w:customStyle="1" w:styleId="1ffff0">
    <w:name w:val="页脚1"/>
    <w:basedOn w:val="a4"/>
    <w:rsid w:val="00DD33C2"/>
    <w:pPr>
      <w:tabs>
        <w:tab w:val="center" w:pos="4153"/>
        <w:tab w:val="right" w:pos="8306"/>
      </w:tabs>
      <w:adjustRightInd w:val="0"/>
      <w:snapToGrid w:val="0"/>
      <w:spacing w:line="360" w:lineRule="auto"/>
      <w:ind w:firstLineChars="200" w:firstLine="200"/>
      <w:jc w:val="left"/>
    </w:pPr>
    <w:rPr>
      <w:rFonts w:cs="Times New Roman"/>
      <w:sz w:val="18"/>
      <w:szCs w:val="20"/>
    </w:rPr>
  </w:style>
  <w:style w:type="paragraph" w:customStyle="1" w:styleId="DMS3">
    <w:name w:val="表格文字（DMS）"/>
    <w:basedOn w:val="a4"/>
    <w:qFormat/>
    <w:rsid w:val="00DD33C2"/>
    <w:pPr>
      <w:spacing w:beforeLines="20" w:afterLines="20"/>
      <w:ind w:leftChars="-30" w:left="-63" w:rightChars="-37" w:right="-78"/>
      <w:jc w:val="center"/>
    </w:pPr>
    <w:rPr>
      <w:rFonts w:ascii="Times New Roman" w:hAnsi="Times New Roman" w:cs="Times New Roman"/>
      <w:szCs w:val="21"/>
    </w:rPr>
  </w:style>
  <w:style w:type="paragraph" w:customStyle="1" w:styleId="Char1CharCharCharCharChar1CharCharCharCharCharCharCharCharCharCharCharChar1CharCharChar1CharCharCharCharCharCharCharCharCharCharCharCharCharCharCharChar">
    <w:name w:val="Char1 Char Char Char Char Char1 Char Char Char Char Char Char Char Char Char Char Char Char1 Char Char Char1 Char Char Char Char Char Char Char Char Char Char Char Char Char Char Char Char"/>
    <w:basedOn w:val="a4"/>
    <w:rsid w:val="00DD33C2"/>
    <w:pPr>
      <w:adjustRightInd w:val="0"/>
      <w:snapToGrid w:val="0"/>
      <w:spacing w:line="360" w:lineRule="auto"/>
      <w:ind w:firstLineChars="200" w:firstLine="200"/>
    </w:pPr>
    <w:rPr>
      <w:rFonts w:ascii="宋体" w:cs="Times New Roman"/>
      <w:sz w:val="28"/>
      <w:szCs w:val="28"/>
    </w:rPr>
  </w:style>
  <w:style w:type="paragraph" w:customStyle="1" w:styleId="Char1CharCharChar3">
    <w:name w:val="Char1 Char Char Char3"/>
    <w:basedOn w:val="a4"/>
    <w:qFormat/>
    <w:rsid w:val="00DD33C2"/>
    <w:pPr>
      <w:spacing w:line="360" w:lineRule="auto"/>
      <w:ind w:firstLineChars="200" w:firstLine="200"/>
    </w:pPr>
    <w:rPr>
      <w:rFonts w:ascii="宋体" w:hAnsi="宋体" w:cs="宋体"/>
      <w:sz w:val="24"/>
    </w:rPr>
  </w:style>
  <w:style w:type="paragraph" w:customStyle="1" w:styleId="affffffffffffff2">
    <w:name w:val="标准"/>
    <w:basedOn w:val="a4"/>
    <w:qFormat/>
    <w:rsid w:val="00DD33C2"/>
    <w:pPr>
      <w:adjustRightInd w:val="0"/>
      <w:spacing w:line="312" w:lineRule="atLeast"/>
      <w:ind w:firstLineChars="200" w:firstLine="480"/>
      <w:jc w:val="left"/>
      <w:textAlignment w:val="baseline"/>
    </w:pPr>
    <w:rPr>
      <w:rFonts w:ascii="Times New Roman" w:hAnsi="Times New Roman" w:cs="Times New Roman"/>
      <w:kern w:val="0"/>
      <w:sz w:val="28"/>
      <w:szCs w:val="20"/>
    </w:rPr>
  </w:style>
  <w:style w:type="paragraph" w:customStyle="1" w:styleId="152">
    <w:name w:val="样式 样式 宋体 小四 行距: 1.5 倍行距 + 首行缩进:  2 字符"/>
    <w:basedOn w:val="a4"/>
    <w:link w:val="152CharChar"/>
    <w:qFormat/>
    <w:rsid w:val="00DD33C2"/>
    <w:pPr>
      <w:snapToGrid w:val="0"/>
      <w:spacing w:line="360" w:lineRule="auto"/>
      <w:ind w:firstLineChars="200" w:firstLine="512"/>
    </w:pPr>
    <w:rPr>
      <w:rFonts w:ascii="Times New Roman" w:eastAsiaTheme="minorEastAsia" w:hAnsi="Times New Roman" w:cs="宋体"/>
      <w:spacing w:val="8"/>
      <w:sz w:val="24"/>
      <w:szCs w:val="22"/>
    </w:rPr>
  </w:style>
  <w:style w:type="paragraph" w:customStyle="1" w:styleId="4b44CharChar4Charb4CharCharChar414">
    <w:name w:val="样式 标题 4b4标题 4 Char Char标题4 Charb4 Char Char Char标题 41标题 4 ..."/>
    <w:basedOn w:val="42"/>
    <w:qFormat/>
    <w:rsid w:val="00DD33C2"/>
    <w:pPr>
      <w:adjustRightInd w:val="0"/>
      <w:snapToGrid w:val="0"/>
      <w:spacing w:before="0" w:after="0" w:line="360" w:lineRule="auto"/>
      <w:jc w:val="left"/>
    </w:pPr>
    <w:rPr>
      <w:rFonts w:ascii="Times New Roman" w:eastAsia="宋体" w:hAnsi="Times New Roman" w:cs="宋体"/>
      <w:b w:val="0"/>
      <w:bCs w:val="0"/>
    </w:rPr>
  </w:style>
  <w:style w:type="paragraph" w:customStyle="1" w:styleId="affffffffffffff3">
    <w:name w:val="表格 + 居中"/>
    <w:basedOn w:val="afffffffff0"/>
    <w:qFormat/>
    <w:rsid w:val="00DD33C2"/>
    <w:pPr>
      <w:snapToGrid w:val="0"/>
    </w:pPr>
    <w:rPr>
      <w:rFonts w:cs="宋体"/>
      <w:color w:val="FF0000"/>
      <w:sz w:val="18"/>
    </w:rPr>
  </w:style>
  <w:style w:type="paragraph" w:customStyle="1" w:styleId="36615">
    <w:name w:val="标题 3 + 段前: 6 磅 段后: 6 磅 行距: 1.5 倍行距"/>
    <w:basedOn w:val="32"/>
    <w:link w:val="36615Char"/>
    <w:qFormat/>
    <w:rsid w:val="00DD33C2"/>
    <w:pPr>
      <w:spacing w:before="120" w:after="120" w:line="360" w:lineRule="auto"/>
    </w:pPr>
    <w:rPr>
      <w:rFonts w:asciiTheme="minorHAnsi" w:eastAsiaTheme="minorEastAsia" w:hAnsiTheme="minorHAnsi" w:cs="宋体"/>
      <w:kern w:val="2"/>
      <w:sz w:val="28"/>
      <w:szCs w:val="22"/>
    </w:rPr>
  </w:style>
  <w:style w:type="paragraph" w:customStyle="1" w:styleId="2ffb">
    <w:name w:val="样式 目录 2"/>
    <w:basedOn w:val="TOC20"/>
    <w:qFormat/>
    <w:rsid w:val="00DD33C2"/>
    <w:pPr>
      <w:tabs>
        <w:tab w:val="left" w:pos="900"/>
        <w:tab w:val="right" w:leader="dot" w:pos="8720"/>
        <w:tab w:val="right" w:leader="middleDot" w:pos="9060"/>
      </w:tabs>
      <w:adjustRightInd w:val="0"/>
      <w:snapToGrid w:val="0"/>
      <w:spacing w:line="360" w:lineRule="auto"/>
      <w:ind w:left="0" w:firstLineChars="100" w:firstLine="100"/>
      <w:jc w:val="both"/>
    </w:pPr>
    <w:rPr>
      <w:rFonts w:ascii="Times New Roman" w:eastAsia="仿宋_GB2312" w:hAnsi="Times New Roman"/>
      <w:b/>
      <w:bCs/>
      <w:smallCaps w:val="0"/>
      <w:sz w:val="28"/>
    </w:rPr>
  </w:style>
  <w:style w:type="paragraph" w:customStyle="1" w:styleId="2212">
    <w:name w:val="样式 样式 公 正 文 + 首行缩进:  2 字符 + 首行缩进:  2 字符1"/>
    <w:basedOn w:val="a4"/>
    <w:qFormat/>
    <w:rsid w:val="00DD33C2"/>
    <w:pPr>
      <w:adjustRightInd w:val="0"/>
      <w:snapToGrid w:val="0"/>
      <w:spacing w:line="560" w:lineRule="exact"/>
      <w:ind w:firstLineChars="200" w:firstLine="560"/>
    </w:pPr>
    <w:rPr>
      <w:rFonts w:ascii="楷体_GB2312" w:eastAsia="楷体_GB2312" w:hAnsi="宋体" w:cs="宋体"/>
      <w:kern w:val="0"/>
      <w:sz w:val="28"/>
      <w:szCs w:val="20"/>
    </w:rPr>
  </w:style>
  <w:style w:type="paragraph" w:customStyle="1" w:styleId="16">
    <w:name w:val="1表格正文"/>
    <w:basedOn w:val="1jky"/>
    <w:link w:val="1Char3"/>
    <w:qFormat/>
    <w:rsid w:val="00DD33C2"/>
    <w:pPr>
      <w:spacing w:before="0" w:line="240" w:lineRule="auto"/>
      <w:ind w:firstLineChars="0" w:firstLine="0"/>
      <w:jc w:val="center"/>
    </w:pPr>
    <w:rPr>
      <w:sz w:val="21"/>
      <w:szCs w:val="21"/>
    </w:rPr>
  </w:style>
  <w:style w:type="paragraph" w:customStyle="1" w:styleId="2200">
    <w:name w:val="样式 目录 2 + 宋体 五号 蓝色 下划线 行距: 固定值 20 磅"/>
    <w:basedOn w:val="TOC20"/>
    <w:rsid w:val="00DD33C2"/>
    <w:pPr>
      <w:tabs>
        <w:tab w:val="right" w:leader="dot" w:pos="9344"/>
      </w:tabs>
      <w:spacing w:line="400" w:lineRule="exact"/>
      <w:ind w:leftChars="100" w:left="100" w:firstLineChars="100" w:firstLine="100"/>
    </w:pPr>
    <w:rPr>
      <w:rFonts w:ascii="宋体" w:hAnsi="宋体" w:cs="宋体"/>
      <w:b/>
      <w:smallCaps w:val="0"/>
      <w:szCs w:val="21"/>
      <w:u w:val="single"/>
    </w:rPr>
  </w:style>
  <w:style w:type="paragraph" w:customStyle="1" w:styleId="3301113h33rdlevelH3l3CTSottoparagrafo">
    <w:name w:val="样式 标题 3标题 30条标题1.1.13h33rd levelH3l3CTSottoparagrafo标题..."/>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3550">
    <w:name w:val="样式 样式 标题 3 + 黑体 小三 段前: 5 磅 段后: 5 磅 行距: 单倍行距 + 左侧:  0 厘米 首行缩进:  ..."/>
    <w:basedOn w:val="a4"/>
    <w:qFormat/>
    <w:rsid w:val="00DD33C2"/>
    <w:pPr>
      <w:keepNext/>
      <w:keepLines/>
      <w:tabs>
        <w:tab w:val="left" w:pos="1815"/>
      </w:tabs>
      <w:spacing w:before="100" w:after="100"/>
      <w:ind w:left="1815" w:hanging="420"/>
      <w:outlineLvl w:val="2"/>
    </w:pPr>
    <w:rPr>
      <w:rFonts w:ascii="黑体" w:eastAsia="黑体" w:hAnsi="Times New Roman" w:cs="宋体"/>
      <w:b/>
      <w:bCs/>
      <w:sz w:val="30"/>
      <w:szCs w:val="20"/>
    </w:rPr>
  </w:style>
  <w:style w:type="paragraph" w:customStyle="1" w:styleId="xl22">
    <w:name w:val="xl22"/>
    <w:basedOn w:val="a4"/>
    <w:qFormat/>
    <w:rsid w:val="00DD33C2"/>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4"/>
    </w:rPr>
  </w:style>
  <w:style w:type="paragraph" w:customStyle="1" w:styleId="322">
    <w:name w:val="样式32"/>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11-h11stlevelSectionHeadl1b11Char1">
    <w:name w:val="样式 标题 1章标题 1-*+h11st levelSection Headl1b1第一章标题 1 Char...1"/>
    <w:basedOn w:val="10"/>
    <w:qFormat/>
    <w:rsid w:val="00DD33C2"/>
    <w:pPr>
      <w:keepNext w:val="0"/>
      <w:keepLines w:val="0"/>
      <w:tabs>
        <w:tab w:val="left" w:pos="425"/>
        <w:tab w:val="left" w:pos="840"/>
      </w:tabs>
      <w:adjustRightInd/>
      <w:spacing w:line="560" w:lineRule="exact"/>
      <w:ind w:left="840" w:hanging="360"/>
      <w:jc w:val="both"/>
    </w:pPr>
    <w:rPr>
      <w:rFonts w:eastAsia="黑体" w:hAnsi="Arial"/>
      <w:b w:val="0"/>
      <w:szCs w:val="44"/>
    </w:rPr>
  </w:style>
  <w:style w:type="paragraph" w:customStyle="1" w:styleId="Charffffffd">
    <w:name w:val="Char"/>
    <w:basedOn w:val="a4"/>
    <w:qFormat/>
    <w:rsid w:val="00DD33C2"/>
    <w:pPr>
      <w:spacing w:line="360" w:lineRule="auto"/>
      <w:ind w:firstLineChars="200" w:firstLine="200"/>
    </w:pPr>
    <w:rPr>
      <w:rFonts w:ascii="宋体" w:hAnsi="宋体" w:cs="宋体"/>
      <w:sz w:val="24"/>
    </w:rPr>
  </w:style>
  <w:style w:type="paragraph" w:customStyle="1" w:styleId="1f1">
    <w:name w:val="样式 宋体 四号 加粗1"/>
    <w:basedOn w:val="a4"/>
    <w:link w:val="1Char9"/>
    <w:qFormat/>
    <w:rsid w:val="00DD33C2"/>
    <w:pPr>
      <w:snapToGrid w:val="0"/>
      <w:spacing w:before="60" w:after="60"/>
      <w:ind w:firstLineChars="100" w:firstLine="100"/>
      <w:jc w:val="left"/>
    </w:pPr>
    <w:rPr>
      <w:rFonts w:asciiTheme="minorHAnsi" w:eastAsiaTheme="minorEastAsia" w:hAnsiTheme="minorHAnsi" w:cstheme="minorBidi"/>
      <w:b/>
      <w:bCs/>
      <w:sz w:val="24"/>
      <w:szCs w:val="22"/>
    </w:rPr>
  </w:style>
  <w:style w:type="paragraph" w:customStyle="1" w:styleId="127">
    <w:name w:val="12"/>
    <w:qFormat/>
    <w:rsid w:val="00DD33C2"/>
    <w:pPr>
      <w:widowControl w:val="0"/>
      <w:spacing w:line="560" w:lineRule="exact"/>
      <w:ind w:firstLineChars="200" w:firstLine="200"/>
      <w:jc w:val="both"/>
    </w:pPr>
    <w:rPr>
      <w:rFonts w:ascii="仿宋_GB2312" w:eastAsia="仿宋_GB2312" w:hAnsi="Times New Roman" w:cs="Times New Roman"/>
      <w:sz w:val="28"/>
      <w:szCs w:val="24"/>
    </w:rPr>
  </w:style>
  <w:style w:type="paragraph" w:customStyle="1" w:styleId="313">
    <w:name w:val="标题3 多级标题1"/>
    <w:basedOn w:val="32"/>
    <w:qFormat/>
    <w:rsid w:val="00DD33C2"/>
    <w:pPr>
      <w:tabs>
        <w:tab w:val="left" w:pos="720"/>
        <w:tab w:val="left" w:pos="1230"/>
      </w:tabs>
      <w:spacing w:before="240" w:after="240" w:line="240" w:lineRule="auto"/>
      <w:ind w:left="1230" w:hanging="720"/>
      <w:jc w:val="left"/>
    </w:pPr>
    <w:rPr>
      <w:rFonts w:eastAsia="黑体" w:cs="宋体"/>
      <w:b w:val="0"/>
      <w:spacing w:val="8"/>
    </w:rPr>
  </w:style>
  <w:style w:type="paragraph" w:customStyle="1" w:styleId="font20">
    <w:name w:val="font20"/>
    <w:basedOn w:val="a4"/>
    <w:qFormat/>
    <w:rsid w:val="00DD33C2"/>
    <w:pPr>
      <w:widowControl/>
      <w:spacing w:before="100" w:beforeAutospacing="1" w:after="100" w:afterAutospacing="1"/>
      <w:jc w:val="left"/>
    </w:pPr>
    <w:rPr>
      <w:rFonts w:ascii="宋体" w:hAnsi="宋体" w:cs="宋体"/>
      <w:color w:val="00CCFF"/>
      <w:kern w:val="0"/>
      <w:sz w:val="20"/>
      <w:szCs w:val="20"/>
    </w:rPr>
  </w:style>
  <w:style w:type="paragraph" w:customStyle="1" w:styleId="33Char33CharCharCharCharChar3CharCh1">
    <w:name w:val="样式 标题 3标题 3 Char标题3标题 3 Char Char Char Char Char标题 3 Char Ch...1"/>
    <w:basedOn w:val="32"/>
    <w:qFormat/>
    <w:rsid w:val="00DD33C2"/>
    <w:pPr>
      <w:tabs>
        <w:tab w:val="left" w:pos="0"/>
      </w:tabs>
      <w:adjustRightInd w:val="0"/>
      <w:spacing w:before="120" w:after="120" w:line="180" w:lineRule="auto"/>
      <w:jc w:val="left"/>
    </w:pPr>
    <w:rPr>
      <w:rFonts w:ascii="宋体" w:eastAsia="仿宋_GB2312" w:hAnsi="宋体" w:cs="宋体"/>
      <w:color w:val="000000"/>
      <w:spacing w:val="8"/>
      <w:sz w:val="24"/>
      <w:szCs w:val="20"/>
      <w:lang w:val="en-GB"/>
    </w:rPr>
  </w:style>
  <w:style w:type="paragraph" w:customStyle="1" w:styleId="xl341">
    <w:name w:val="xl341"/>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FF"/>
      <w:kern w:val="0"/>
      <w:sz w:val="24"/>
    </w:rPr>
  </w:style>
  <w:style w:type="paragraph" w:customStyle="1" w:styleId="affffffffffffff4">
    <w:name w:val="一级大纲"/>
    <w:basedOn w:val="a4"/>
    <w:qFormat/>
    <w:rsid w:val="00DD33C2"/>
    <w:pPr>
      <w:adjustRightInd w:val="0"/>
      <w:snapToGrid w:val="0"/>
      <w:spacing w:beforeLines="100" w:afterLines="100" w:line="360" w:lineRule="auto"/>
      <w:ind w:firstLineChars="200" w:firstLine="640"/>
      <w:jc w:val="center"/>
      <w:outlineLvl w:val="0"/>
    </w:pPr>
    <w:rPr>
      <w:rFonts w:ascii="黑体" w:eastAsia="黑体" w:hAnsi="Times New Roman" w:cs="Times New Roman"/>
      <w:sz w:val="32"/>
      <w:szCs w:val="20"/>
    </w:rPr>
  </w:style>
  <w:style w:type="paragraph" w:customStyle="1" w:styleId="6110">
    <w:name w:val="正文文本 (61)1"/>
    <w:basedOn w:val="a4"/>
    <w:link w:val="611"/>
    <w:uiPriority w:val="99"/>
    <w:rsid w:val="00DD33C2"/>
    <w:pPr>
      <w:widowControl/>
      <w:shd w:val="clear" w:color="auto" w:fill="FFFFFF"/>
      <w:spacing w:line="240" w:lineRule="atLeast"/>
      <w:ind w:hanging="320"/>
      <w:jc w:val="left"/>
    </w:pPr>
    <w:rPr>
      <w:rFonts w:ascii="黑体" w:eastAsia="黑体" w:hAnsiTheme="minorHAnsi" w:cs="黑体"/>
      <w:sz w:val="24"/>
    </w:rPr>
  </w:style>
  <w:style w:type="paragraph" w:customStyle="1" w:styleId="3ff">
    <w:name w:val="巻内标题3"/>
    <w:basedOn w:val="42"/>
    <w:next w:val="a4"/>
    <w:qFormat/>
    <w:rsid w:val="00DD33C2"/>
    <w:pPr>
      <w:tabs>
        <w:tab w:val="left" w:pos="5890"/>
        <w:tab w:val="left" w:leader="middleDot" w:pos="8108"/>
      </w:tabs>
      <w:adjustRightInd w:val="0"/>
      <w:spacing w:beforeLines="25" w:afterLines="25" w:line="240" w:lineRule="auto"/>
    </w:pPr>
    <w:rPr>
      <w:rFonts w:ascii="宋体" w:eastAsia="宋体" w:hAnsi="宋体"/>
      <w:bCs w:val="0"/>
      <w:color w:val="000000"/>
      <w:sz w:val="24"/>
      <w:szCs w:val="24"/>
    </w:rPr>
  </w:style>
  <w:style w:type="paragraph" w:customStyle="1" w:styleId="-0">
    <w:name w:val="表格文字设计院-左对齐"/>
    <w:qFormat/>
    <w:rsid w:val="00DD33C2"/>
    <w:pPr>
      <w:widowControl w:val="0"/>
      <w:adjustRightInd w:val="0"/>
      <w:snapToGrid w:val="0"/>
      <w:jc w:val="both"/>
    </w:pPr>
    <w:rPr>
      <w:rFonts w:ascii="宋体" w:eastAsia="宋体" w:hAnsi="Calibri" w:cs="Times New Roman"/>
      <w:kern w:val="0"/>
      <w:szCs w:val="21"/>
    </w:rPr>
  </w:style>
  <w:style w:type="paragraph" w:customStyle="1" w:styleId="affffffffffffff5">
    <w:name w:val="样式 公式"/>
    <w:basedOn w:val="a4"/>
    <w:qFormat/>
    <w:rsid w:val="00DD33C2"/>
    <w:pPr>
      <w:jc w:val="center"/>
    </w:pPr>
    <w:rPr>
      <w:rFonts w:ascii="宋体" w:hAnsi="宋体" w:cs="宋体"/>
      <w:spacing w:val="14"/>
      <w:sz w:val="24"/>
      <w:szCs w:val="20"/>
    </w:rPr>
  </w:style>
  <w:style w:type="paragraph" w:customStyle="1" w:styleId="affffffffffffff6">
    <w:name w:val="表格(标题)"/>
    <w:basedOn w:val="a4"/>
    <w:qFormat/>
    <w:rsid w:val="00DD33C2"/>
    <w:pPr>
      <w:spacing w:line="360" w:lineRule="exact"/>
      <w:jc w:val="center"/>
    </w:pPr>
    <w:rPr>
      <w:rFonts w:ascii="宋体" w:hAnsi="Times New Roman" w:cs="Times New Roman"/>
      <w:b/>
      <w:sz w:val="24"/>
      <w:szCs w:val="28"/>
    </w:rPr>
  </w:style>
  <w:style w:type="paragraph" w:customStyle="1" w:styleId="67">
    <w:name w:val="标题6+宋体加粗"/>
    <w:basedOn w:val="a4"/>
    <w:qFormat/>
    <w:rsid w:val="00DD33C2"/>
    <w:pPr>
      <w:spacing w:line="360" w:lineRule="auto"/>
      <w:ind w:firstLineChars="200" w:firstLine="482"/>
      <w:jc w:val="left"/>
    </w:pPr>
    <w:rPr>
      <w:rFonts w:cs="Times New Roman"/>
      <w:b/>
      <w:sz w:val="24"/>
    </w:rPr>
  </w:style>
  <w:style w:type="paragraph" w:customStyle="1" w:styleId="205050">
    <w:name w:val="样式 公标题2 + 段前: 0.5 行 段后: 0.5 行"/>
    <w:basedOn w:val="29"/>
    <w:qFormat/>
    <w:rsid w:val="00DD33C2"/>
    <w:pPr>
      <w:spacing w:before="50" w:after="50"/>
    </w:pPr>
    <w:rPr>
      <w:rFonts w:cs="宋体"/>
      <w:kern w:val="0"/>
      <w:szCs w:val="20"/>
    </w:rPr>
  </w:style>
  <w:style w:type="paragraph" w:customStyle="1" w:styleId="CharCharCharCharCharCharCharCharCharCharCharCharCharCharCharCharCharCharChar1">
    <w:name w:val="Char Char Char Char Char Char Char Char Char Char Char Char Char Char Char Char Char Char Char1"/>
    <w:basedOn w:val="a4"/>
    <w:link w:val="CharCharCharCharCharCharCharCharCharCharCharCharCharCharCharCharCharCharCharChar1"/>
    <w:qFormat/>
    <w:rsid w:val="00DD33C2"/>
    <w:rPr>
      <w:rFonts w:ascii="Times New Roman" w:eastAsiaTheme="minorEastAsia" w:hAnsi="Times New Roman" w:cstheme="minorBidi"/>
    </w:rPr>
  </w:style>
  <w:style w:type="paragraph" w:customStyle="1" w:styleId="affffffffffffff7">
    <w:name w:val="公表单位"/>
    <w:basedOn w:val="affffff4"/>
    <w:qFormat/>
    <w:rsid w:val="00DD33C2"/>
    <w:pPr>
      <w:spacing w:beforeLines="0" w:afterLines="0"/>
      <w:ind w:rightChars="150" w:right="150" w:firstLineChars="0" w:firstLine="0"/>
      <w:jc w:val="right"/>
    </w:pPr>
    <w:rPr>
      <w:rFonts w:hAnsi="宋体"/>
      <w:kern w:val="0"/>
      <w:szCs w:val="24"/>
    </w:rPr>
  </w:style>
  <w:style w:type="paragraph" w:customStyle="1" w:styleId="affffffffffffff8">
    <w:name w:val="单位名称"/>
    <w:basedOn w:val="a4"/>
    <w:qFormat/>
    <w:rsid w:val="00DD33C2"/>
    <w:pPr>
      <w:spacing w:line="500" w:lineRule="exact"/>
      <w:ind w:firstLineChars="200" w:firstLine="560"/>
      <w:jc w:val="center"/>
    </w:pPr>
    <w:rPr>
      <w:rFonts w:ascii="Times New Roman" w:eastAsia="华文行楷" w:hAnsi="Times New Roman" w:cs="Times New Roman"/>
      <w:bCs/>
      <w:sz w:val="28"/>
      <w:szCs w:val="36"/>
    </w:rPr>
  </w:style>
  <w:style w:type="paragraph" w:customStyle="1" w:styleId="29">
    <w:name w:val="公标题2"/>
    <w:basedOn w:val="a4"/>
    <w:link w:val="2Char4"/>
    <w:qFormat/>
    <w:rsid w:val="00DD33C2"/>
    <w:pPr>
      <w:adjustRightInd w:val="0"/>
      <w:snapToGrid w:val="0"/>
      <w:spacing w:beforeLines="50" w:afterLines="50" w:line="355" w:lineRule="auto"/>
      <w:outlineLvl w:val="1"/>
    </w:pPr>
    <w:rPr>
      <w:rFonts w:ascii="Swis721 BT" w:eastAsia="黑体" w:hAnsi="Swis721 BT" w:cstheme="minorBidi"/>
      <w:sz w:val="32"/>
    </w:rPr>
  </w:style>
  <w:style w:type="paragraph" w:customStyle="1" w:styleId="xl103">
    <w:name w:val="xl103"/>
    <w:basedOn w:val="a4"/>
    <w:qFormat/>
    <w:rsid w:val="00DD33C2"/>
    <w:pPr>
      <w:widowControl/>
      <w:pBdr>
        <w:top w:val="single" w:sz="4" w:space="0" w:color="auto"/>
        <w:bottom w:val="single" w:sz="8"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xl313">
    <w:name w:val="xl313"/>
    <w:basedOn w:val="a4"/>
    <w:rsid w:val="00DD33C2"/>
    <w:pPr>
      <w:widowControl/>
      <w:shd w:val="clear" w:color="000000" w:fill="FFFFFF"/>
      <w:spacing w:before="100" w:beforeAutospacing="1" w:after="100" w:afterAutospacing="1"/>
      <w:jc w:val="left"/>
    </w:pPr>
    <w:rPr>
      <w:rFonts w:cs="Times New Roman"/>
      <w:kern w:val="0"/>
      <w:sz w:val="24"/>
    </w:rPr>
  </w:style>
  <w:style w:type="paragraph" w:customStyle="1" w:styleId="411">
    <w:name w:val="样式 正文文字缩进正文文字4正文文字缩进1 + 黑色"/>
    <w:basedOn w:val="affffffa"/>
    <w:qFormat/>
    <w:rsid w:val="00DD33C2"/>
    <w:pPr>
      <w:spacing w:line="180" w:lineRule="auto"/>
      <w:ind w:firstLine="200"/>
      <w:jc w:val="left"/>
    </w:pPr>
    <w:rPr>
      <w:rFonts w:ascii="Times New Roman" w:hAnsi="Times New Roman"/>
      <w:szCs w:val="20"/>
    </w:rPr>
  </w:style>
  <w:style w:type="paragraph" w:customStyle="1" w:styleId="231">
    <w:name w:val="样式23"/>
    <w:basedOn w:val="21"/>
    <w:qFormat/>
    <w:rsid w:val="00DD33C2"/>
    <w:pPr>
      <w:adjustRightInd/>
      <w:snapToGrid/>
      <w:spacing w:beforeLines="0" w:after="200" w:line="240" w:lineRule="auto"/>
      <w:jc w:val="left"/>
      <w:textAlignment w:val="baseline"/>
    </w:pPr>
    <w:rPr>
      <w:rFonts w:ascii="宋体" w:eastAsia="黑体" w:hAnsi="宋体" w:cs="宋体"/>
      <w:b w:val="0"/>
      <w:bCs w:val="0"/>
      <w:color w:val="000000"/>
    </w:rPr>
  </w:style>
  <w:style w:type="paragraph" w:customStyle="1" w:styleId="2ffc">
    <w:name w:val="样式 宋体 四号 首行缩进:  2 字符"/>
    <w:basedOn w:val="a4"/>
    <w:qFormat/>
    <w:rsid w:val="00DD33C2"/>
    <w:pPr>
      <w:spacing w:line="180" w:lineRule="auto"/>
      <w:ind w:firstLineChars="100" w:firstLine="257"/>
    </w:pPr>
    <w:rPr>
      <w:rFonts w:ascii="Times New Roman" w:hAnsi="Times New Roman" w:cs="Times New Roman"/>
      <w:b/>
      <w:spacing w:val="8"/>
      <w:sz w:val="24"/>
      <w:szCs w:val="28"/>
    </w:rPr>
  </w:style>
  <w:style w:type="paragraph" w:customStyle="1" w:styleId="affffffffffffff9">
    <w:name w:val="表格单位"/>
    <w:basedOn w:val="affffffff9"/>
    <w:qFormat/>
    <w:rsid w:val="00DD33C2"/>
    <w:pPr>
      <w:ind w:firstLineChars="0" w:firstLine="0"/>
      <w:jc w:val="right"/>
    </w:pPr>
  </w:style>
  <w:style w:type="paragraph" w:customStyle="1" w:styleId="affffffff9">
    <w:name w:val="表格标注"/>
    <w:basedOn w:val="a4"/>
    <w:link w:val="Charffff7"/>
    <w:qFormat/>
    <w:rsid w:val="00DD33C2"/>
    <w:pPr>
      <w:spacing w:line="360" w:lineRule="auto"/>
      <w:ind w:firstLineChars="200" w:firstLine="420"/>
    </w:pPr>
    <w:rPr>
      <w:rFonts w:ascii="Times New Roman" w:eastAsiaTheme="minorEastAsia" w:hAnsi="Times New Roman" w:cs="宋体"/>
      <w:sz w:val="24"/>
      <w:szCs w:val="21"/>
    </w:rPr>
  </w:style>
  <w:style w:type="paragraph" w:customStyle="1" w:styleId="xl86">
    <w:name w:val="xl86"/>
    <w:basedOn w:val="a4"/>
    <w:qFormat/>
    <w:rsid w:val="00DD33C2"/>
    <w:pPr>
      <w:widowControl/>
      <w:pBdr>
        <w:top w:val="single" w:sz="4" w:space="0" w:color="auto"/>
        <w:bottom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affffffffffffffa">
    <w:name w:val="表格左对齐"/>
    <w:basedOn w:val="affffffffffffffb"/>
    <w:qFormat/>
    <w:rsid w:val="00DD33C2"/>
    <w:pPr>
      <w:overflowPunct w:val="0"/>
      <w:autoSpaceDE w:val="0"/>
      <w:autoSpaceDN w:val="0"/>
      <w:adjustRightInd w:val="0"/>
      <w:spacing w:beforeLines="0" w:line="200" w:lineRule="atLeast"/>
      <w:ind w:left="480" w:firstLineChars="73" w:firstLine="126"/>
      <w:jc w:val="left"/>
      <w:outlineLvl w:val="0"/>
    </w:pPr>
    <w:rPr>
      <w:rFonts w:ascii="Times New Roman" w:hAnsi="Times New Roman" w:cs="Times New Roman"/>
      <w:snapToGrid w:val="0"/>
      <w:spacing w:val="-4"/>
      <w:kern w:val="0"/>
      <w:sz w:val="18"/>
      <w:szCs w:val="21"/>
    </w:rPr>
  </w:style>
  <w:style w:type="paragraph" w:customStyle="1" w:styleId="301">
    <w:name w:val="样式 标题 3 + 首行缩进:  0 厘米"/>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262">
    <w:name w:val="样式 四号 加粗 居中 段前: 2 磅 段后: 6 磅"/>
    <w:basedOn w:val="a4"/>
    <w:qFormat/>
    <w:rsid w:val="00DD33C2"/>
    <w:pPr>
      <w:adjustRightInd w:val="0"/>
      <w:snapToGrid w:val="0"/>
      <w:spacing w:before="40" w:after="120" w:line="360" w:lineRule="auto"/>
      <w:jc w:val="center"/>
    </w:pPr>
    <w:rPr>
      <w:rFonts w:ascii="Times New Roman" w:hAnsi="Times New Roman" w:cs="宋体"/>
      <w:b/>
      <w:bCs/>
      <w:kern w:val="0"/>
      <w:sz w:val="24"/>
      <w:szCs w:val="20"/>
    </w:rPr>
  </w:style>
  <w:style w:type="paragraph" w:customStyle="1" w:styleId="affffffffffffffb">
    <w:name w:val="表格文字"/>
    <w:basedOn w:val="a4"/>
    <w:qFormat/>
    <w:rsid w:val="00DD33C2"/>
    <w:pPr>
      <w:snapToGrid w:val="0"/>
      <w:spacing w:beforeLines="20"/>
      <w:jc w:val="center"/>
    </w:pPr>
  </w:style>
  <w:style w:type="paragraph" w:customStyle="1" w:styleId="CM40">
    <w:name w:val="CM40"/>
    <w:basedOn w:val="Default"/>
    <w:next w:val="Default"/>
    <w:rsid w:val="00DD33C2"/>
    <w:pPr>
      <w:spacing w:after="240"/>
    </w:pPr>
    <w:rPr>
      <w:rFonts w:ascii="Arial Unicode MS" w:hAnsi="Arial Unicode MS" w:cs="Times New Roman"/>
      <w:color w:val="auto"/>
    </w:rPr>
  </w:style>
  <w:style w:type="paragraph" w:customStyle="1" w:styleId="1000">
    <w:name w:val="样式100"/>
    <w:basedOn w:val="a4"/>
    <w:qFormat/>
    <w:rsid w:val="00DD33C2"/>
    <w:pPr>
      <w:spacing w:line="360" w:lineRule="auto"/>
    </w:pPr>
    <w:rPr>
      <w:rFonts w:ascii="Times New Roman" w:hAnsi="Times New Roman" w:cs="Times New Roman"/>
      <w:sz w:val="24"/>
      <w:szCs w:val="28"/>
    </w:rPr>
  </w:style>
  <w:style w:type="paragraph" w:customStyle="1" w:styleId="affffffffffffffc">
    <w:name w:val="样式 小五"/>
    <w:basedOn w:val="a4"/>
    <w:qFormat/>
    <w:rsid w:val="00DD33C2"/>
    <w:pPr>
      <w:spacing w:line="0" w:lineRule="atLeast"/>
      <w:jc w:val="center"/>
    </w:pPr>
    <w:rPr>
      <w:rFonts w:ascii="仿宋_GB2312" w:eastAsia="楷体_GB2312" w:hAnsi="Times New Roman" w:cs="宋体"/>
      <w:szCs w:val="20"/>
    </w:rPr>
  </w:style>
  <w:style w:type="paragraph" w:customStyle="1" w:styleId="font15">
    <w:name w:val="font15"/>
    <w:basedOn w:val="a4"/>
    <w:qFormat/>
    <w:rsid w:val="00DD33C2"/>
    <w:pPr>
      <w:widowControl/>
      <w:spacing w:before="100" w:beforeAutospacing="1" w:after="100" w:afterAutospacing="1"/>
      <w:jc w:val="left"/>
    </w:pPr>
    <w:rPr>
      <w:rFonts w:cs="Times New Roman"/>
      <w:kern w:val="0"/>
      <w:sz w:val="28"/>
      <w:szCs w:val="28"/>
    </w:rPr>
  </w:style>
  <w:style w:type="paragraph" w:customStyle="1" w:styleId="yy0">
    <w:name w:val="yy表格"/>
    <w:basedOn w:val="a4"/>
    <w:qFormat/>
    <w:rsid w:val="00DD33C2"/>
    <w:pPr>
      <w:adjustRightInd w:val="0"/>
      <w:snapToGrid w:val="0"/>
    </w:pPr>
    <w:rPr>
      <w:rFonts w:ascii="Times New Roman" w:hAnsi="Times New Roman" w:cs="宋体"/>
      <w:szCs w:val="20"/>
    </w:rPr>
  </w:style>
  <w:style w:type="paragraph" w:customStyle="1" w:styleId="170">
    <w:name w:val="样式17"/>
    <w:basedOn w:val="155"/>
    <w:qFormat/>
    <w:rsid w:val="00DD33C2"/>
    <w:rPr>
      <w:sz w:val="28"/>
      <w:szCs w:val="28"/>
    </w:rPr>
  </w:style>
  <w:style w:type="paragraph" w:customStyle="1" w:styleId="1ffff1">
    <w:name w:val="封面标题1"/>
    <w:basedOn w:val="affffffffffffffd"/>
    <w:qFormat/>
    <w:rsid w:val="00DD33C2"/>
    <w:pPr>
      <w:tabs>
        <w:tab w:val="clear" w:pos="1200"/>
        <w:tab w:val="left" w:pos="851"/>
      </w:tabs>
      <w:adjustRightInd w:val="0"/>
      <w:snapToGrid w:val="0"/>
      <w:spacing w:before="0" w:after="0" w:line="360" w:lineRule="auto"/>
      <w:jc w:val="center"/>
    </w:pPr>
    <w:rPr>
      <w:rFonts w:eastAsia="华文新魏"/>
      <w:b/>
      <w:sz w:val="52"/>
      <w:szCs w:val="52"/>
    </w:rPr>
  </w:style>
  <w:style w:type="paragraph" w:customStyle="1" w:styleId="affffffffff0">
    <w:name w:val="表头"/>
    <w:basedOn w:val="a4"/>
    <w:next w:val="a4"/>
    <w:link w:val="Charfffffc"/>
    <w:qFormat/>
    <w:rsid w:val="00DD33C2"/>
    <w:pPr>
      <w:adjustRightInd w:val="0"/>
      <w:snapToGrid w:val="0"/>
      <w:spacing w:before="120"/>
      <w:ind w:firstLineChars="200" w:firstLine="422"/>
      <w:jc w:val="center"/>
    </w:pPr>
    <w:rPr>
      <w:rFonts w:ascii="黑体" w:eastAsia="黑体" w:hAnsi="黑体" w:cs="黑体"/>
      <w:b/>
      <w:szCs w:val="22"/>
    </w:rPr>
  </w:style>
  <w:style w:type="paragraph" w:customStyle="1" w:styleId="5a">
    <w:name w:val="表5"/>
    <w:basedOn w:val="1f5"/>
    <w:rsid w:val="00DD33C2"/>
    <w:rPr>
      <w:sz w:val="21"/>
    </w:rPr>
  </w:style>
  <w:style w:type="paragraph" w:customStyle="1" w:styleId="RightPar5">
    <w:name w:val="Right Par[5]"/>
    <w:rsid w:val="00DD33C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宋体" w:hAnsi="CG Times" w:cs="Times New Roman"/>
      <w:b/>
      <w:i/>
      <w:kern w:val="0"/>
      <w:sz w:val="24"/>
      <w:szCs w:val="24"/>
      <w:lang w:eastAsia="en-US"/>
    </w:rPr>
  </w:style>
  <w:style w:type="paragraph" w:customStyle="1" w:styleId="CharCharCharChar9">
    <w:name w:val="Char Char Char Char9"/>
    <w:basedOn w:val="a4"/>
    <w:qFormat/>
    <w:rsid w:val="00DD33C2"/>
    <w:rPr>
      <w:rFonts w:ascii="仿宋_GB2312" w:eastAsia="仿宋_GB2312" w:hAnsi="Times New Roman" w:cs="Times New Roman"/>
      <w:b/>
      <w:sz w:val="32"/>
      <w:szCs w:val="32"/>
    </w:rPr>
  </w:style>
  <w:style w:type="paragraph" w:customStyle="1" w:styleId="1ffff2">
    <w:name w:val="表头样式1"/>
    <w:basedOn w:val="a4"/>
    <w:qFormat/>
    <w:rsid w:val="00DD33C2"/>
    <w:pPr>
      <w:autoSpaceDE w:val="0"/>
      <w:autoSpaceDN w:val="0"/>
      <w:adjustRightInd w:val="0"/>
      <w:spacing w:line="360" w:lineRule="exact"/>
      <w:jc w:val="center"/>
    </w:pPr>
    <w:rPr>
      <w:rFonts w:ascii="Times New Roman" w:eastAsia="黑体" w:hAnsi="Times New Roman" w:cs="Times New Roman"/>
      <w:color w:val="000000"/>
      <w:kern w:val="0"/>
      <w:sz w:val="24"/>
    </w:rPr>
  </w:style>
  <w:style w:type="paragraph" w:customStyle="1" w:styleId="200">
    <w:name w:val="样式 标题 2 + 首行缩进:  0 厘米"/>
    <w:basedOn w:val="21"/>
    <w:qFormat/>
    <w:rsid w:val="00DD33C2"/>
    <w:pPr>
      <w:keepNext w:val="0"/>
      <w:keepLines w:val="0"/>
      <w:widowControl/>
      <w:autoSpaceDE w:val="0"/>
      <w:autoSpaceDN w:val="0"/>
      <w:snapToGrid/>
      <w:spacing w:beforeLines="0" w:after="120" w:line="180" w:lineRule="auto"/>
      <w:ind w:leftChars="256" w:left="256" w:firstLineChars="200" w:firstLine="714"/>
      <w:jc w:val="left"/>
    </w:pPr>
    <w:rPr>
      <w:rFonts w:ascii="宋体" w:eastAsia="仿宋_GB2312" w:hAnsi="宋体" w:cs="宋体"/>
      <w:b w:val="0"/>
      <w:spacing w:val="8"/>
      <w:kern w:val="20"/>
      <w:sz w:val="24"/>
      <w:szCs w:val="20"/>
    </w:rPr>
  </w:style>
  <w:style w:type="paragraph" w:customStyle="1" w:styleId="TimesNewRoman0">
    <w:name w:val="样式 正文首行缩进 + Times New Roman"/>
    <w:basedOn w:val="affff0"/>
    <w:link w:val="TimesNewRomanChar0"/>
    <w:qFormat/>
    <w:rsid w:val="00DD33C2"/>
    <w:pPr>
      <w:tabs>
        <w:tab w:val="left" w:pos="0"/>
        <w:tab w:val="left" w:pos="2149"/>
      </w:tabs>
      <w:wordWrap w:val="0"/>
      <w:spacing w:line="500" w:lineRule="atLeast"/>
      <w:ind w:firstLineChars="200" w:firstLine="616"/>
    </w:pPr>
    <w:rPr>
      <w:rFonts w:ascii="仿宋_GB2312" w:eastAsia="仿宋_GB2312" w:hAnsiTheme="minorHAnsi" w:cs="宋体"/>
      <w:b/>
      <w:bCs/>
      <w:spacing w:val="14"/>
      <w:sz w:val="28"/>
      <w:szCs w:val="30"/>
    </w:rPr>
  </w:style>
  <w:style w:type="paragraph" w:customStyle="1" w:styleId="xl337">
    <w:name w:val="xl337"/>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customStyle="1" w:styleId="affffffffffffffe">
    <w:name w:val="样式__表头"/>
    <w:basedOn w:val="a4"/>
    <w:qFormat/>
    <w:rsid w:val="00DD33C2"/>
    <w:pPr>
      <w:autoSpaceDE w:val="0"/>
      <w:autoSpaceDN w:val="0"/>
      <w:adjustRightInd w:val="0"/>
      <w:snapToGrid w:val="0"/>
      <w:spacing w:line="360" w:lineRule="auto"/>
      <w:jc w:val="center"/>
    </w:pPr>
    <w:rPr>
      <w:rFonts w:ascii="Times New Roman" w:eastAsia="黑体" w:hAnsi="Times New Roman" w:cs="Times New Roman"/>
      <w:spacing w:val="10"/>
      <w:kern w:val="0"/>
      <w:sz w:val="24"/>
      <w:szCs w:val="20"/>
    </w:rPr>
  </w:style>
  <w:style w:type="paragraph" w:customStyle="1" w:styleId="-1">
    <w:name w:val="报告格式-表格编号"/>
    <w:basedOn w:val="a4"/>
    <w:qFormat/>
    <w:rsid w:val="00DD33C2"/>
    <w:pPr>
      <w:jc w:val="left"/>
    </w:pPr>
    <w:rPr>
      <w:rFonts w:ascii="Times New Roman" w:hAnsi="Times New Roman" w:cs="Times New Roman"/>
      <w:szCs w:val="21"/>
    </w:rPr>
  </w:style>
  <w:style w:type="paragraph" w:customStyle="1" w:styleId="098">
    <w:name w:val="样式 首行缩进:  0.98 厘米"/>
    <w:basedOn w:val="a4"/>
    <w:qFormat/>
    <w:rsid w:val="00DD33C2"/>
    <w:pPr>
      <w:tabs>
        <w:tab w:val="left" w:pos="0"/>
        <w:tab w:val="left" w:pos="2149"/>
      </w:tabs>
      <w:overflowPunct w:val="0"/>
      <w:adjustRightInd w:val="0"/>
      <w:spacing w:line="500" w:lineRule="exact"/>
      <w:ind w:firstLineChars="200" w:firstLine="512"/>
      <w:textAlignment w:val="baseline"/>
    </w:pPr>
    <w:rPr>
      <w:rFonts w:ascii="Times New Roman" w:eastAsia="仿宋_GB2312" w:hAnsi="Times New Roman" w:cs="Times New Roman"/>
      <w:color w:val="000000"/>
      <w:spacing w:val="14"/>
      <w:kern w:val="28"/>
      <w:sz w:val="28"/>
      <w:szCs w:val="20"/>
    </w:rPr>
  </w:style>
  <w:style w:type="paragraph" w:customStyle="1" w:styleId="afffffffff0">
    <w:name w:val="表格"/>
    <w:basedOn w:val="a4"/>
    <w:link w:val="Charfffff2"/>
    <w:qFormat/>
    <w:rsid w:val="00DD33C2"/>
    <w:pPr>
      <w:jc w:val="center"/>
    </w:pPr>
    <w:rPr>
      <w:rFonts w:ascii="Times New Roman" w:eastAsiaTheme="minorEastAsia" w:hAnsi="Times New Roman" w:cs="Times New Roman"/>
      <w:szCs w:val="22"/>
    </w:rPr>
  </w:style>
  <w:style w:type="paragraph" w:customStyle="1" w:styleId="afffffffffffffff">
    <w:name w:val="标题第一"/>
    <w:basedOn w:val="a4"/>
    <w:qFormat/>
    <w:rsid w:val="00DD33C2"/>
    <w:pPr>
      <w:widowControl/>
      <w:adjustRightInd w:val="0"/>
      <w:spacing w:before="480" w:after="360"/>
      <w:jc w:val="center"/>
      <w:textAlignment w:val="baseline"/>
    </w:pPr>
    <w:rPr>
      <w:rFonts w:ascii="黑体" w:eastAsia="黑体" w:hAnsi="Arial Black" w:cs="Times New Roman"/>
      <w:kern w:val="0"/>
      <w:sz w:val="32"/>
      <w:szCs w:val="32"/>
    </w:rPr>
  </w:style>
  <w:style w:type="paragraph" w:customStyle="1" w:styleId="2ffd">
    <w:name w:val="2"/>
    <w:basedOn w:val="a4"/>
    <w:next w:val="a5"/>
    <w:qFormat/>
    <w:rsid w:val="00DD33C2"/>
    <w:pPr>
      <w:spacing w:beforeLines="20" w:line="324" w:lineRule="auto"/>
    </w:pPr>
    <w:rPr>
      <w:rFonts w:cs="Times New Roman"/>
      <w:sz w:val="24"/>
      <w:szCs w:val="20"/>
    </w:rPr>
  </w:style>
  <w:style w:type="paragraph" w:customStyle="1" w:styleId="2TimesNewRoman787815">
    <w:name w:val="样式 标题 2 + Times New Roman 小三 左 段前: 7.8 磅 段后: 7.8 磅 行距: 1.5 ..."/>
    <w:basedOn w:val="21"/>
    <w:qFormat/>
    <w:rsid w:val="00DD33C2"/>
    <w:pPr>
      <w:tabs>
        <w:tab w:val="left" w:pos="840"/>
      </w:tabs>
      <w:spacing w:before="260" w:afterLines="50"/>
      <w:ind w:left="992" w:hanging="420"/>
      <w:jc w:val="left"/>
    </w:pPr>
    <w:rPr>
      <w:rFonts w:ascii="Times New Roman" w:eastAsia="黑体" w:hAnsi="Times New Roman" w:cs="宋体"/>
      <w:b w:val="0"/>
      <w:bCs w:val="0"/>
      <w:color w:val="000000"/>
      <w:sz w:val="30"/>
      <w:szCs w:val="20"/>
    </w:rPr>
  </w:style>
  <w:style w:type="paragraph" w:customStyle="1" w:styleId="xl315">
    <w:name w:val="xl315"/>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2ffe">
    <w:name w:val="样式 正文一 + 三号 首行缩进:  2 字符"/>
    <w:basedOn w:val="a4"/>
    <w:qFormat/>
    <w:rsid w:val="00DD33C2"/>
    <w:pPr>
      <w:autoSpaceDE w:val="0"/>
      <w:autoSpaceDN w:val="0"/>
      <w:adjustRightInd w:val="0"/>
      <w:spacing w:line="600" w:lineRule="exact"/>
      <w:ind w:firstLineChars="200" w:firstLine="200"/>
    </w:pPr>
    <w:rPr>
      <w:rFonts w:ascii="仿宋_GB2312" w:eastAsia="仿宋_GB2312" w:hAnsi="Times New Roman" w:cs="Times New Roman"/>
      <w:color w:val="000000"/>
      <w:kern w:val="0"/>
      <w:sz w:val="32"/>
      <w:szCs w:val="20"/>
    </w:rPr>
  </w:style>
  <w:style w:type="paragraph" w:customStyle="1" w:styleId="33Char33CharCharCharCharChar3CharCh">
    <w:name w:val="样式 标题 3标题 3 Char标题3标题 3 Char Char Char Char Char标题 3 Char Ch..."/>
    <w:basedOn w:val="32"/>
    <w:qFormat/>
    <w:rsid w:val="00DD33C2"/>
    <w:pPr>
      <w:tabs>
        <w:tab w:val="left" w:pos="0"/>
      </w:tabs>
      <w:adjustRightInd w:val="0"/>
      <w:spacing w:before="120" w:after="120" w:line="180" w:lineRule="auto"/>
      <w:jc w:val="left"/>
    </w:pPr>
    <w:rPr>
      <w:rFonts w:ascii="宋体" w:eastAsia="仿宋_GB2312" w:hAnsi="宋体" w:cs="宋体"/>
      <w:spacing w:val="8"/>
      <w:sz w:val="24"/>
      <w:szCs w:val="20"/>
      <w:lang w:val="en-GB"/>
    </w:rPr>
  </w:style>
  <w:style w:type="paragraph" w:customStyle="1" w:styleId="afffffffffffffff0">
    <w:name w:val="标题注释"/>
    <w:next w:val="a4"/>
    <w:qFormat/>
    <w:rsid w:val="00DD33C2"/>
    <w:pPr>
      <w:spacing w:after="120"/>
    </w:pPr>
    <w:rPr>
      <w:rFonts w:ascii="Times New Roman" w:eastAsia="宋体" w:hAnsi="Times New Roman" w:cs="宋体"/>
      <w:szCs w:val="21"/>
    </w:rPr>
  </w:style>
  <w:style w:type="paragraph" w:customStyle="1" w:styleId="H6">
    <w:name w:val="H6"/>
    <w:basedOn w:val="a4"/>
    <w:next w:val="a4"/>
    <w:rsid w:val="00DD33C2"/>
    <w:pPr>
      <w:keepNext/>
      <w:autoSpaceDE w:val="0"/>
      <w:autoSpaceDN w:val="0"/>
      <w:adjustRightInd w:val="0"/>
      <w:spacing w:before="100" w:after="100"/>
      <w:jc w:val="left"/>
      <w:outlineLvl w:val="6"/>
    </w:pPr>
    <w:rPr>
      <w:rFonts w:ascii="Times New Roman" w:hAnsi="Times New Roman" w:cs="Times New Roman"/>
      <w:b/>
      <w:kern w:val="0"/>
      <w:sz w:val="16"/>
      <w:szCs w:val="20"/>
    </w:rPr>
  </w:style>
  <w:style w:type="paragraph" w:customStyle="1" w:styleId="212">
    <w:name w:val="样式 样式 样式 两端对齐 + 首行缩进:  2 字符1 + 首行缩进:  2 字符"/>
    <w:basedOn w:val="a4"/>
    <w:link w:val="212Char"/>
    <w:qFormat/>
    <w:rsid w:val="00DD33C2"/>
    <w:pPr>
      <w:snapToGrid w:val="0"/>
      <w:spacing w:line="360" w:lineRule="auto"/>
      <w:ind w:firstLineChars="200" w:firstLine="512"/>
    </w:pPr>
    <w:rPr>
      <w:rFonts w:asciiTheme="minorHAnsi" w:eastAsiaTheme="minorEastAsia" w:hAnsiTheme="minorHAnsi" w:cstheme="minorBidi"/>
      <w:spacing w:val="8"/>
      <w:sz w:val="24"/>
      <w:szCs w:val="22"/>
    </w:rPr>
  </w:style>
  <w:style w:type="paragraph" w:customStyle="1" w:styleId="xl363">
    <w:name w:val="xl363"/>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1CharGB2312Char">
    <w:name w:val="样式 正文1 Char + 仿宋_GB2312 Char"/>
    <w:basedOn w:val="a4"/>
    <w:link w:val="1CharGB2312CharChar"/>
    <w:qFormat/>
    <w:rsid w:val="00DD33C2"/>
    <w:pPr>
      <w:adjustRightInd w:val="0"/>
      <w:snapToGrid w:val="0"/>
      <w:spacing w:line="500" w:lineRule="exact"/>
      <w:ind w:firstLine="567"/>
    </w:pPr>
    <w:rPr>
      <w:rFonts w:ascii="仿宋_GB2312" w:eastAsia="仿宋_GB2312" w:hAnsi="仿宋_GB2312" w:cstheme="minorBidi"/>
      <w:sz w:val="28"/>
      <w:szCs w:val="22"/>
    </w:rPr>
  </w:style>
  <w:style w:type="paragraph" w:customStyle="1" w:styleId="Char2CharCharChar3">
    <w:name w:val="Char2 Char Char Char3"/>
    <w:basedOn w:val="a4"/>
    <w:qFormat/>
    <w:rsid w:val="00DD33C2"/>
    <w:pPr>
      <w:widowControl/>
      <w:spacing w:after="160" w:line="240" w:lineRule="exact"/>
      <w:jc w:val="left"/>
    </w:pPr>
    <w:rPr>
      <w:rFonts w:ascii="Arial" w:eastAsia="Times New Roman" w:hAnsi="Arial" w:cs="Verdana"/>
      <w:b/>
      <w:kern w:val="0"/>
      <w:sz w:val="24"/>
      <w:lang w:eastAsia="en-US"/>
    </w:rPr>
  </w:style>
  <w:style w:type="paragraph" w:customStyle="1" w:styleId="Charfffff4">
    <w:name w:val="样式 表格 + Char"/>
    <w:link w:val="CharCharff9"/>
    <w:semiHidden/>
    <w:qFormat/>
    <w:rsid w:val="00DD33C2"/>
    <w:pPr>
      <w:adjustRightInd w:val="0"/>
      <w:spacing w:line="500" w:lineRule="exact"/>
      <w:ind w:firstLineChars="200" w:firstLine="200"/>
    </w:pPr>
    <w:rPr>
      <w:rFonts w:ascii="仿宋_GB2312" w:eastAsia="仿宋_GB2312"/>
      <w:sz w:val="24"/>
    </w:rPr>
  </w:style>
  <w:style w:type="paragraph" w:customStyle="1" w:styleId="22CharTimesNewRoman">
    <w:name w:val="样式 标题 2标题 2 Char + Times New Roman"/>
    <w:basedOn w:val="21"/>
    <w:link w:val="22CharTimesNewRomanChar"/>
    <w:qFormat/>
    <w:rsid w:val="00DD33C2"/>
    <w:pPr>
      <w:tabs>
        <w:tab w:val="left" w:pos="576"/>
        <w:tab w:val="left" w:pos="840"/>
      </w:tabs>
      <w:adjustRightInd/>
      <w:snapToGrid/>
      <w:spacing w:before="260" w:afterLines="50" w:line="180" w:lineRule="auto"/>
      <w:ind w:left="576" w:hanging="576"/>
      <w:jc w:val="both"/>
    </w:pPr>
    <w:rPr>
      <w:rFonts w:ascii="Times New Roman" w:eastAsiaTheme="minorEastAsia" w:hAnsi="Times New Roman" w:cstheme="minorBidi"/>
      <w:color w:val="000000"/>
      <w:spacing w:val="8"/>
      <w:kern w:val="2"/>
      <w:sz w:val="30"/>
      <w:szCs w:val="22"/>
    </w:rPr>
  </w:style>
  <w:style w:type="paragraph" w:customStyle="1" w:styleId="2110">
    <w:name w:val="正文文本缩进 211"/>
    <w:basedOn w:val="a4"/>
    <w:qFormat/>
    <w:rsid w:val="00DD33C2"/>
    <w:pPr>
      <w:adjustRightInd w:val="0"/>
      <w:spacing w:line="360" w:lineRule="atLeast"/>
      <w:ind w:firstLine="502"/>
      <w:textAlignment w:val="baseline"/>
    </w:pPr>
    <w:rPr>
      <w:rFonts w:ascii="宋体" w:hAnsi="Times New Roman" w:cs="Times New Roman"/>
      <w:kern w:val="0"/>
      <w:sz w:val="28"/>
      <w:szCs w:val="20"/>
    </w:rPr>
  </w:style>
  <w:style w:type="paragraph" w:customStyle="1" w:styleId="afffffffffffffff1">
    <w:name w:val="居中"/>
    <w:basedOn w:val="a4"/>
    <w:qFormat/>
    <w:rsid w:val="00DD33C2"/>
    <w:pPr>
      <w:spacing w:line="360" w:lineRule="auto"/>
      <w:jc w:val="center"/>
    </w:pPr>
    <w:rPr>
      <w:rFonts w:ascii="Times New Roman" w:hAnsi="Times New Roman" w:cs="宋体"/>
      <w:sz w:val="24"/>
    </w:rPr>
  </w:style>
  <w:style w:type="paragraph" w:customStyle="1" w:styleId="xl59">
    <w:name w:val="xl5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4"/>
    </w:rPr>
  </w:style>
  <w:style w:type="paragraph" w:customStyle="1" w:styleId="DefinitionTerm">
    <w:name w:val="Definition Term"/>
    <w:basedOn w:val="a4"/>
    <w:next w:val="DefinitionList"/>
    <w:rsid w:val="00DD33C2"/>
    <w:pPr>
      <w:autoSpaceDE w:val="0"/>
      <w:autoSpaceDN w:val="0"/>
      <w:adjustRightInd w:val="0"/>
      <w:jc w:val="left"/>
    </w:pPr>
    <w:rPr>
      <w:rFonts w:ascii="Times New Roman" w:hAnsi="Times New Roman" w:cs="Times New Roman"/>
      <w:kern w:val="0"/>
      <w:sz w:val="24"/>
      <w:szCs w:val="20"/>
    </w:rPr>
  </w:style>
  <w:style w:type="paragraph" w:customStyle="1" w:styleId="xl340">
    <w:name w:val="xl340"/>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Times New Roman"/>
      <w:kern w:val="0"/>
      <w:sz w:val="24"/>
    </w:rPr>
  </w:style>
  <w:style w:type="paragraph" w:customStyle="1" w:styleId="xl294">
    <w:name w:val="xl294"/>
    <w:basedOn w:val="a4"/>
    <w:rsid w:val="00DD33C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afffffffffffffff2">
    <w:name w:val="瑞安正文"/>
    <w:basedOn w:val="a4"/>
    <w:rsid w:val="00DD33C2"/>
    <w:pPr>
      <w:adjustRightInd w:val="0"/>
      <w:snapToGrid w:val="0"/>
      <w:spacing w:afterLines="50" w:line="300" w:lineRule="auto"/>
      <w:ind w:firstLineChars="200" w:firstLine="200"/>
    </w:pPr>
    <w:rPr>
      <w:rFonts w:cs="Times New Roman"/>
      <w:sz w:val="24"/>
    </w:rPr>
  </w:style>
  <w:style w:type="paragraph" w:customStyle="1" w:styleId="yy1">
    <w:name w:val="yy表格标题"/>
    <w:basedOn w:val="a4"/>
    <w:qFormat/>
    <w:rsid w:val="00DD33C2"/>
    <w:pPr>
      <w:spacing w:line="360" w:lineRule="auto"/>
      <w:ind w:firstLineChars="200" w:firstLine="480"/>
      <w:jc w:val="center"/>
    </w:pPr>
    <w:rPr>
      <w:rFonts w:ascii="Times New Roman" w:hAnsi="Times New Roman" w:cs="宋体"/>
      <w:sz w:val="24"/>
      <w:szCs w:val="20"/>
    </w:rPr>
  </w:style>
  <w:style w:type="paragraph" w:customStyle="1" w:styleId="330">
    <w:name w:val="样式33"/>
    <w:basedOn w:val="300"/>
    <w:qFormat/>
    <w:rsid w:val="00DD33C2"/>
    <w:pPr>
      <w:keepNext w:val="0"/>
      <w:keepLines w:val="0"/>
      <w:widowControl/>
      <w:tabs>
        <w:tab w:val="clear" w:pos="1200"/>
      </w:tabs>
      <w:spacing w:line="240" w:lineRule="exact"/>
      <w:ind w:leftChars="0" w:left="0" w:firstLineChars="0" w:firstLine="0"/>
      <w:jc w:val="center"/>
      <w:outlineLvl w:val="9"/>
    </w:pPr>
    <w:rPr>
      <w:rFonts w:ascii="宋体" w:eastAsia="宋体" w:hAnsi="宋体" w:cs="宋体"/>
      <w:bCs w:val="0"/>
      <w:sz w:val="18"/>
      <w:szCs w:val="18"/>
    </w:rPr>
  </w:style>
  <w:style w:type="paragraph" w:customStyle="1" w:styleId="10123">
    <w:name w:val="样式 首行缩进:  1.01 厘米 行距: 最小值 23 磅"/>
    <w:basedOn w:val="a4"/>
    <w:qFormat/>
    <w:rsid w:val="00DD33C2"/>
    <w:pPr>
      <w:tabs>
        <w:tab w:val="left" w:pos="0"/>
        <w:tab w:val="left" w:pos="2149"/>
      </w:tabs>
      <w:overflowPunct w:val="0"/>
      <w:adjustRightInd w:val="0"/>
      <w:spacing w:line="500" w:lineRule="exact"/>
      <w:ind w:firstLineChars="200" w:firstLine="512"/>
      <w:textAlignment w:val="baseline"/>
    </w:pPr>
    <w:rPr>
      <w:rFonts w:ascii="Times New Roman" w:eastAsia="仿宋_GB2312" w:hAnsi="Times New Roman" w:cs="Times New Roman"/>
      <w:color w:val="000000"/>
      <w:spacing w:val="8"/>
      <w:kern w:val="28"/>
      <w:sz w:val="28"/>
      <w:szCs w:val="20"/>
    </w:rPr>
  </w:style>
  <w:style w:type="paragraph" w:customStyle="1" w:styleId="H">
    <w:name w:val="正文H"/>
    <w:basedOn w:val="a4"/>
    <w:qFormat/>
    <w:rsid w:val="00DD33C2"/>
    <w:pPr>
      <w:spacing w:line="540" w:lineRule="exact"/>
      <w:ind w:firstLineChars="200" w:firstLine="602"/>
    </w:pPr>
    <w:rPr>
      <w:rFonts w:eastAsia="仿宋_GB2312"/>
      <w:sz w:val="24"/>
    </w:rPr>
  </w:style>
  <w:style w:type="paragraph" w:customStyle="1" w:styleId="44Char4dashddashCharPIM4H4h4blbbTitre4se">
    <w:name w:val="样式 标题 4标题 4 Char4 dashddash CharPIM 4H4h4blbbTitre4se..."/>
    <w:basedOn w:val="42"/>
    <w:link w:val="44Char4dashddashCharPIM4H4h4blbbTitre4seChar"/>
    <w:semiHidden/>
    <w:qFormat/>
    <w:rsid w:val="00DD33C2"/>
    <w:pPr>
      <w:keepNext w:val="0"/>
      <w:keepLines w:val="0"/>
      <w:tabs>
        <w:tab w:val="left" w:pos="1200"/>
        <w:tab w:val="left" w:pos="1680"/>
      </w:tabs>
      <w:spacing w:before="0" w:after="0" w:line="560" w:lineRule="exact"/>
      <w:ind w:left="1680" w:hanging="420"/>
    </w:pPr>
    <w:rPr>
      <w:rFonts w:ascii="Arial" w:eastAsiaTheme="minorEastAsia" w:hAnsi="Arial" w:cstheme="minorBidi"/>
      <w:b w:val="0"/>
      <w:bCs w:val="0"/>
      <w:kern w:val="2"/>
    </w:rPr>
  </w:style>
  <w:style w:type="paragraph" w:customStyle="1" w:styleId="CharCharCharCharCharCharChar4">
    <w:name w:val="Char Char Char Char Char Char Char4"/>
    <w:basedOn w:val="a4"/>
    <w:qFormat/>
    <w:rsid w:val="00DD33C2"/>
    <w:pPr>
      <w:adjustRightInd w:val="0"/>
      <w:textAlignment w:val="baseline"/>
    </w:pPr>
    <w:rPr>
      <w:rFonts w:ascii="宋体" w:hAnsi="Times New Roman" w:cs="Times New Roman"/>
      <w:kern w:val="0"/>
      <w:sz w:val="28"/>
      <w:szCs w:val="28"/>
    </w:rPr>
  </w:style>
  <w:style w:type="paragraph" w:customStyle="1" w:styleId="2fff">
    <w:name w:val="正文样式 首行缩进:  2 字符"/>
    <w:qFormat/>
    <w:rsid w:val="00DD33C2"/>
    <w:pPr>
      <w:spacing w:before="120" w:line="360" w:lineRule="auto"/>
      <w:ind w:firstLineChars="150" w:firstLine="360"/>
      <w:jc w:val="both"/>
    </w:pPr>
    <w:rPr>
      <w:rFonts w:ascii="宋体" w:eastAsia="宋体" w:hAnsi="宋体" w:cs="Times New Roman"/>
      <w:sz w:val="24"/>
      <w:szCs w:val="24"/>
    </w:rPr>
  </w:style>
  <w:style w:type="paragraph" w:customStyle="1" w:styleId="affffffffffff">
    <w:name w:val="表头文字"/>
    <w:basedOn w:val="a4"/>
    <w:qFormat/>
    <w:rsid w:val="00DD33C2"/>
    <w:pPr>
      <w:snapToGrid w:val="0"/>
      <w:spacing w:beforeLines="50" w:afterLines="50" w:line="324" w:lineRule="auto"/>
      <w:jc w:val="left"/>
    </w:pPr>
    <w:rPr>
      <w:rFonts w:eastAsia="楷体_GB2312" w:cs="Times New Roman"/>
      <w:b/>
      <w:color w:val="000000"/>
      <w:sz w:val="24"/>
    </w:rPr>
  </w:style>
  <w:style w:type="paragraph" w:customStyle="1" w:styleId="SectionXHeader3">
    <w:name w:val="Section X Header 3"/>
    <w:basedOn w:val="10"/>
    <w:rsid w:val="00DD33C2"/>
    <w:pPr>
      <w:keepNext w:val="0"/>
      <w:keepLines w:val="0"/>
      <w:widowControl/>
      <w:adjustRightInd/>
      <w:snapToGrid/>
      <w:spacing w:before="0" w:after="0" w:line="240" w:lineRule="auto"/>
    </w:pPr>
    <w:rPr>
      <w:rFonts w:ascii="Times New Roman" w:eastAsia="宋体" w:hAnsi="Times New Roman"/>
      <w:kern w:val="0"/>
      <w:sz w:val="72"/>
      <w:szCs w:val="72"/>
      <w:lang w:eastAsia="en-US"/>
    </w:rPr>
  </w:style>
  <w:style w:type="paragraph" w:customStyle="1" w:styleId="Charffffffe">
    <w:name w:val="表内文字 Char"/>
    <w:basedOn w:val="a4"/>
    <w:rsid w:val="00DD33C2"/>
    <w:pPr>
      <w:adjustRightInd w:val="0"/>
      <w:spacing w:beforeLines="40" w:afterLines="40"/>
      <w:jc w:val="center"/>
      <w:textAlignment w:val="baseline"/>
    </w:pPr>
    <w:rPr>
      <w:rFonts w:ascii="宋体" w:eastAsia="楷体_GB2312" w:hAnsi="宋体" w:cs="宋体"/>
      <w:kern w:val="28"/>
      <w:szCs w:val="21"/>
    </w:rPr>
  </w:style>
  <w:style w:type="paragraph" w:customStyle="1" w:styleId="XW2">
    <w:name w:val="XW标题2"/>
    <w:basedOn w:val="XW"/>
    <w:next w:val="XW"/>
    <w:qFormat/>
    <w:rsid w:val="00DD33C2"/>
    <w:pPr>
      <w:snapToGrid/>
      <w:spacing w:before="300" w:line="360" w:lineRule="auto"/>
      <w:ind w:firstLineChars="0" w:firstLine="0"/>
      <w:outlineLvl w:val="1"/>
    </w:pPr>
    <w:rPr>
      <w:rFonts w:ascii="Arial" w:eastAsia="黑体" w:hAnsi="Arial"/>
      <w:sz w:val="32"/>
      <w:szCs w:val="20"/>
    </w:rPr>
  </w:style>
  <w:style w:type="paragraph" w:customStyle="1" w:styleId="22b">
    <w:name w:val="样式 样式 (西文) 幼圆 (中文) 幼圆 四号 首行缩进:  2 字符 + 首行缩进:  2 字符"/>
    <w:basedOn w:val="a4"/>
    <w:qFormat/>
    <w:rsid w:val="00DD33C2"/>
    <w:pPr>
      <w:spacing w:line="360" w:lineRule="auto"/>
      <w:ind w:firstLineChars="200" w:firstLine="480"/>
    </w:pPr>
    <w:rPr>
      <w:rFonts w:ascii="宋体" w:hAnsi="宋体" w:cs="Times New Roman"/>
      <w:kern w:val="0"/>
      <w:sz w:val="24"/>
      <w:szCs w:val="28"/>
    </w:rPr>
  </w:style>
  <w:style w:type="paragraph" w:customStyle="1" w:styleId="110015">
    <w:name w:val="样式 标题 1 + 华文新魏 三号 段前: 10 磅 段后: 0 磅 行距: 1.5 倍行距"/>
    <w:basedOn w:val="10"/>
    <w:rsid w:val="00DD33C2"/>
    <w:pPr>
      <w:adjustRightInd/>
      <w:snapToGrid/>
      <w:spacing w:before="120" w:after="0"/>
      <w:jc w:val="both"/>
    </w:pPr>
    <w:rPr>
      <w:rFonts w:ascii="华文新魏" w:eastAsia="华文新魏" w:hAnsi="华文细黑" w:cs="宋体"/>
      <w:szCs w:val="20"/>
    </w:rPr>
  </w:style>
  <w:style w:type="paragraph" w:customStyle="1" w:styleId="afffffffc">
    <w:name w:val="正文~~"/>
    <w:basedOn w:val="affffffffffd"/>
    <w:link w:val="Charfffe"/>
    <w:qFormat/>
    <w:rsid w:val="00DD33C2"/>
    <w:pPr>
      <w:adjustRightInd/>
      <w:snapToGrid/>
      <w:spacing w:line="240" w:lineRule="auto"/>
      <w:textAlignment w:val="baseline"/>
    </w:pPr>
    <w:rPr>
      <w:rFonts w:asciiTheme="minorHAnsi" w:eastAsiaTheme="minorEastAsia" w:hAnsiTheme="minorHAnsi"/>
      <w:sz w:val="24"/>
    </w:rPr>
  </w:style>
  <w:style w:type="paragraph" w:customStyle="1" w:styleId="afffffffffffffff3">
    <w:name w:val="表格内"/>
    <w:basedOn w:val="a4"/>
    <w:rsid w:val="00DD33C2"/>
    <w:rPr>
      <w:rFonts w:ascii="Times New Roman" w:eastAsia="仿宋_GB2312" w:hAnsi="Times New Roman" w:cs="Times New Roman"/>
      <w:kern w:val="0"/>
    </w:rPr>
  </w:style>
  <w:style w:type="paragraph" w:customStyle="1" w:styleId="161">
    <w:name w:val="样式 (中文) 宋体 五号 居中 行距: 固定值 16 磅"/>
    <w:basedOn w:val="a4"/>
    <w:qFormat/>
    <w:rsid w:val="00DD33C2"/>
    <w:pPr>
      <w:spacing w:line="320" w:lineRule="exact"/>
      <w:ind w:firstLineChars="200" w:firstLine="200"/>
      <w:jc w:val="center"/>
    </w:pPr>
    <w:rPr>
      <w:rFonts w:ascii="仿宋_GB2312" w:eastAsia="仿宋_GB2312" w:hAnsi="Times New Roman" w:cs="宋体"/>
      <w:kern w:val="0"/>
      <w:sz w:val="28"/>
      <w:szCs w:val="20"/>
    </w:rPr>
  </w:style>
  <w:style w:type="paragraph" w:customStyle="1" w:styleId="reader-word-layerreader-word-s1-2">
    <w:name w:val="reader-word-layer reader-word-s1-2"/>
    <w:basedOn w:val="a4"/>
    <w:qFormat/>
    <w:rsid w:val="00DD33C2"/>
    <w:pPr>
      <w:widowControl/>
      <w:spacing w:before="100" w:beforeAutospacing="1" w:after="100" w:afterAutospacing="1"/>
      <w:jc w:val="left"/>
    </w:pPr>
    <w:rPr>
      <w:rFonts w:ascii="宋体" w:hAnsi="宋体" w:cs="宋体"/>
      <w:kern w:val="0"/>
      <w:sz w:val="24"/>
      <w:szCs w:val="20"/>
    </w:rPr>
  </w:style>
  <w:style w:type="paragraph" w:customStyle="1" w:styleId="affffff4">
    <w:name w:val="公表序"/>
    <w:basedOn w:val="46"/>
    <w:link w:val="Charff8"/>
    <w:qFormat/>
    <w:rsid w:val="00DD33C2"/>
    <w:pPr>
      <w:spacing w:line="300" w:lineRule="auto"/>
      <w:ind w:firstLineChars="150" w:firstLine="150"/>
      <w:outlineLvl w:val="9"/>
    </w:pPr>
    <w:rPr>
      <w:rFonts w:ascii="黑体" w:eastAsia="黑体"/>
      <w:sz w:val="24"/>
    </w:rPr>
  </w:style>
  <w:style w:type="paragraph" w:customStyle="1" w:styleId="2fff0">
    <w:name w:val="正文2"/>
    <w:basedOn w:val="10"/>
    <w:qFormat/>
    <w:rsid w:val="00DD33C2"/>
    <w:pPr>
      <w:keepNext w:val="0"/>
      <w:keepLines w:val="0"/>
      <w:snapToGrid/>
      <w:spacing w:before="0" w:after="0" w:line="360" w:lineRule="atLeast"/>
      <w:textAlignment w:val="baseline"/>
    </w:pPr>
    <w:rPr>
      <w:rFonts w:ascii="黑体" w:eastAsia="黑体" w:hAnsi="Times New Roman"/>
      <w:b w:val="0"/>
      <w:bCs w:val="0"/>
      <w:spacing w:val="8"/>
      <w:kern w:val="2"/>
      <w:sz w:val="18"/>
      <w:szCs w:val="18"/>
    </w:rPr>
  </w:style>
  <w:style w:type="paragraph" w:customStyle="1" w:styleId="GB2312099">
    <w:name w:val="样式 仿宋_GB2312 四号 首行缩进:  0.99 厘米"/>
    <w:basedOn w:val="a4"/>
    <w:qFormat/>
    <w:rsid w:val="00DD33C2"/>
    <w:pPr>
      <w:spacing w:line="560" w:lineRule="exact"/>
      <w:ind w:firstLineChars="200" w:firstLine="200"/>
    </w:pPr>
    <w:rPr>
      <w:rFonts w:ascii="仿宋_GB2312" w:eastAsia="仿宋_GB2312" w:hAnsi="Times New Roman" w:cs="宋体"/>
      <w:kern w:val="0"/>
      <w:sz w:val="28"/>
      <w:szCs w:val="20"/>
    </w:rPr>
  </w:style>
  <w:style w:type="paragraph" w:customStyle="1" w:styleId="46">
    <w:name w:val="公标题4"/>
    <w:basedOn w:val="a4"/>
    <w:link w:val="4Char2"/>
    <w:qFormat/>
    <w:rsid w:val="00DD33C2"/>
    <w:pPr>
      <w:adjustRightInd w:val="0"/>
      <w:snapToGrid w:val="0"/>
      <w:spacing w:beforeLines="30" w:afterLines="30"/>
      <w:outlineLvl w:val="3"/>
    </w:pPr>
    <w:rPr>
      <w:rFonts w:ascii="Arial" w:eastAsia="仿宋_GB2312" w:hAnsi="Arial" w:cstheme="minorBidi"/>
      <w:sz w:val="28"/>
      <w:szCs w:val="28"/>
    </w:rPr>
  </w:style>
  <w:style w:type="paragraph" w:customStyle="1" w:styleId="xl101">
    <w:name w:val="xl101"/>
    <w:basedOn w:val="a4"/>
    <w:qFormat/>
    <w:rsid w:val="00DD33C2"/>
    <w:pPr>
      <w:widowControl/>
      <w:pBdr>
        <w:left w:val="single" w:sz="8" w:space="0" w:color="auto"/>
        <w:bottom w:val="single" w:sz="8"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1113">
    <w:name w:val="样式 标题 1 + 段前: 1 行1"/>
    <w:basedOn w:val="10"/>
    <w:qFormat/>
    <w:rsid w:val="00DD33C2"/>
    <w:pPr>
      <w:keepNext w:val="0"/>
      <w:keepLines w:val="0"/>
      <w:tabs>
        <w:tab w:val="left" w:pos="425"/>
      </w:tabs>
      <w:adjustRightInd/>
      <w:spacing w:before="100" w:after="360"/>
      <w:ind w:left="425" w:hanging="425"/>
    </w:pPr>
    <w:rPr>
      <w:rFonts w:eastAsia="黑体" w:hAnsi="Arial" w:cs="宋体"/>
      <w:b w:val="0"/>
      <w:sz w:val="36"/>
      <w:szCs w:val="44"/>
    </w:rPr>
  </w:style>
  <w:style w:type="paragraph" w:customStyle="1" w:styleId="26052051">
    <w:name w:val="样式 样式 首行缩进:  2 字符 段前: 6 磅 段后: 0.5 行 + 首行缩进:  2 字符 段后: 0.5 行1"/>
    <w:basedOn w:val="a4"/>
    <w:qFormat/>
    <w:rsid w:val="00DD33C2"/>
    <w:pPr>
      <w:spacing w:before="60" w:after="60" w:line="264" w:lineRule="auto"/>
      <w:ind w:firstLineChars="200" w:firstLine="200"/>
    </w:pPr>
    <w:rPr>
      <w:rFonts w:ascii="Times New Roman" w:hAnsi="Times New Roman" w:cs="宋体"/>
      <w:sz w:val="24"/>
      <w:szCs w:val="20"/>
    </w:rPr>
  </w:style>
  <w:style w:type="paragraph" w:styleId="afffffffffffffff4">
    <w:name w:val="Revision"/>
    <w:uiPriority w:val="99"/>
    <w:qFormat/>
    <w:rsid w:val="00DD33C2"/>
    <w:rPr>
      <w:rFonts w:ascii="Calibri" w:eastAsia="宋体" w:hAnsi="Calibri" w:cs="Calibri"/>
      <w:szCs w:val="24"/>
    </w:rPr>
  </w:style>
  <w:style w:type="paragraph" w:customStyle="1" w:styleId="0303">
    <w:name w:val="样式 表文 + 段前: 0.3 行 段后: 0.3 行"/>
    <w:basedOn w:val="a4"/>
    <w:rsid w:val="00DD33C2"/>
    <w:pPr>
      <w:adjustRightInd w:val="0"/>
      <w:snapToGrid w:val="0"/>
      <w:spacing w:beforeLines="30" w:afterLines="30"/>
      <w:ind w:leftChars="-25" w:left="-25" w:rightChars="-25" w:right="-25"/>
      <w:jc w:val="center"/>
      <w:textAlignment w:val="baseline"/>
    </w:pPr>
    <w:rPr>
      <w:rFonts w:ascii="宋体" w:eastAsia="楷体_GB2312" w:hAnsi="宋体" w:cs="宋体"/>
      <w:kern w:val="28"/>
      <w:szCs w:val="20"/>
    </w:rPr>
  </w:style>
  <w:style w:type="paragraph" w:customStyle="1" w:styleId="2TimesNewRoman">
    <w:name w:val="样式 标题 2 + Times New Roman"/>
    <w:basedOn w:val="21"/>
    <w:qFormat/>
    <w:rsid w:val="00DD33C2"/>
    <w:pPr>
      <w:keepNext w:val="0"/>
      <w:keepLines w:val="0"/>
      <w:adjustRightInd/>
      <w:snapToGrid/>
      <w:spacing w:before="156" w:afterLines="50"/>
      <w:jc w:val="both"/>
    </w:pPr>
    <w:rPr>
      <w:rFonts w:eastAsia="黑体"/>
      <w:sz w:val="30"/>
    </w:rPr>
  </w:style>
  <w:style w:type="paragraph" w:customStyle="1" w:styleId="afffffffffffffff5">
    <w:name w:val="表格文字（左）"/>
    <w:basedOn w:val="DMS3"/>
    <w:qFormat/>
    <w:rsid w:val="00DD33C2"/>
    <w:pPr>
      <w:adjustRightInd w:val="0"/>
      <w:snapToGrid w:val="0"/>
      <w:spacing w:beforeLines="0" w:afterLines="0"/>
      <w:ind w:leftChars="-300" w:left="-600" w:rightChars="0" w:right="0" w:firstLineChars="286" w:firstLine="601"/>
      <w:jc w:val="left"/>
      <w:textAlignment w:val="center"/>
    </w:pPr>
    <w:rPr>
      <w:rFonts w:ascii="Calibri" w:hAnsi="Calibri" w:cs="宋体"/>
      <w:kern w:val="0"/>
    </w:rPr>
  </w:style>
  <w:style w:type="paragraph" w:customStyle="1" w:styleId="550">
    <w:name w:val="样式 表头 + 四号 自动设置 段前: 5 磅 段后: 5 磅 非加宽量 / 紧缩量"/>
    <w:basedOn w:val="affffffffff0"/>
    <w:qFormat/>
    <w:rsid w:val="00DD33C2"/>
    <w:pPr>
      <w:adjustRightInd/>
      <w:snapToGrid/>
      <w:spacing w:before="0"/>
      <w:ind w:firstLineChars="0" w:firstLine="0"/>
      <w:outlineLvl w:val="8"/>
    </w:pPr>
    <w:rPr>
      <w:rFonts w:ascii="Times New Roman" w:hAnsi="Times New Roman" w:cs="宋体"/>
      <w:bCs/>
      <w:sz w:val="28"/>
    </w:rPr>
  </w:style>
  <w:style w:type="paragraph" w:customStyle="1" w:styleId="Affffffffff6">
    <w:name w:val="A表格文字"/>
    <w:basedOn w:val="a4"/>
    <w:link w:val="AChar2"/>
    <w:qFormat/>
    <w:rsid w:val="00DD33C2"/>
    <w:pPr>
      <w:adjustRightInd w:val="0"/>
      <w:spacing w:before="20" w:after="20"/>
      <w:jc w:val="center"/>
    </w:pPr>
    <w:rPr>
      <w:rFonts w:ascii="Arial" w:eastAsiaTheme="minorEastAsia" w:hAnsi="Arial" w:cstheme="minorBidi"/>
      <w:szCs w:val="22"/>
    </w:rPr>
  </w:style>
  <w:style w:type="paragraph" w:customStyle="1" w:styleId="0202">
    <w:name w:val="样式 公表文 + 段前: 0.2 行 段后: 0.2 行"/>
    <w:basedOn w:val="afffffffffffffff6"/>
    <w:link w:val="0202Char"/>
    <w:qFormat/>
    <w:rsid w:val="00DD33C2"/>
    <w:pPr>
      <w:spacing w:beforeLines="20" w:afterLines="20"/>
      <w:ind w:leftChars="-20" w:left="-20" w:rightChars="-20" w:right="-20"/>
    </w:pPr>
    <w:rPr>
      <w:rFonts w:hAnsi="Swis721 Lt BT" w:cs="宋体"/>
      <w:szCs w:val="22"/>
    </w:rPr>
  </w:style>
  <w:style w:type="paragraph" w:customStyle="1" w:styleId="4TimesNewRomanGB2312">
    <w:name w:val="样式 标题 4 + (西文) Times New Roman (中文) 仿宋_GB2312"/>
    <w:basedOn w:val="42"/>
    <w:qFormat/>
    <w:rsid w:val="00DD33C2"/>
    <w:pPr>
      <w:tabs>
        <w:tab w:val="left" w:pos="2235"/>
      </w:tabs>
      <w:spacing w:before="120" w:after="120" w:line="500" w:lineRule="exact"/>
      <w:ind w:left="2235" w:hanging="420"/>
    </w:pPr>
    <w:rPr>
      <w:rFonts w:ascii="Arial" w:eastAsia="黑体" w:hAnsi="Arial"/>
      <w:szCs w:val="20"/>
    </w:rPr>
  </w:style>
  <w:style w:type="paragraph" w:customStyle="1" w:styleId="Blockquote">
    <w:name w:val="Blockquote"/>
    <w:basedOn w:val="a4"/>
    <w:qFormat/>
    <w:rsid w:val="00DD33C2"/>
    <w:pPr>
      <w:autoSpaceDE w:val="0"/>
      <w:autoSpaceDN w:val="0"/>
      <w:adjustRightInd w:val="0"/>
      <w:spacing w:before="100" w:after="100"/>
      <w:ind w:left="360" w:right="360"/>
      <w:jc w:val="left"/>
    </w:pPr>
    <w:rPr>
      <w:rFonts w:ascii="Times New Roman" w:hAnsi="Times New Roman" w:cs="Times New Roman"/>
      <w:kern w:val="0"/>
      <w:sz w:val="24"/>
      <w:szCs w:val="20"/>
    </w:rPr>
  </w:style>
  <w:style w:type="paragraph" w:customStyle="1" w:styleId="22c">
    <w:name w:val="样式22"/>
    <w:basedOn w:val="10"/>
    <w:qFormat/>
    <w:rsid w:val="00DD33C2"/>
    <w:pPr>
      <w:spacing w:before="280" w:after="280" w:line="240" w:lineRule="auto"/>
      <w:jc w:val="left"/>
      <w:textAlignment w:val="baseline"/>
    </w:pPr>
    <w:rPr>
      <w:rFonts w:ascii="宋体" w:eastAsia="黑体" w:hAnsi="宋体" w:cs="宋体"/>
      <w:b w:val="0"/>
      <w:bCs w:val="0"/>
      <w:color w:val="000000"/>
      <w:sz w:val="36"/>
      <w:szCs w:val="36"/>
    </w:rPr>
  </w:style>
  <w:style w:type="paragraph" w:customStyle="1" w:styleId="2fff1">
    <w:name w:val="页脚2"/>
    <w:basedOn w:val="a4"/>
    <w:rsid w:val="00DD33C2"/>
    <w:pPr>
      <w:tabs>
        <w:tab w:val="center" w:pos="4153"/>
        <w:tab w:val="right" w:pos="8306"/>
      </w:tabs>
      <w:snapToGrid w:val="0"/>
      <w:jc w:val="left"/>
    </w:pPr>
    <w:rPr>
      <w:rFonts w:cs="Times New Roman"/>
      <w:sz w:val="18"/>
      <w:szCs w:val="20"/>
    </w:rPr>
  </w:style>
  <w:style w:type="paragraph" w:customStyle="1" w:styleId="yy2">
    <w:name w:val="yy正文"/>
    <w:basedOn w:val="a4"/>
    <w:qFormat/>
    <w:rsid w:val="00DD33C2"/>
    <w:pPr>
      <w:spacing w:line="360" w:lineRule="auto"/>
      <w:ind w:firstLineChars="200" w:firstLine="480"/>
    </w:pPr>
    <w:rPr>
      <w:rFonts w:ascii="Times New Roman" w:hAnsi="Times New Roman" w:cs="宋体"/>
      <w:sz w:val="24"/>
    </w:rPr>
  </w:style>
  <w:style w:type="paragraph" w:customStyle="1" w:styleId="NewNewNew">
    <w:name w:val="正文 New New New"/>
    <w:qFormat/>
    <w:rsid w:val="00DD33C2"/>
    <w:pPr>
      <w:widowControl w:val="0"/>
      <w:jc w:val="both"/>
    </w:pPr>
    <w:rPr>
      <w:rFonts w:ascii="Times New Roman" w:eastAsia="宋体" w:hAnsi="Times New Roman" w:cs="Times New Roman"/>
    </w:rPr>
  </w:style>
  <w:style w:type="paragraph" w:customStyle="1" w:styleId="afffffffffffffff7">
    <w:name w:val="表中"/>
    <w:basedOn w:val="a4"/>
    <w:qFormat/>
    <w:rsid w:val="00DD33C2"/>
    <w:pPr>
      <w:jc w:val="center"/>
    </w:pPr>
    <w:rPr>
      <w:rFonts w:ascii="宋体" w:hAnsi="宋体" w:cs="宋体"/>
      <w:szCs w:val="20"/>
    </w:rPr>
  </w:style>
  <w:style w:type="paragraph" w:customStyle="1" w:styleId="020">
    <w:name w:val="样式 五号 居中 首行缩进:  0 厘米2"/>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1CharChar1H1heading11Char">
    <w:name w:val="样式 标题 1 Char Char标书标题 1H1heading 1标题 1 Char + 居中"/>
    <w:basedOn w:val="10"/>
    <w:qFormat/>
    <w:rsid w:val="00DD33C2"/>
    <w:pPr>
      <w:keepNext w:val="0"/>
      <w:keepLines w:val="0"/>
      <w:tabs>
        <w:tab w:val="left" w:pos="425"/>
      </w:tabs>
      <w:adjustRightInd/>
      <w:snapToGrid/>
      <w:spacing w:before="360" w:after="360" w:line="180" w:lineRule="auto"/>
      <w:ind w:left="425" w:hanging="425"/>
    </w:pPr>
    <w:rPr>
      <w:rFonts w:eastAsia="黑体" w:hAnsi="Arial" w:cs="宋体"/>
      <w:b w:val="0"/>
      <w:bCs w:val="0"/>
      <w:sz w:val="36"/>
      <w:szCs w:val="20"/>
    </w:rPr>
  </w:style>
  <w:style w:type="paragraph" w:customStyle="1" w:styleId="26015">
    <w:name w:val="样式 标题 2 + 华文新魏 小三 加粗 黑色 段前: 6 磅 段后: 0 磅 行距: 1.5 倍行距"/>
    <w:basedOn w:val="21"/>
    <w:rsid w:val="00DD33C2"/>
    <w:pPr>
      <w:adjustRightInd/>
      <w:spacing w:beforeLines="20" w:afterLines="20" w:line="560" w:lineRule="exact"/>
      <w:jc w:val="both"/>
    </w:pPr>
    <w:rPr>
      <w:rFonts w:ascii="华文新魏" w:eastAsia="华文新魏" w:hAnsi="Times New Roman" w:cs="宋体"/>
      <w:color w:val="000000"/>
      <w:kern w:val="28"/>
      <w:sz w:val="30"/>
      <w:szCs w:val="20"/>
    </w:rPr>
  </w:style>
  <w:style w:type="paragraph" w:customStyle="1" w:styleId="2fff2">
    <w:name w:val="样式 小四 + 首行缩进:  2 字符"/>
    <w:basedOn w:val="afffffffffffffff8"/>
    <w:qFormat/>
    <w:rsid w:val="00DD33C2"/>
  </w:style>
  <w:style w:type="paragraph" w:customStyle="1" w:styleId="22Char11112b22h22CharChar2Ch1">
    <w:name w:val="样式 标题 2标题 2 Char节标题 1.11.1标题2b2标2h2标题 2 Char Char标题 2 Ch...1"/>
    <w:basedOn w:val="21"/>
    <w:qFormat/>
    <w:rsid w:val="00DD33C2"/>
    <w:pPr>
      <w:keepNext w:val="0"/>
      <w:keepLines w:val="0"/>
      <w:widowControl/>
      <w:autoSpaceDE w:val="0"/>
      <w:autoSpaceDN w:val="0"/>
      <w:snapToGrid/>
      <w:spacing w:beforeLines="0" w:after="120"/>
      <w:ind w:firstLineChars="200" w:firstLine="714"/>
      <w:jc w:val="left"/>
    </w:pPr>
    <w:rPr>
      <w:rFonts w:ascii="宋体" w:eastAsia="仿宋_GB2312" w:hAnsi="宋体" w:cs="宋体"/>
      <w:b w:val="0"/>
      <w:spacing w:val="8"/>
      <w:kern w:val="20"/>
      <w:sz w:val="24"/>
      <w:szCs w:val="20"/>
    </w:rPr>
  </w:style>
  <w:style w:type="paragraph" w:customStyle="1" w:styleId="afffffffffffffff8">
    <w:name w:val="小四"/>
    <w:basedOn w:val="a4"/>
    <w:next w:val="a4"/>
    <w:qFormat/>
    <w:rsid w:val="00DD33C2"/>
    <w:pPr>
      <w:spacing w:line="180" w:lineRule="auto"/>
    </w:pPr>
    <w:rPr>
      <w:rFonts w:ascii="宋体" w:hAnsi="宋体" w:cs="宋体"/>
      <w:snapToGrid w:val="0"/>
      <w:spacing w:val="8"/>
      <w:kern w:val="0"/>
      <w:sz w:val="24"/>
      <w:lang w:val="en-GB"/>
    </w:rPr>
  </w:style>
  <w:style w:type="paragraph" w:customStyle="1" w:styleId="afffffffffffffff9">
    <w:name w:val="附表标题"/>
    <w:qFormat/>
    <w:rsid w:val="00DD33C2"/>
    <w:pPr>
      <w:spacing w:before="100" w:beforeAutospacing="1" w:after="100" w:afterAutospacing="1" w:line="220" w:lineRule="exact"/>
      <w:jc w:val="center"/>
    </w:pPr>
    <w:rPr>
      <w:rFonts w:ascii="宋体" w:eastAsia="宋体" w:hAnsi="宋体" w:cs="Times New Roman"/>
      <w:b/>
      <w:kern w:val="0"/>
      <w:sz w:val="32"/>
      <w:szCs w:val="32"/>
    </w:rPr>
  </w:style>
  <w:style w:type="paragraph" w:customStyle="1" w:styleId="11414">
    <w:name w:val="样式 标题 1 + (中文) 宋体 三号 段前: 14 磅 段后: 14 磅 行距: 单倍行距"/>
    <w:basedOn w:val="10"/>
    <w:qFormat/>
    <w:rsid w:val="00DD33C2"/>
    <w:pPr>
      <w:keepNext w:val="0"/>
      <w:keepLines w:val="0"/>
      <w:tabs>
        <w:tab w:val="left" w:pos="0"/>
        <w:tab w:val="left" w:pos="425"/>
      </w:tabs>
      <w:adjustRightInd/>
      <w:snapToGrid/>
      <w:spacing w:before="200" w:after="200" w:line="240" w:lineRule="auto"/>
      <w:ind w:left="425" w:hanging="425"/>
      <w:jc w:val="both"/>
    </w:pPr>
    <w:rPr>
      <w:rFonts w:eastAsia="黑体" w:hAnsi="Arial"/>
      <w:b w:val="0"/>
      <w:bCs w:val="0"/>
      <w:color w:val="000000"/>
      <w:spacing w:val="8"/>
      <w:kern w:val="2"/>
      <w:sz w:val="28"/>
      <w:szCs w:val="28"/>
    </w:rPr>
  </w:style>
  <w:style w:type="paragraph" w:customStyle="1" w:styleId="5DMS">
    <w:name w:val="标题5（DMS）"/>
    <w:basedOn w:val="4DMS"/>
    <w:qFormat/>
    <w:rsid w:val="00DD33C2"/>
    <w:pPr>
      <w:outlineLvl w:val="4"/>
    </w:pPr>
    <w:rPr>
      <w:rFonts w:ascii="宋体" w:eastAsia="宋体" w:hAnsi="宋体"/>
      <w:color w:val="auto"/>
    </w:rPr>
  </w:style>
  <w:style w:type="paragraph" w:customStyle="1" w:styleId="3ff0">
    <w:name w:val="样式 样式 首行缩进:  首行缩进:  3 字符"/>
    <w:basedOn w:val="a4"/>
    <w:qFormat/>
    <w:rsid w:val="00DD33C2"/>
    <w:pPr>
      <w:ind w:firstLineChars="300" w:firstLine="840"/>
    </w:pPr>
    <w:rPr>
      <w:rFonts w:cs="Times New Roman"/>
      <w:sz w:val="28"/>
    </w:rPr>
  </w:style>
  <w:style w:type="paragraph" w:customStyle="1" w:styleId="TimesNewRoman20">
    <w:name w:val="样式 样式 正文首行缩进 + Times New Roman + 首行缩进:  2 字符"/>
    <w:basedOn w:val="TimesNewRoman0"/>
    <w:qFormat/>
    <w:rsid w:val="00DD33C2"/>
    <w:pPr>
      <w:ind w:firstLine="200"/>
    </w:pPr>
    <w:rPr>
      <w:b w:val="0"/>
      <w:szCs w:val="32"/>
    </w:rPr>
  </w:style>
  <w:style w:type="paragraph" w:customStyle="1" w:styleId="8Char10">
    <w:name w:val="8 Char1"/>
    <w:basedOn w:val="a4"/>
    <w:link w:val="8Char1Char"/>
    <w:semiHidden/>
    <w:rsid w:val="00DD33C2"/>
    <w:pPr>
      <w:spacing w:line="360" w:lineRule="auto"/>
      <w:ind w:firstLineChars="200" w:firstLine="480"/>
    </w:pPr>
    <w:rPr>
      <w:rFonts w:asciiTheme="minorHAnsi" w:eastAsiaTheme="minorEastAsia" w:hAnsiTheme="minorHAnsi" w:cstheme="minorBidi"/>
      <w:kern w:val="10"/>
      <w:sz w:val="24"/>
    </w:rPr>
  </w:style>
  <w:style w:type="paragraph" w:customStyle="1" w:styleId="8Char2">
    <w:name w:val="8 Char"/>
    <w:basedOn w:val="a4"/>
    <w:semiHidden/>
    <w:rsid w:val="00DD33C2"/>
    <w:pPr>
      <w:spacing w:line="360" w:lineRule="auto"/>
      <w:ind w:firstLineChars="200" w:firstLine="480"/>
    </w:pPr>
    <w:rPr>
      <w:rFonts w:cs="Times New Roman"/>
      <w:kern w:val="10"/>
      <w:sz w:val="24"/>
    </w:rPr>
  </w:style>
  <w:style w:type="paragraph" w:customStyle="1" w:styleId="232">
    <w:name w:val="样式 样式 首行缩进:  2 字符3 + 首行缩进:  2 字符"/>
    <w:basedOn w:val="230"/>
    <w:qFormat/>
    <w:rsid w:val="00DD33C2"/>
  </w:style>
  <w:style w:type="paragraph" w:customStyle="1" w:styleId="230">
    <w:name w:val="样式 首行缩进:  2 字符3"/>
    <w:basedOn w:val="a4"/>
    <w:link w:val="23Char"/>
    <w:qFormat/>
    <w:rsid w:val="00DD33C2"/>
    <w:pPr>
      <w:spacing w:line="560" w:lineRule="exact"/>
      <w:ind w:firstLineChars="200" w:firstLine="200"/>
    </w:pPr>
    <w:rPr>
      <w:rFonts w:ascii="仿宋_GB2312" w:eastAsia="仿宋_GB2312" w:hAnsi="Times New Roman" w:cstheme="minorBidi"/>
      <w:sz w:val="28"/>
      <w:szCs w:val="22"/>
    </w:rPr>
  </w:style>
  <w:style w:type="paragraph" w:customStyle="1" w:styleId="88">
    <w:name w:val="样式 黑体 小二 段前: 8 磅 段后: 8 磅"/>
    <w:basedOn w:val="a4"/>
    <w:qFormat/>
    <w:rsid w:val="00DD33C2"/>
    <w:pPr>
      <w:snapToGrid w:val="0"/>
      <w:spacing w:before="240" w:after="240"/>
      <w:outlineLvl w:val="1"/>
    </w:pPr>
    <w:rPr>
      <w:rFonts w:ascii="Times New Roman" w:eastAsia="黑体" w:hAnsi="Times New Roman" w:cs="宋体"/>
      <w:sz w:val="36"/>
      <w:szCs w:val="20"/>
    </w:rPr>
  </w:style>
  <w:style w:type="paragraph" w:customStyle="1" w:styleId="1ffff3">
    <w:name w:val="斜表头1"/>
    <w:qFormat/>
    <w:rsid w:val="00DD33C2"/>
    <w:pPr>
      <w:widowControl w:val="0"/>
      <w:autoSpaceDE w:val="0"/>
      <w:autoSpaceDN w:val="0"/>
      <w:adjustRightInd w:val="0"/>
    </w:pPr>
    <w:rPr>
      <w:rFonts w:ascii="Times New Roman" w:eastAsia="宋体" w:hAnsi="Times New Roman" w:cs="Times New Roman"/>
      <w:b/>
      <w:kern w:val="0"/>
      <w:sz w:val="20"/>
      <w:szCs w:val="20"/>
    </w:rPr>
  </w:style>
  <w:style w:type="paragraph" w:customStyle="1" w:styleId="1ffff4">
    <w:name w:val="目录1"/>
    <w:basedOn w:val="10"/>
    <w:next w:val="TOC20"/>
    <w:qFormat/>
    <w:rsid w:val="00DD33C2"/>
    <w:pPr>
      <w:keepNext w:val="0"/>
      <w:keepLines w:val="0"/>
      <w:widowControl/>
      <w:tabs>
        <w:tab w:val="left" w:pos="512"/>
      </w:tabs>
      <w:autoSpaceDE w:val="0"/>
      <w:autoSpaceDN w:val="0"/>
      <w:spacing w:beforeLines="100" w:afterLines="100" w:line="240" w:lineRule="auto"/>
      <w:ind w:firstLineChars="200" w:firstLine="200"/>
      <w:jc w:val="left"/>
    </w:pPr>
    <w:rPr>
      <w:rFonts w:ascii="仿宋_GB2312" w:eastAsia="黑体" w:hAnsi="Times New Roman" w:cs="宋体"/>
      <w:b w:val="0"/>
      <w:bCs w:val="0"/>
      <w:spacing w:val="8"/>
      <w:kern w:val="0"/>
      <w:sz w:val="28"/>
      <w:szCs w:val="28"/>
      <w:lang w:val="en-GB"/>
    </w:rPr>
  </w:style>
  <w:style w:type="paragraph" w:customStyle="1" w:styleId="CharCharCharCharCha">
    <w:name w:val="样式 正文缩进正文（首行缩进两字）正文（首行缩进两字） Char Char正文（首行缩进两字） Char Char Cha..."/>
    <w:basedOn w:val="a5"/>
    <w:qFormat/>
    <w:rsid w:val="00DD33C2"/>
    <w:pPr>
      <w:spacing w:line="360" w:lineRule="auto"/>
      <w:ind w:left="0" w:firstLine="512"/>
    </w:pPr>
    <w:rPr>
      <w:rFonts w:ascii="Times New Roman" w:hAnsi="Times New Roman" w:cs="宋体"/>
      <w:color w:val="auto"/>
      <w:spacing w:val="8"/>
      <w:sz w:val="20"/>
      <w:szCs w:val="20"/>
    </w:rPr>
  </w:style>
  <w:style w:type="paragraph" w:customStyle="1" w:styleId="1fa">
    <w:name w:val="公标题1"/>
    <w:basedOn w:val="CharCharChard"/>
    <w:link w:val="1Charf"/>
    <w:qFormat/>
    <w:rsid w:val="00DD33C2"/>
    <w:pPr>
      <w:spacing w:beforeLines="70" w:afterLines="70"/>
      <w:ind w:firstLineChars="0" w:firstLine="0"/>
      <w:outlineLvl w:val="0"/>
    </w:pPr>
    <w:rPr>
      <w:rFonts w:ascii="黑体" w:eastAsia="黑体"/>
      <w:sz w:val="36"/>
    </w:rPr>
  </w:style>
  <w:style w:type="paragraph" w:customStyle="1" w:styleId="CharCharChard">
    <w:name w:val="公正文 Char Char Char"/>
    <w:basedOn w:val="a5"/>
    <w:link w:val="CharCharCharChar4"/>
    <w:rsid w:val="00DD33C2"/>
    <w:pPr>
      <w:adjustRightInd w:val="0"/>
      <w:spacing w:line="355" w:lineRule="auto"/>
      <w:ind w:left="0" w:firstLineChars="200" w:firstLine="200"/>
    </w:pPr>
    <w:rPr>
      <w:rFonts w:ascii="宋体" w:eastAsia="仿宋_GB2312" w:hAnsi="宋体" w:cstheme="minorBidi"/>
      <w:color w:val="auto"/>
      <w:kern w:val="2"/>
      <w:szCs w:val="24"/>
    </w:rPr>
  </w:style>
  <w:style w:type="paragraph" w:customStyle="1" w:styleId="201">
    <w:name w:val="样式 正文（首行缩进两字） + 小四 行距: 固定值 20 磅"/>
    <w:basedOn w:val="a5"/>
    <w:qFormat/>
    <w:rsid w:val="00DD33C2"/>
    <w:pPr>
      <w:snapToGrid/>
      <w:spacing w:line="360" w:lineRule="auto"/>
      <w:ind w:left="0" w:firstLineChars="225" w:firstLine="540"/>
    </w:pPr>
    <w:rPr>
      <w:rFonts w:ascii="Calibri"/>
      <w:color w:val="auto"/>
      <w:kern w:val="2"/>
      <w:szCs w:val="24"/>
    </w:rPr>
  </w:style>
  <w:style w:type="paragraph" w:customStyle="1" w:styleId="220">
    <w:name w:val="样式 样式 两端对齐 + 首行缩进:  2 字符2"/>
    <w:basedOn w:val="a4"/>
    <w:link w:val="22Char"/>
    <w:qFormat/>
    <w:rsid w:val="00DD33C2"/>
    <w:pPr>
      <w:snapToGrid w:val="0"/>
      <w:spacing w:line="360" w:lineRule="auto"/>
      <w:ind w:firstLineChars="200" w:firstLine="512"/>
    </w:pPr>
    <w:rPr>
      <w:rFonts w:ascii="Times New Roman" w:eastAsiaTheme="minorEastAsia" w:hAnsi="Times New Roman" w:cs="宋体"/>
      <w:spacing w:val="8"/>
      <w:sz w:val="24"/>
      <w:szCs w:val="22"/>
    </w:rPr>
  </w:style>
  <w:style w:type="paragraph" w:customStyle="1" w:styleId="ParaCharCharCharCharCharCharChar2">
    <w:name w:val="样式 默认段落字体 Para Char Char Char Char Char Char Char + 首行缩进:  2 字符"/>
    <w:basedOn w:val="ParaCharCharCharCharCharCharChar"/>
    <w:qFormat/>
    <w:rsid w:val="00DD33C2"/>
    <w:pPr>
      <w:widowControl/>
      <w:spacing w:line="560" w:lineRule="exact"/>
      <w:ind w:firstLineChars="200" w:firstLine="200"/>
    </w:pPr>
    <w:rPr>
      <w:rFonts w:ascii="仿宋_GB2312" w:eastAsia="仿宋_GB2312" w:hAnsi="Times New Roman" w:cs="宋体"/>
      <w:kern w:val="0"/>
      <w:sz w:val="28"/>
    </w:rPr>
  </w:style>
  <w:style w:type="paragraph" w:customStyle="1" w:styleId="2LMH0">
    <w:name w:val="标题 2（LMH）"/>
    <w:basedOn w:val="21"/>
    <w:link w:val="2LMHCharChar"/>
    <w:qFormat/>
    <w:rsid w:val="00DD33C2"/>
    <w:pPr>
      <w:snapToGrid/>
      <w:spacing w:beforeLines="0" w:after="240" w:line="180" w:lineRule="auto"/>
      <w:jc w:val="left"/>
    </w:pPr>
    <w:rPr>
      <w:rFonts w:ascii="宋体" w:eastAsiaTheme="minorEastAsia" w:hAnsi="宋体" w:cs="宋体"/>
      <w:spacing w:val="8"/>
      <w:kern w:val="2"/>
      <w:sz w:val="28"/>
      <w:szCs w:val="22"/>
    </w:rPr>
  </w:style>
  <w:style w:type="paragraph" w:customStyle="1" w:styleId="alt8">
    <w:name w:val="!表标题_alt8"/>
    <w:basedOn w:val="a4"/>
    <w:next w:val="a4"/>
    <w:qFormat/>
    <w:rsid w:val="00DD33C2"/>
    <w:pPr>
      <w:snapToGrid w:val="0"/>
      <w:spacing w:beforeLines="50"/>
      <w:jc w:val="center"/>
    </w:pPr>
    <w:rPr>
      <w:rFonts w:ascii="Times New Roman" w:hAnsi="Times New Roman" w:cs="Times New Roman"/>
      <w:b/>
      <w:bCs/>
      <w:spacing w:val="8"/>
      <w:kern w:val="0"/>
      <w:sz w:val="28"/>
      <w:szCs w:val="28"/>
    </w:rPr>
  </w:style>
  <w:style w:type="paragraph" w:customStyle="1" w:styleId="410">
    <w:name w:val="样式 标题 4 +1"/>
    <w:basedOn w:val="42"/>
    <w:link w:val="41Char0"/>
    <w:qFormat/>
    <w:rsid w:val="00DD33C2"/>
    <w:pPr>
      <w:keepNext w:val="0"/>
      <w:keepLines w:val="0"/>
      <w:tabs>
        <w:tab w:val="left" w:pos="1680"/>
      </w:tabs>
      <w:spacing w:before="0" w:after="0" w:line="240" w:lineRule="auto"/>
      <w:ind w:left="864" w:hanging="420"/>
    </w:pPr>
    <w:rPr>
      <w:rFonts w:ascii="Arial" w:eastAsiaTheme="minorEastAsia" w:hAnsi="Arial" w:cstheme="minorBidi"/>
      <w:b w:val="0"/>
      <w:kern w:val="2"/>
      <w:sz w:val="24"/>
    </w:rPr>
  </w:style>
  <w:style w:type="paragraph" w:customStyle="1" w:styleId="40015">
    <w:name w:val="样式 标题 4 + 小四 段前: 0 磅 段后: 0 磅 行距: 1.5 倍行距"/>
    <w:basedOn w:val="42"/>
    <w:qFormat/>
    <w:rsid w:val="00DD33C2"/>
    <w:pPr>
      <w:keepNext w:val="0"/>
      <w:keepLines w:val="0"/>
      <w:tabs>
        <w:tab w:val="left" w:pos="1680"/>
        <w:tab w:val="left" w:pos="1984"/>
      </w:tabs>
      <w:spacing w:line="376" w:lineRule="auto"/>
      <w:ind w:left="1984" w:hanging="708"/>
    </w:pPr>
    <w:rPr>
      <w:rFonts w:ascii="Cambria" w:eastAsia="宋体" w:hAnsi="Cambria"/>
      <w:snapToGrid w:val="0"/>
    </w:rPr>
  </w:style>
  <w:style w:type="paragraph" w:customStyle="1" w:styleId="2ff">
    <w:name w:val="样式 标题 2"/>
    <w:basedOn w:val="21"/>
    <w:qFormat/>
    <w:rsid w:val="00DD33C2"/>
    <w:pPr>
      <w:adjustRightInd/>
      <w:snapToGrid/>
      <w:spacing w:before="156" w:afterLines="50" w:line="300" w:lineRule="auto"/>
      <w:outlineLvl w:val="9"/>
    </w:pPr>
    <w:rPr>
      <w:rFonts w:ascii="宋体" w:hAnsi="宋体" w:cs="Arial Unicode MS"/>
      <w:bCs w:val="0"/>
      <w:color w:val="000000"/>
      <w:sz w:val="24"/>
      <w:szCs w:val="24"/>
    </w:rPr>
  </w:style>
  <w:style w:type="paragraph" w:customStyle="1" w:styleId="CharCharCharf1">
    <w:name w:val="表头文字 Char Char Char"/>
    <w:basedOn w:val="a4"/>
    <w:qFormat/>
    <w:rsid w:val="00DD33C2"/>
    <w:pPr>
      <w:snapToGrid w:val="0"/>
      <w:spacing w:beforeLines="50" w:afterLines="50"/>
      <w:jc w:val="left"/>
    </w:pPr>
    <w:rPr>
      <w:rFonts w:ascii="Times New Roman" w:eastAsia="楷体_GB2312" w:hAnsi="Times New Roman" w:cs="Times New Roman"/>
      <w:b/>
      <w:sz w:val="24"/>
    </w:rPr>
  </w:style>
  <w:style w:type="paragraph" w:customStyle="1" w:styleId="CharCharCharCharCharCharCharCharCharChar0">
    <w:name w:val="Char Char Char Char Char Char Char Char Char Char"/>
    <w:basedOn w:val="a4"/>
    <w:rsid w:val="00DD33C2"/>
    <w:pPr>
      <w:spacing w:line="360" w:lineRule="auto"/>
      <w:ind w:firstLineChars="200" w:firstLine="200"/>
    </w:pPr>
    <w:rPr>
      <w:rFonts w:ascii="宋体" w:hAnsi="宋体" w:cs="宋体"/>
      <w:sz w:val="24"/>
    </w:rPr>
  </w:style>
  <w:style w:type="paragraph" w:customStyle="1" w:styleId="2ff3">
    <w:name w:val="标题题2"/>
    <w:basedOn w:val="aff5"/>
    <w:qFormat/>
    <w:rsid w:val="00DD33C2"/>
    <w:pPr>
      <w:spacing w:beforeLines="50" w:afterLines="50" w:line="240" w:lineRule="auto"/>
    </w:pPr>
    <w:rPr>
      <w:rFonts w:ascii="Times New Roman" w:eastAsia="黑体" w:hAnsi="Times New Roman"/>
      <w:b/>
      <w:sz w:val="36"/>
      <w:szCs w:val="36"/>
    </w:rPr>
  </w:style>
  <w:style w:type="paragraph" w:customStyle="1" w:styleId="xl295">
    <w:name w:val="xl295"/>
    <w:basedOn w:val="a4"/>
    <w:rsid w:val="00DD33C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CharChar3Char1">
    <w:name w:val="Char Char3 Char1"/>
    <w:basedOn w:val="a4"/>
    <w:qFormat/>
    <w:rsid w:val="00DD33C2"/>
    <w:rPr>
      <w:rFonts w:ascii="宋体" w:hAnsi="Times New Roman" w:cs="Times New Roman"/>
      <w:sz w:val="28"/>
    </w:rPr>
  </w:style>
  <w:style w:type="paragraph" w:customStyle="1" w:styleId="47">
    <w:name w:val="样式 标题 4 +"/>
    <w:basedOn w:val="42"/>
    <w:link w:val="4Char3"/>
    <w:qFormat/>
    <w:rsid w:val="00DD33C2"/>
    <w:pPr>
      <w:keepNext w:val="0"/>
      <w:keepLines w:val="0"/>
      <w:tabs>
        <w:tab w:val="left" w:pos="1680"/>
      </w:tabs>
      <w:spacing w:before="0" w:after="0" w:line="240" w:lineRule="auto"/>
      <w:ind w:left="864" w:hanging="420"/>
    </w:pPr>
    <w:rPr>
      <w:rFonts w:ascii="Arial" w:eastAsiaTheme="minorEastAsia" w:hAnsi="Arial" w:cstheme="minorBidi"/>
      <w:b w:val="0"/>
      <w:kern w:val="2"/>
      <w:sz w:val="24"/>
      <w:szCs w:val="24"/>
    </w:rPr>
  </w:style>
  <w:style w:type="paragraph" w:customStyle="1" w:styleId="11b">
    <w:name w:val="正文_1_1"/>
    <w:qFormat/>
    <w:rsid w:val="00DD33C2"/>
    <w:pPr>
      <w:widowControl w:val="0"/>
      <w:jc w:val="both"/>
    </w:pPr>
    <w:rPr>
      <w:rFonts w:ascii="Calibri" w:eastAsia="宋体" w:hAnsi="Calibri" w:cs="Times New Roman"/>
    </w:rPr>
  </w:style>
  <w:style w:type="paragraph" w:customStyle="1" w:styleId="afffffffffffffffa">
    <w:name w:val="样式 (符号) 宋体 居中"/>
    <w:basedOn w:val="a4"/>
    <w:qFormat/>
    <w:rsid w:val="00DD33C2"/>
    <w:pPr>
      <w:spacing w:line="560" w:lineRule="exact"/>
      <w:ind w:firstLineChars="200" w:firstLine="200"/>
      <w:outlineLvl w:val="5"/>
    </w:pPr>
    <w:rPr>
      <w:rFonts w:ascii="楷体_GB2312" w:eastAsia="楷体_GB2312" w:hAnsi="宋体" w:cs="宋体"/>
      <w:kern w:val="0"/>
      <w:sz w:val="28"/>
      <w:szCs w:val="20"/>
    </w:rPr>
  </w:style>
  <w:style w:type="paragraph" w:customStyle="1" w:styleId="afffffffffffffffb">
    <w:name w:val="."/>
    <w:basedOn w:val="a4"/>
    <w:rsid w:val="00DD33C2"/>
    <w:pPr>
      <w:widowControl/>
      <w:tabs>
        <w:tab w:val="left" w:pos="1080"/>
        <w:tab w:val="left" w:pos="1814"/>
      </w:tabs>
      <w:overflowPunct w:val="0"/>
      <w:autoSpaceDE w:val="0"/>
      <w:autoSpaceDN w:val="0"/>
      <w:adjustRightInd w:val="0"/>
      <w:snapToGrid w:val="0"/>
      <w:ind w:left="1814" w:hanging="453"/>
      <w:jc w:val="left"/>
      <w:textAlignment w:val="baseline"/>
    </w:pPr>
    <w:rPr>
      <w:rFonts w:ascii="宋体" w:hAnsi="宋体" w:cs="Times New Roman"/>
      <w:snapToGrid w:val="0"/>
      <w:kern w:val="0"/>
      <w:sz w:val="24"/>
      <w:szCs w:val="20"/>
    </w:rPr>
  </w:style>
  <w:style w:type="paragraph" w:customStyle="1" w:styleId="hg">
    <w:name w:val="hg正文文本"/>
    <w:basedOn w:val="aff5"/>
    <w:rsid w:val="00DD33C2"/>
    <w:pPr>
      <w:adjustRightInd w:val="0"/>
      <w:snapToGrid w:val="0"/>
      <w:ind w:firstLineChars="200" w:firstLine="200"/>
    </w:pPr>
    <w:rPr>
      <w:rFonts w:ascii="Times New Roman" w:eastAsia="宋体" w:hAnsi="Times New Roman"/>
      <w:szCs w:val="24"/>
    </w:rPr>
  </w:style>
  <w:style w:type="paragraph" w:customStyle="1" w:styleId="3f9">
    <w:name w:val="三级大纲3"/>
    <w:basedOn w:val="2ff2"/>
    <w:qFormat/>
    <w:rsid w:val="00DD33C2"/>
    <w:rPr>
      <w:rFonts w:ascii="楷体_GB2312" w:eastAsia="楷体_GB2312"/>
      <w:b/>
      <w:kern w:val="28"/>
      <w:sz w:val="24"/>
      <w:szCs w:val="24"/>
    </w:rPr>
  </w:style>
  <w:style w:type="paragraph" w:customStyle="1" w:styleId="afffffffffffffffc">
    <w:name w:val="表名"/>
    <w:basedOn w:val="a4"/>
    <w:qFormat/>
    <w:rsid w:val="00DD33C2"/>
    <w:pPr>
      <w:jc w:val="left"/>
    </w:pPr>
    <w:rPr>
      <w:rFonts w:ascii="Times New Roman" w:eastAsia="黑体" w:hAnsi="Times New Roman" w:cs="Times New Roman"/>
      <w:szCs w:val="20"/>
    </w:rPr>
  </w:style>
  <w:style w:type="paragraph" w:customStyle="1" w:styleId="GB231212328">
    <w:name w:val="样式 (中文) 仿宋_GB2312 四号 首行缩进:  1.23 厘米 行距: 固定值 28 磅"/>
    <w:basedOn w:val="a4"/>
    <w:qFormat/>
    <w:rsid w:val="00DD33C2"/>
    <w:pPr>
      <w:spacing w:line="560" w:lineRule="exact"/>
      <w:ind w:firstLineChars="200" w:firstLine="560"/>
    </w:pPr>
    <w:rPr>
      <w:rFonts w:ascii="Times New Roman" w:eastAsia="仿宋_GB2312" w:hAnsi="Times New Roman" w:cs="宋体"/>
      <w:kern w:val="0"/>
      <w:sz w:val="28"/>
      <w:szCs w:val="20"/>
    </w:rPr>
  </w:style>
  <w:style w:type="paragraph" w:customStyle="1" w:styleId="DMS15">
    <w:name w:val="样式 正文（DMS） + 行距: 1.5 倍行距"/>
    <w:basedOn w:val="DMS4"/>
    <w:qFormat/>
    <w:rsid w:val="00DD33C2"/>
    <w:pPr>
      <w:adjustRightInd w:val="0"/>
      <w:snapToGrid w:val="0"/>
      <w:spacing w:line="360" w:lineRule="auto"/>
      <w:jc w:val="center"/>
    </w:pPr>
    <w:rPr>
      <w:rFonts w:ascii="宋体" w:hAnsi="宋体" w:cs="宋体"/>
      <w:szCs w:val="20"/>
    </w:rPr>
  </w:style>
  <w:style w:type="paragraph" w:customStyle="1" w:styleId="L--">
    <w:name w:val="L-表格-其他"/>
    <w:basedOn w:val="L-3"/>
    <w:next w:val="L-2"/>
    <w:qFormat/>
    <w:rsid w:val="00DD33C2"/>
    <w:rPr>
      <w:color w:val="000000"/>
      <w:kern w:val="0"/>
      <w:sz w:val="18"/>
      <w:szCs w:val="18"/>
    </w:rPr>
  </w:style>
  <w:style w:type="paragraph" w:customStyle="1" w:styleId="afffffffffffffffd">
    <w:name w:val="五号 居中"/>
    <w:basedOn w:val="a4"/>
    <w:qFormat/>
    <w:rsid w:val="00DD33C2"/>
    <w:pPr>
      <w:adjustRightInd w:val="0"/>
      <w:snapToGrid w:val="0"/>
      <w:ind w:left="480"/>
      <w:jc w:val="center"/>
      <w:outlineLvl w:val="5"/>
    </w:pPr>
    <w:rPr>
      <w:rFonts w:ascii="宋体" w:hAnsi="宋体" w:cs="宋体"/>
      <w:kern w:val="0"/>
      <w:sz w:val="20"/>
      <w:szCs w:val="20"/>
    </w:rPr>
  </w:style>
  <w:style w:type="paragraph" w:customStyle="1" w:styleId="DMS4">
    <w:name w:val="正文（DMS）"/>
    <w:basedOn w:val="a4"/>
    <w:qFormat/>
    <w:rsid w:val="00DD33C2"/>
    <w:pPr>
      <w:spacing w:line="324" w:lineRule="auto"/>
      <w:ind w:firstLineChars="200" w:firstLine="472"/>
    </w:pPr>
    <w:rPr>
      <w:rFonts w:cs="Times New Roman"/>
      <w:spacing w:val="-2"/>
      <w:sz w:val="24"/>
    </w:rPr>
  </w:style>
  <w:style w:type="paragraph" w:customStyle="1" w:styleId="4TimesNewRoman">
    <w:name w:val="样式 样式 标题 4 + Times New Roman"/>
    <w:basedOn w:val="a4"/>
    <w:qFormat/>
    <w:rsid w:val="00DD33C2"/>
    <w:pPr>
      <w:keepNext/>
      <w:keepLines/>
      <w:spacing w:line="560" w:lineRule="exact"/>
      <w:ind w:firstLineChars="200" w:firstLine="200"/>
      <w:jc w:val="left"/>
      <w:outlineLvl w:val="3"/>
    </w:pPr>
    <w:rPr>
      <w:rFonts w:ascii="Arial" w:eastAsia="仿宋_GB2312" w:hAnsi="Arial" w:cs="宋体"/>
      <w:kern w:val="0"/>
      <w:sz w:val="28"/>
      <w:szCs w:val="20"/>
    </w:rPr>
  </w:style>
  <w:style w:type="paragraph" w:customStyle="1" w:styleId="340">
    <w:name w:val="样式34"/>
    <w:basedOn w:val="a4"/>
    <w:qFormat/>
    <w:rsid w:val="00DD33C2"/>
    <w:pPr>
      <w:widowControl/>
      <w:jc w:val="center"/>
    </w:pPr>
    <w:rPr>
      <w:rFonts w:ascii="楷体_GB2312" w:eastAsia="楷体_GB2312" w:hAnsi="宋体" w:cs="宋体"/>
      <w:color w:val="000000"/>
      <w:kern w:val="0"/>
      <w:sz w:val="18"/>
      <w:szCs w:val="18"/>
    </w:rPr>
  </w:style>
  <w:style w:type="paragraph" w:customStyle="1" w:styleId="CharCharCharCharCharCharCharCharCharCharCharCharCharCharCharCharCharCharCharCharChar">
    <w:name w:val="Char Char Char Char Char Char Char Char Char Char Char Char Char Char Char Char Char Char Char Char Char"/>
    <w:basedOn w:val="a4"/>
    <w:qFormat/>
    <w:rsid w:val="00DD33C2"/>
    <w:pPr>
      <w:spacing w:line="460" w:lineRule="exact"/>
      <w:ind w:firstLineChars="200" w:firstLine="200"/>
    </w:pPr>
    <w:rPr>
      <w:rFonts w:ascii="宋体" w:eastAsia="仿宋_GB2312" w:hAnsi="Times New Roman" w:cs="Times New Roman"/>
      <w:kern w:val="0"/>
      <w:sz w:val="24"/>
      <w:szCs w:val="28"/>
    </w:rPr>
  </w:style>
  <w:style w:type="paragraph" w:customStyle="1" w:styleId="CharCharCharCharCharCharCharCharCharCharCharCharCharCharCharChar0">
    <w:name w:val="Char Char Char Char Char Char Char Char Char Char Char Char Char Char Char Char"/>
    <w:basedOn w:val="a4"/>
    <w:qFormat/>
    <w:rsid w:val="00DD33C2"/>
    <w:pPr>
      <w:keepNext/>
      <w:keepLines/>
      <w:tabs>
        <w:tab w:val="left" w:pos="856"/>
      </w:tabs>
      <w:ind w:left="856" w:firstLineChars="200" w:hanging="432"/>
    </w:pPr>
    <w:rPr>
      <w:rFonts w:ascii="Tahoma" w:hAnsi="Tahoma" w:cs="Times New Roman"/>
      <w:kern w:val="0"/>
      <w:sz w:val="24"/>
      <w:szCs w:val="28"/>
    </w:rPr>
  </w:style>
  <w:style w:type="paragraph" w:customStyle="1" w:styleId="LMH22420">
    <w:name w:val="正文（LMH） + 左侧:  2.24 字符 首行缩进:  2 字符 + 左  0 字符"/>
    <w:basedOn w:val="a4"/>
    <w:link w:val="LMH22420Char"/>
    <w:qFormat/>
    <w:rsid w:val="00DD33C2"/>
    <w:pPr>
      <w:adjustRightInd w:val="0"/>
      <w:snapToGrid w:val="0"/>
      <w:spacing w:line="360" w:lineRule="auto"/>
      <w:ind w:firstLineChars="200" w:firstLine="472"/>
      <w:jc w:val="left"/>
    </w:pPr>
    <w:rPr>
      <w:rFonts w:ascii="宋体" w:eastAsiaTheme="minorEastAsia" w:hAnsi="宋体" w:cs="宋体"/>
      <w:color w:val="000000"/>
      <w:sz w:val="24"/>
    </w:rPr>
  </w:style>
  <w:style w:type="paragraph" w:customStyle="1" w:styleId="afffffffffffffff6">
    <w:name w:val="公表文"/>
    <w:basedOn w:val="a4"/>
    <w:qFormat/>
    <w:rsid w:val="00DD33C2"/>
    <w:pPr>
      <w:adjustRightInd w:val="0"/>
      <w:snapToGrid w:val="0"/>
      <w:spacing w:beforeLines="30" w:afterLines="30"/>
      <w:jc w:val="center"/>
    </w:pPr>
    <w:rPr>
      <w:rFonts w:ascii="宋体" w:eastAsia="楷体_GB2312" w:hAnsi="Arial" w:cs="Times New Roman"/>
      <w:szCs w:val="28"/>
    </w:rPr>
  </w:style>
  <w:style w:type="paragraph" w:customStyle="1" w:styleId="afffffffffffff5">
    <w:name w:val="表"/>
    <w:basedOn w:val="a4"/>
    <w:qFormat/>
    <w:rsid w:val="00DD33C2"/>
    <w:pPr>
      <w:spacing w:line="300" w:lineRule="exact"/>
      <w:jc w:val="center"/>
    </w:pPr>
    <w:rPr>
      <w:rFonts w:hAnsi="宋体" w:cs="Times New Roman"/>
      <w:szCs w:val="20"/>
    </w:rPr>
  </w:style>
  <w:style w:type="paragraph" w:customStyle="1" w:styleId="2LMH0505">
    <w:name w:val="样式 样式 标题2（LMH） + 段前: 0.5 行 + 段前: 0.5 行"/>
    <w:basedOn w:val="2LMH05"/>
    <w:qFormat/>
    <w:rsid w:val="00DD33C2"/>
    <w:pPr>
      <w:spacing w:beforeLines="0"/>
    </w:pPr>
    <w:rPr>
      <w:rFonts w:eastAsia="宋体"/>
    </w:rPr>
  </w:style>
  <w:style w:type="paragraph" w:customStyle="1" w:styleId="CharCharfff3">
    <w:name w:val="地质报告文本 Char Char"/>
    <w:basedOn w:val="affff8"/>
    <w:qFormat/>
    <w:rsid w:val="00DD33C2"/>
    <w:pPr>
      <w:spacing w:line="500" w:lineRule="exact"/>
      <w:ind w:right="0" w:firstLine="200"/>
      <w:jc w:val="left"/>
    </w:pPr>
    <w:rPr>
      <w:rFonts w:ascii="Times New Roman" w:eastAsia="仿宋_GB2312" w:hAnsi="Times New Roman" w:cs="仿宋_GB2312"/>
      <w:szCs w:val="28"/>
    </w:rPr>
  </w:style>
  <w:style w:type="paragraph" w:customStyle="1" w:styleId="2LMH05">
    <w:name w:val="样式 标题2（LMH） + 段前: 0.5 行"/>
    <w:basedOn w:val="2LMH1"/>
    <w:qFormat/>
    <w:rsid w:val="00DD33C2"/>
    <w:pPr>
      <w:outlineLvl w:val="1"/>
    </w:pPr>
    <w:rPr>
      <w:rFonts w:cs="宋体"/>
      <w:bCs/>
      <w:szCs w:val="20"/>
    </w:rPr>
  </w:style>
  <w:style w:type="paragraph" w:customStyle="1" w:styleId="3LMH05">
    <w:name w:val="标题3（LMH） + 段前: 0.5 行"/>
    <w:basedOn w:val="a4"/>
    <w:qFormat/>
    <w:rsid w:val="00DD33C2"/>
    <w:pPr>
      <w:keepNext/>
      <w:keepLines/>
      <w:adjustRightInd w:val="0"/>
      <w:snapToGrid w:val="0"/>
      <w:spacing w:beforeLines="50" w:line="360" w:lineRule="auto"/>
      <w:outlineLvl w:val="2"/>
    </w:pPr>
    <w:rPr>
      <w:rFonts w:ascii="Times New Roman" w:eastAsia="黑体" w:hAnsi="Times New Roman" w:cs="宋体"/>
      <w:b/>
      <w:bCs/>
      <w:sz w:val="28"/>
      <w:szCs w:val="20"/>
    </w:rPr>
  </w:style>
  <w:style w:type="paragraph" w:customStyle="1" w:styleId="2225">
    <w:name w:val="样式 样式 样式 正文 + 首行缩进:  2 字符 + 首行缩进:  2 字符 + 首行缩进:  2 字符"/>
    <w:basedOn w:val="a4"/>
    <w:next w:val="a4"/>
    <w:qFormat/>
    <w:rsid w:val="00DD33C2"/>
    <w:pPr>
      <w:ind w:firstLine="440"/>
    </w:pPr>
    <w:rPr>
      <w:rFonts w:ascii="Times New Roman" w:hAnsi="Times New Roman" w:cs="Times New Roman"/>
      <w:sz w:val="24"/>
    </w:rPr>
  </w:style>
  <w:style w:type="paragraph" w:customStyle="1" w:styleId="TimesNewRoman236">
    <w:name w:val="样式 正文首行缩进 + Times New Roman 首行缩进:  2.36 字符"/>
    <w:basedOn w:val="affff0"/>
    <w:qFormat/>
    <w:rsid w:val="00DD33C2"/>
    <w:pPr>
      <w:tabs>
        <w:tab w:val="left" w:pos="0"/>
        <w:tab w:val="left" w:pos="2149"/>
      </w:tabs>
      <w:wordWrap w:val="0"/>
      <w:spacing w:line="500" w:lineRule="atLeast"/>
      <w:ind w:firstLineChars="200" w:firstLine="200"/>
    </w:pPr>
    <w:rPr>
      <w:rFonts w:ascii="Times New Roman" w:eastAsia="仿宋_GB2312" w:hAnsi="Times New Roman"/>
      <w:spacing w:val="14"/>
      <w:sz w:val="28"/>
      <w:szCs w:val="20"/>
    </w:rPr>
  </w:style>
  <w:style w:type="paragraph" w:customStyle="1" w:styleId="2LMH1">
    <w:name w:val="标题2（LMH）"/>
    <w:basedOn w:val="32"/>
    <w:qFormat/>
    <w:rsid w:val="00DD33C2"/>
    <w:pPr>
      <w:adjustRightInd w:val="0"/>
      <w:snapToGrid w:val="0"/>
      <w:spacing w:beforeLines="50" w:after="0" w:line="360" w:lineRule="auto"/>
    </w:pPr>
    <w:rPr>
      <w:rFonts w:ascii="Times New Roman" w:eastAsia="楷体_GB2312" w:hAnsi="Times New Roman"/>
      <w:bCs w:val="0"/>
      <w:sz w:val="28"/>
    </w:rPr>
  </w:style>
  <w:style w:type="paragraph" w:customStyle="1" w:styleId="2322">
    <w:name w:val="样式 样式 样式 行距: 最小值 23 磅 + 首行缩进:  2 字符 + 首行缩进:  2 字符"/>
    <w:basedOn w:val="2320"/>
    <w:qFormat/>
    <w:rsid w:val="00DD33C2"/>
  </w:style>
  <w:style w:type="paragraph" w:customStyle="1" w:styleId="1ffff5">
    <w:name w:val="样式 标题 1 + (中文) 黑体"/>
    <w:basedOn w:val="10"/>
    <w:qFormat/>
    <w:rsid w:val="00DD33C2"/>
    <w:pPr>
      <w:adjustRightInd/>
      <w:snapToGrid/>
      <w:spacing w:before="360" w:after="360"/>
      <w:ind w:firstLineChars="200" w:firstLine="480"/>
    </w:pPr>
    <w:rPr>
      <w:rFonts w:ascii="Times New Roman" w:eastAsia="黑体" w:hAnsi="Times New Roman" w:cs="宋体"/>
      <w:caps/>
      <w:spacing w:val="8"/>
      <w:kern w:val="2"/>
      <w:sz w:val="44"/>
      <w:szCs w:val="44"/>
    </w:rPr>
  </w:style>
  <w:style w:type="paragraph" w:customStyle="1" w:styleId="2320">
    <w:name w:val="样式 样式 行距: 最小值 23 磅 + 首行缩进:  2 字符"/>
    <w:basedOn w:val="233"/>
    <w:qFormat/>
    <w:rsid w:val="00DD33C2"/>
  </w:style>
  <w:style w:type="paragraph" w:customStyle="1" w:styleId="233">
    <w:name w:val="样式 行距: 最小值 23 磅"/>
    <w:basedOn w:val="a4"/>
    <w:qFormat/>
    <w:rsid w:val="00DD33C2"/>
    <w:pPr>
      <w:tabs>
        <w:tab w:val="left" w:pos="0"/>
        <w:tab w:val="left" w:pos="2149"/>
      </w:tabs>
      <w:overflowPunct w:val="0"/>
      <w:adjustRightInd w:val="0"/>
      <w:spacing w:line="500" w:lineRule="exact"/>
      <w:ind w:firstLineChars="200" w:firstLine="512"/>
      <w:textAlignment w:val="baseline"/>
    </w:pPr>
    <w:rPr>
      <w:rFonts w:ascii="Times New Roman" w:eastAsia="仿宋_GB2312" w:hAnsi="Times New Roman" w:cs="Times New Roman"/>
      <w:color w:val="000000"/>
      <w:spacing w:val="8"/>
      <w:kern w:val="28"/>
      <w:sz w:val="28"/>
      <w:szCs w:val="20"/>
    </w:rPr>
  </w:style>
  <w:style w:type="paragraph" w:customStyle="1" w:styleId="099">
    <w:name w:val="样式 首行缩进:  0.99 厘米"/>
    <w:basedOn w:val="a4"/>
    <w:qFormat/>
    <w:rsid w:val="00DD33C2"/>
    <w:pPr>
      <w:spacing w:line="240" w:lineRule="atLeast"/>
      <w:ind w:firstLine="567"/>
    </w:pPr>
    <w:rPr>
      <w:rFonts w:ascii="宋体" w:hAnsi="宋体" w:cs="Times New Roman"/>
      <w:szCs w:val="21"/>
    </w:rPr>
  </w:style>
  <w:style w:type="paragraph" w:customStyle="1" w:styleId="718121121">
    <w:name w:val="样式 样式7 + 左侧:  1.8 厘米 段前: 12.1 磅 段后: 12.1 磅"/>
    <w:basedOn w:val="a4"/>
    <w:qFormat/>
    <w:rsid w:val="00DD33C2"/>
    <w:pPr>
      <w:adjustRightInd w:val="0"/>
      <w:snapToGrid w:val="0"/>
      <w:spacing w:line="280" w:lineRule="exact"/>
      <w:jc w:val="center"/>
    </w:pPr>
    <w:rPr>
      <w:rFonts w:ascii="Times New Roman" w:hAnsi="Times New Roman" w:cs="宋体"/>
      <w:kern w:val="0"/>
      <w:sz w:val="20"/>
      <w:szCs w:val="20"/>
    </w:rPr>
  </w:style>
  <w:style w:type="paragraph" w:customStyle="1" w:styleId="afffffffffffffffe">
    <w:name w:val="标正文"/>
    <w:basedOn w:val="a4"/>
    <w:qFormat/>
    <w:rsid w:val="00DD33C2"/>
    <w:pPr>
      <w:tabs>
        <w:tab w:val="left" w:pos="4760"/>
      </w:tabs>
      <w:adjustRightInd w:val="0"/>
      <w:spacing w:line="305" w:lineRule="auto"/>
      <w:ind w:leftChars="100" w:left="280" w:rightChars="100" w:right="280" w:firstLineChars="200" w:firstLine="560"/>
      <w:textAlignment w:val="baseline"/>
    </w:pPr>
    <w:rPr>
      <w:rFonts w:ascii="Times New Roman" w:eastAsia="长城仿宋体" w:hAnsi="Times New Roman" w:cs="Times New Roman"/>
      <w:spacing w:val="1"/>
      <w:kern w:val="0"/>
      <w:sz w:val="28"/>
      <w:szCs w:val="20"/>
    </w:rPr>
  </w:style>
  <w:style w:type="paragraph" w:customStyle="1" w:styleId="NewNewNewNewNewNewNew">
    <w:name w:val="正文 New New New New New New New"/>
    <w:qFormat/>
    <w:rsid w:val="00DD33C2"/>
    <w:pPr>
      <w:widowControl w:val="0"/>
      <w:jc w:val="both"/>
    </w:pPr>
    <w:rPr>
      <w:rFonts w:ascii="Times New Roman" w:eastAsia="宋体" w:hAnsi="Times New Roman" w:cs="Times New Roman"/>
    </w:rPr>
  </w:style>
  <w:style w:type="paragraph" w:customStyle="1" w:styleId="3NS3NS3CharCharChar1212">
    <w:name w:val="样式 标题 3NS标题 3NS标题 3 Char Char Char（项） + 段前: 12 磅 段后: 12 磅 行..."/>
    <w:basedOn w:val="32"/>
    <w:qFormat/>
    <w:rsid w:val="00DD33C2"/>
    <w:pPr>
      <w:tabs>
        <w:tab w:val="left" w:pos="1230"/>
      </w:tabs>
      <w:spacing w:before="120" w:after="120" w:line="500" w:lineRule="exact"/>
      <w:ind w:left="1230" w:hanging="390"/>
    </w:pPr>
    <w:rPr>
      <w:rFonts w:eastAsia="黑体" w:cs="宋体"/>
      <w:b w:val="0"/>
      <w:bCs w:val="0"/>
      <w:sz w:val="30"/>
      <w:szCs w:val="20"/>
    </w:rPr>
  </w:style>
  <w:style w:type="paragraph" w:customStyle="1" w:styleId="XW0">
    <w:name w:val="XW表名"/>
    <w:basedOn w:val="10"/>
    <w:qFormat/>
    <w:rsid w:val="00DD33C2"/>
    <w:pPr>
      <w:keepNext w:val="0"/>
      <w:keepLines w:val="0"/>
      <w:snapToGrid/>
      <w:spacing w:before="300" w:after="80" w:line="240" w:lineRule="auto"/>
      <w:outlineLvl w:val="9"/>
    </w:pPr>
    <w:rPr>
      <w:rFonts w:ascii="Times New Roman" w:eastAsia="黑体" w:hAnsi="Times New Roman"/>
      <w:b w:val="0"/>
      <w:bCs w:val="0"/>
      <w:sz w:val="24"/>
      <w:szCs w:val="20"/>
    </w:rPr>
  </w:style>
  <w:style w:type="paragraph" w:customStyle="1" w:styleId="affffffffffffffff">
    <w:name w:val="标注"/>
    <w:basedOn w:val="a4"/>
    <w:qFormat/>
    <w:rsid w:val="00DD33C2"/>
    <w:pPr>
      <w:spacing w:line="360" w:lineRule="auto"/>
      <w:ind w:firstLineChars="200" w:firstLine="420"/>
    </w:pPr>
    <w:rPr>
      <w:rFonts w:ascii="Times New Roman" w:hAnsi="Times New Roman" w:cs="宋体"/>
      <w:sz w:val="24"/>
      <w:szCs w:val="21"/>
    </w:rPr>
  </w:style>
  <w:style w:type="paragraph" w:customStyle="1" w:styleId="afff4">
    <w:name w:val="表于"/>
    <w:basedOn w:val="a4"/>
    <w:link w:val="Charc"/>
    <w:qFormat/>
    <w:rsid w:val="00DD33C2"/>
    <w:pPr>
      <w:jc w:val="center"/>
    </w:pPr>
    <w:rPr>
      <w:rFonts w:asciiTheme="minorHAnsi" w:eastAsia="仿宋_GB2312" w:hAnsiTheme="minorHAnsi" w:cstheme="minorBidi"/>
      <w:bCs/>
      <w:szCs w:val="21"/>
    </w:rPr>
  </w:style>
  <w:style w:type="paragraph" w:customStyle="1" w:styleId="2fff3">
    <w:name w:val="样式 五号 居中 首行缩进:  2 字符"/>
    <w:basedOn w:val="a4"/>
    <w:qFormat/>
    <w:rsid w:val="00DD33C2"/>
    <w:pPr>
      <w:jc w:val="center"/>
    </w:pPr>
    <w:rPr>
      <w:rFonts w:cs="Times New Roman"/>
      <w:spacing w:val="8"/>
      <w:szCs w:val="20"/>
    </w:rPr>
  </w:style>
  <w:style w:type="paragraph" w:customStyle="1" w:styleId="1ffff6">
    <w:name w:val="无间隔1"/>
    <w:qFormat/>
    <w:rsid w:val="00DD33C2"/>
    <w:pPr>
      <w:widowControl w:val="0"/>
      <w:spacing w:before="120" w:line="240" w:lineRule="exact"/>
      <w:jc w:val="both"/>
    </w:pPr>
    <w:rPr>
      <w:rFonts w:ascii="Times New Roman" w:eastAsia="宋体" w:hAnsi="Times New Roman" w:cs="Times New Roman"/>
      <w:kern w:val="0"/>
      <w:sz w:val="18"/>
      <w:szCs w:val="21"/>
    </w:rPr>
  </w:style>
  <w:style w:type="paragraph" w:customStyle="1" w:styleId="11c">
    <w:name w:val="样式11"/>
    <w:basedOn w:val="a4"/>
    <w:qFormat/>
    <w:rsid w:val="00DD33C2"/>
    <w:pPr>
      <w:adjustRightInd w:val="0"/>
      <w:snapToGrid w:val="0"/>
      <w:spacing w:line="360" w:lineRule="auto"/>
      <w:ind w:firstLineChars="200" w:firstLine="413"/>
    </w:pPr>
    <w:rPr>
      <w:rFonts w:ascii="Times New Roman" w:eastAsia="黑体" w:hAnsi="Times New Roman" w:cs="Times New Roman"/>
      <w:szCs w:val="21"/>
    </w:rPr>
  </w:style>
  <w:style w:type="paragraph" w:customStyle="1" w:styleId="111CharChar111CharCharChar">
    <w:name w:val="样式 样式 正文缩进正文（首行缩进两字）111 Char Char111 Char Char Char + 黑色 + 左侧:  ..."/>
    <w:basedOn w:val="a4"/>
    <w:next w:val="a4"/>
    <w:rsid w:val="00DD33C2"/>
    <w:pPr>
      <w:tabs>
        <w:tab w:val="left" w:pos="896"/>
      </w:tabs>
      <w:ind w:left="896" w:hanging="420"/>
    </w:pPr>
    <w:rPr>
      <w:rFonts w:eastAsia="幼圆" w:cs="Times New Roman"/>
      <w:sz w:val="24"/>
      <w:szCs w:val="20"/>
    </w:rPr>
  </w:style>
  <w:style w:type="paragraph" w:customStyle="1" w:styleId="affffffffffffffff0">
    <w:name w:val="标题二（石棚）"/>
    <w:basedOn w:val="21"/>
    <w:qFormat/>
    <w:rsid w:val="00DD33C2"/>
    <w:pPr>
      <w:tabs>
        <w:tab w:val="left" w:pos="576"/>
        <w:tab w:val="left" w:pos="840"/>
      </w:tabs>
      <w:adjustRightInd/>
      <w:spacing w:beforeLines="0" w:line="600" w:lineRule="exact"/>
      <w:ind w:left="576" w:hanging="576"/>
      <w:jc w:val="left"/>
    </w:pPr>
    <w:rPr>
      <w:rFonts w:ascii="黑体" w:eastAsia="黑体" w:hAnsi="Times New Roman"/>
      <w:b w:val="0"/>
      <w:bCs w:val="0"/>
      <w:color w:val="000000"/>
      <w:spacing w:val="26"/>
      <w:sz w:val="30"/>
      <w:szCs w:val="20"/>
    </w:rPr>
  </w:style>
  <w:style w:type="paragraph" w:customStyle="1" w:styleId="CM12">
    <w:name w:val="CM12"/>
    <w:basedOn w:val="Default"/>
    <w:next w:val="Default"/>
    <w:rsid w:val="00DD33C2"/>
    <w:pPr>
      <w:spacing w:line="560" w:lineRule="atLeast"/>
    </w:pPr>
    <w:rPr>
      <w:rFonts w:ascii="Arial Unicode MS" w:hAnsi="Arial Unicode MS" w:cs="Times New Roman"/>
      <w:color w:val="auto"/>
    </w:rPr>
  </w:style>
  <w:style w:type="paragraph" w:customStyle="1" w:styleId="1050">
    <w:name w:val="目录 1 + 段前: 0.5 行"/>
    <w:basedOn w:val="TOC10"/>
    <w:qFormat/>
    <w:rsid w:val="00DD33C2"/>
    <w:pPr>
      <w:tabs>
        <w:tab w:val="right" w:leader="dot" w:pos="8722"/>
      </w:tabs>
      <w:adjustRightInd w:val="0"/>
      <w:snapToGrid w:val="0"/>
      <w:spacing w:beforeLines="50" w:after="0" w:line="560" w:lineRule="exact"/>
      <w:jc w:val="both"/>
    </w:pPr>
    <w:rPr>
      <w:rFonts w:ascii="Times New Roman" w:eastAsia="黑体" w:hAnsi="Times New Roman" w:cs="宋体"/>
      <w:b w:val="0"/>
      <w:caps w:val="0"/>
      <w:snapToGrid w:val="0"/>
      <w:kern w:val="0"/>
      <w:sz w:val="28"/>
      <w:szCs w:val="28"/>
    </w:rPr>
  </w:style>
  <w:style w:type="paragraph" w:customStyle="1" w:styleId="afffffffff">
    <w:name w:val="标题三"/>
    <w:basedOn w:val="32"/>
    <w:link w:val="CharCharff7"/>
    <w:qFormat/>
    <w:rsid w:val="00DD33C2"/>
    <w:pPr>
      <w:spacing w:beforeLines="50" w:after="0" w:line="560" w:lineRule="exact"/>
      <w:jc w:val="left"/>
    </w:pPr>
    <w:rPr>
      <w:rFonts w:ascii="Arial" w:eastAsia="方正小标宋_GBK" w:hAnsi="Arial" w:cstheme="minorBidi"/>
      <w:color w:val="000000"/>
      <w:kern w:val="2"/>
      <w:sz w:val="28"/>
      <w:szCs w:val="28"/>
      <w:lang w:bidi="ar-AE"/>
    </w:rPr>
  </w:style>
  <w:style w:type="paragraph" w:customStyle="1" w:styleId="199">
    <w:name w:val="样式 正文文本缩进 + 首行缩进:  1.99 字符"/>
    <w:basedOn w:val="affffffa"/>
    <w:qFormat/>
    <w:rsid w:val="00DD33C2"/>
    <w:pPr>
      <w:adjustRightInd w:val="0"/>
      <w:snapToGrid w:val="0"/>
      <w:spacing w:line="240" w:lineRule="auto"/>
      <w:ind w:firstLineChars="199" w:firstLine="478"/>
    </w:pPr>
    <w:rPr>
      <w:rFonts w:ascii="Times New Roman" w:hAnsi="Times New Roman" w:cs="宋体"/>
      <w:szCs w:val="20"/>
    </w:rPr>
  </w:style>
  <w:style w:type="paragraph" w:customStyle="1" w:styleId="xl125">
    <w:name w:val="xl12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323">
    <w:name w:val="正文文本 32"/>
    <w:basedOn w:val="a4"/>
    <w:qFormat/>
    <w:rsid w:val="00DD33C2"/>
    <w:pPr>
      <w:spacing w:line="1000" w:lineRule="exact"/>
    </w:pPr>
    <w:rPr>
      <w:rFonts w:ascii="Times New Roman" w:eastAsia="黑体" w:hAnsi="Times New Roman" w:cs="Times New Roman"/>
      <w:b/>
      <w:sz w:val="52"/>
      <w:szCs w:val="20"/>
    </w:rPr>
  </w:style>
  <w:style w:type="paragraph" w:customStyle="1" w:styleId="xl195">
    <w:name w:val="xl195"/>
    <w:basedOn w:val="a4"/>
    <w:qFormat/>
    <w:rsid w:val="00DD33C2"/>
    <w:pPr>
      <w:widowControl/>
      <w:pBdr>
        <w:bottom w:val="single" w:sz="4" w:space="0" w:color="auto"/>
      </w:pBdr>
      <w:spacing w:before="100" w:beforeAutospacing="1" w:after="100" w:afterAutospacing="1"/>
      <w:jc w:val="center"/>
    </w:pPr>
    <w:rPr>
      <w:rFonts w:ascii="Times New Roman" w:hAnsi="Times New Roman" w:cs="Times New Roman"/>
      <w:kern w:val="0"/>
      <w:sz w:val="28"/>
      <w:szCs w:val="28"/>
    </w:rPr>
  </w:style>
  <w:style w:type="paragraph" w:customStyle="1" w:styleId="affffffffffffffff1">
    <w:name w:val="样式 正文缩进正文（首行缩进两字）署名正文顶格悬挂 + (西文) 宋体 黑色"/>
    <w:basedOn w:val="a5"/>
    <w:qFormat/>
    <w:rsid w:val="00DD33C2"/>
    <w:pPr>
      <w:snapToGrid/>
      <w:spacing w:line="400" w:lineRule="exact"/>
      <w:ind w:left="0" w:firstLineChars="200" w:firstLine="482"/>
    </w:pPr>
    <w:rPr>
      <w:rFonts w:ascii="Calibri"/>
      <w:color w:val="auto"/>
      <w:kern w:val="2"/>
      <w:sz w:val="24"/>
      <w:szCs w:val="24"/>
    </w:rPr>
  </w:style>
  <w:style w:type="paragraph" w:customStyle="1" w:styleId="affffffffffffffff2">
    <w:name w:val="样式 表格 + 小四"/>
    <w:basedOn w:val="a4"/>
    <w:qFormat/>
    <w:rsid w:val="00DD33C2"/>
    <w:pPr>
      <w:snapToGrid w:val="0"/>
      <w:spacing w:line="380" w:lineRule="atLeast"/>
      <w:jc w:val="center"/>
    </w:pPr>
    <w:rPr>
      <w:rFonts w:ascii="宋体" w:hAnsi="宋体" w:cs="Times New Roman"/>
      <w:color w:val="000000"/>
      <w:spacing w:val="8"/>
      <w:kern w:val="0"/>
      <w:sz w:val="18"/>
      <w:szCs w:val="21"/>
    </w:rPr>
  </w:style>
  <w:style w:type="paragraph" w:customStyle="1" w:styleId="TimesNewRoman22">
    <w:name w:val="样式 样式 样式 正文首行缩进 + Times New Roman + 首行缩进:  2 字符 + 首行缩进:  2 字符"/>
    <w:basedOn w:val="TimesNewRoman20"/>
    <w:qFormat/>
    <w:rsid w:val="00DD33C2"/>
    <w:pPr>
      <w:ind w:firstLine="616"/>
    </w:pPr>
    <w:rPr>
      <w:spacing w:val="0"/>
    </w:rPr>
  </w:style>
  <w:style w:type="paragraph" w:customStyle="1" w:styleId="100">
    <w:name w:val="样式10"/>
    <w:basedOn w:val="a4"/>
    <w:link w:val="10Char"/>
    <w:qFormat/>
    <w:rsid w:val="00DD33C2"/>
    <w:pPr>
      <w:spacing w:line="300" w:lineRule="auto"/>
      <w:ind w:firstLineChars="200" w:firstLine="200"/>
    </w:pPr>
    <w:rPr>
      <w:rFonts w:asciiTheme="minorHAnsi" w:eastAsia="华文楷体" w:hAnsiTheme="minorHAnsi" w:cstheme="minorBidi"/>
      <w:szCs w:val="21"/>
    </w:rPr>
  </w:style>
  <w:style w:type="paragraph" w:customStyle="1" w:styleId="6-4">
    <w:name w:val="表6-4"/>
    <w:basedOn w:val="a4"/>
    <w:qFormat/>
    <w:rsid w:val="00DD33C2"/>
    <w:pPr>
      <w:autoSpaceDE w:val="0"/>
      <w:autoSpaceDN w:val="0"/>
      <w:spacing w:line="264" w:lineRule="auto"/>
      <w:ind w:firstLineChars="200" w:firstLine="486"/>
      <w:jc w:val="center"/>
    </w:pPr>
    <w:rPr>
      <w:rFonts w:ascii="宋体" w:hAnsi="宋体" w:cs="Times New Roman"/>
      <w:bCs/>
      <w:color w:val="000000"/>
      <w:sz w:val="24"/>
      <w:szCs w:val="28"/>
    </w:rPr>
  </w:style>
  <w:style w:type="paragraph" w:customStyle="1" w:styleId="5b">
    <w:name w:val="列表延续 5"/>
    <w:basedOn w:val="a4"/>
    <w:qFormat/>
    <w:rsid w:val="00DD33C2"/>
    <w:pPr>
      <w:autoSpaceDE w:val="0"/>
      <w:autoSpaceDN w:val="0"/>
      <w:adjustRightInd w:val="0"/>
      <w:snapToGrid w:val="0"/>
      <w:spacing w:after="120" w:line="360" w:lineRule="auto"/>
      <w:ind w:left="1260" w:firstLineChars="200" w:firstLine="480"/>
      <w:jc w:val="center"/>
    </w:pPr>
    <w:rPr>
      <w:rFonts w:ascii="宋体" w:hAnsi="Times New Roman" w:cs="宋体"/>
      <w:kern w:val="0"/>
      <w:sz w:val="24"/>
    </w:rPr>
  </w:style>
  <w:style w:type="paragraph" w:customStyle="1" w:styleId="affffffffffffffff3">
    <w:name w:val="图表头"/>
    <w:basedOn w:val="a4"/>
    <w:qFormat/>
    <w:rsid w:val="00DD33C2"/>
    <w:pPr>
      <w:adjustRightInd w:val="0"/>
      <w:spacing w:line="360" w:lineRule="auto"/>
      <w:jc w:val="center"/>
      <w:textAlignment w:val="baseline"/>
    </w:pPr>
    <w:rPr>
      <w:rFonts w:ascii="黑体" w:eastAsia="黑体" w:hAnsi="Times New Roman" w:cs="Times New Roman"/>
      <w:spacing w:val="5"/>
      <w:kern w:val="0"/>
      <w:sz w:val="24"/>
      <w:szCs w:val="20"/>
    </w:rPr>
  </w:style>
  <w:style w:type="paragraph" w:customStyle="1" w:styleId="S1-Header2">
    <w:name w:val="S1-Header2"/>
    <w:basedOn w:val="a4"/>
    <w:rsid w:val="00DD33C2"/>
    <w:pPr>
      <w:widowControl/>
      <w:tabs>
        <w:tab w:val="left" w:pos="432"/>
      </w:tabs>
      <w:spacing w:after="200"/>
      <w:ind w:left="432" w:hanging="432"/>
      <w:jc w:val="left"/>
    </w:pPr>
    <w:rPr>
      <w:rFonts w:ascii="Times New Roman" w:hAnsi="Times New Roman" w:cs="Times New Roman"/>
      <w:b/>
      <w:kern w:val="0"/>
      <w:sz w:val="24"/>
      <w:lang w:eastAsia="en-US"/>
    </w:rPr>
  </w:style>
  <w:style w:type="paragraph" w:customStyle="1" w:styleId="2fff4">
    <w:name w:val="样式 居中2"/>
    <w:basedOn w:val="a4"/>
    <w:qFormat/>
    <w:rsid w:val="00DD33C2"/>
    <w:pPr>
      <w:spacing w:beforeLines="50" w:line="360" w:lineRule="auto"/>
      <w:ind w:right="240"/>
      <w:jc w:val="center"/>
    </w:pPr>
    <w:rPr>
      <w:rFonts w:ascii="Times New Roman" w:hAnsi="Times New Roman" w:cs="宋体"/>
      <w:color w:val="000000"/>
      <w:kern w:val="0"/>
      <w:sz w:val="24"/>
      <w:szCs w:val="20"/>
    </w:rPr>
  </w:style>
  <w:style w:type="paragraph" w:customStyle="1" w:styleId="xl309">
    <w:name w:val="xl309"/>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Style321">
    <w:name w:val="_Style 321"/>
    <w:qFormat/>
    <w:rsid w:val="00DD33C2"/>
    <w:pPr>
      <w:widowControl w:val="0"/>
      <w:jc w:val="both"/>
    </w:pPr>
    <w:rPr>
      <w:rFonts w:ascii="Calibri" w:eastAsia="宋体" w:hAnsi="Calibri" w:cs="Times New Roman"/>
    </w:rPr>
  </w:style>
  <w:style w:type="paragraph" w:customStyle="1" w:styleId="128">
    <w:name w:val="样式 表格1 + 首行缩进:  2 字符"/>
    <w:basedOn w:val="a4"/>
    <w:next w:val="a4"/>
    <w:qFormat/>
    <w:rsid w:val="00DD33C2"/>
    <w:pPr>
      <w:widowControl/>
      <w:spacing w:line="180" w:lineRule="auto"/>
      <w:jc w:val="center"/>
    </w:pPr>
    <w:rPr>
      <w:rFonts w:ascii="宋体" w:hAnsi="宋体" w:cs="宋体"/>
      <w:color w:val="000000"/>
      <w:spacing w:val="8"/>
      <w:kern w:val="0"/>
      <w:sz w:val="20"/>
      <w:szCs w:val="20"/>
      <w:lang w:val="en-GB"/>
    </w:rPr>
  </w:style>
  <w:style w:type="paragraph" w:customStyle="1" w:styleId="CharCharCharCharCharCharCharCharChar2">
    <w:name w:val="Char Char Char Char Char Char Char Char Char"/>
    <w:basedOn w:val="a4"/>
    <w:qFormat/>
    <w:rsid w:val="00DD33C2"/>
    <w:pPr>
      <w:spacing w:line="360" w:lineRule="auto"/>
      <w:ind w:firstLineChars="200" w:firstLine="200"/>
    </w:pPr>
    <w:rPr>
      <w:rFonts w:ascii="宋体" w:hAnsi="宋体" w:cs="宋体"/>
      <w:sz w:val="24"/>
    </w:rPr>
  </w:style>
  <w:style w:type="paragraph" w:customStyle="1" w:styleId="2TimesNewRoman5020">
    <w:name w:val="样式 标题 2 + Times New Roman 四号 非加粗 段前: 5 磅 段后: 0 磅 行距: 固定值 20..."/>
    <w:basedOn w:val="21"/>
    <w:qFormat/>
    <w:rsid w:val="00DD33C2"/>
    <w:pPr>
      <w:adjustRightInd/>
      <w:snapToGrid/>
      <w:spacing w:beforeLines="0" w:line="400" w:lineRule="exact"/>
      <w:jc w:val="both"/>
    </w:pPr>
    <w:rPr>
      <w:rFonts w:ascii="Times New Roman" w:eastAsia="黑体" w:hAnsi="Times New Roman" w:cs="宋体"/>
      <w:b w:val="0"/>
      <w:bCs w:val="0"/>
      <w:sz w:val="28"/>
      <w:szCs w:val="20"/>
    </w:rPr>
  </w:style>
  <w:style w:type="paragraph" w:customStyle="1" w:styleId="CharCharCharCharCharCharCharCharCharCharCharChar0">
    <w:name w:val="Char Char Char Char Char Char Char Char Char Char Char Char"/>
    <w:basedOn w:val="a4"/>
    <w:qFormat/>
    <w:rsid w:val="00DD33C2"/>
    <w:pPr>
      <w:adjustRightInd w:val="0"/>
      <w:snapToGrid w:val="0"/>
      <w:spacing w:line="360" w:lineRule="auto"/>
      <w:ind w:firstLineChars="200" w:firstLine="200"/>
    </w:pPr>
    <w:rPr>
      <w:rFonts w:cs="Times New Roman"/>
      <w:sz w:val="24"/>
    </w:rPr>
  </w:style>
  <w:style w:type="paragraph" w:customStyle="1" w:styleId="1">
    <w:name w:val="标题1"/>
    <w:basedOn w:val="a4"/>
    <w:qFormat/>
    <w:rsid w:val="00DD33C2"/>
    <w:pPr>
      <w:numPr>
        <w:numId w:val="6"/>
      </w:numPr>
      <w:tabs>
        <w:tab w:val="left" w:pos="432"/>
      </w:tabs>
      <w:spacing w:before="120" w:after="120" w:line="360" w:lineRule="auto"/>
      <w:jc w:val="center"/>
    </w:pPr>
    <w:rPr>
      <w:rFonts w:ascii="Times New Roman" w:hAnsi="Times New Roman" w:cs="Times New Roman"/>
      <w:b/>
      <w:sz w:val="36"/>
      <w:szCs w:val="20"/>
    </w:rPr>
  </w:style>
  <w:style w:type="paragraph" w:customStyle="1" w:styleId="00">
    <w:name w:val="0 表格标题"/>
    <w:basedOn w:val="a4"/>
    <w:next w:val="a4"/>
    <w:link w:val="0Char0"/>
    <w:qFormat/>
    <w:rsid w:val="00DD33C2"/>
    <w:pPr>
      <w:keepNext/>
      <w:keepLines/>
      <w:adjustRightInd w:val="0"/>
      <w:snapToGrid w:val="0"/>
      <w:spacing w:line="360" w:lineRule="auto"/>
      <w:jc w:val="center"/>
    </w:pPr>
    <w:rPr>
      <w:rFonts w:ascii="Times New Roman" w:eastAsia="黑体" w:hAnsi="Times New Roman" w:cstheme="minorBidi"/>
      <w:bCs/>
      <w:color w:val="000000"/>
      <w:sz w:val="24"/>
      <w:szCs w:val="28"/>
    </w:rPr>
  </w:style>
  <w:style w:type="paragraph" w:customStyle="1" w:styleId="03">
    <w:name w:val="样式 03 + (中文) 宋体"/>
    <w:basedOn w:val="a4"/>
    <w:qFormat/>
    <w:rsid w:val="00DD33C2"/>
    <w:pPr>
      <w:keepNext/>
      <w:keepLines/>
      <w:adjustRightInd w:val="0"/>
      <w:snapToGrid w:val="0"/>
      <w:spacing w:beforeLines="50" w:afterLines="50"/>
      <w:ind w:firstLineChars="196" w:firstLine="196"/>
      <w:jc w:val="left"/>
      <w:outlineLvl w:val="1"/>
    </w:pPr>
    <w:rPr>
      <w:rFonts w:ascii="Times New Roman" w:hAnsi="Times New Roman" w:cs="Times New Roman"/>
      <w:b/>
      <w:bCs/>
      <w:snapToGrid w:val="0"/>
      <w:kern w:val="0"/>
      <w:sz w:val="24"/>
      <w:szCs w:val="20"/>
    </w:rPr>
  </w:style>
  <w:style w:type="paragraph" w:customStyle="1" w:styleId="3220">
    <w:name w:val="样式 正文文本缩进 3正文文字缩进2字符 + 首行缩进:  2 字符"/>
    <w:basedOn w:val="36"/>
    <w:qFormat/>
    <w:rsid w:val="00DD33C2"/>
    <w:pPr>
      <w:autoSpaceDE/>
      <w:autoSpaceDN/>
      <w:spacing w:line="240" w:lineRule="auto"/>
      <w:ind w:firstLineChars="200" w:firstLine="420"/>
    </w:pPr>
    <w:rPr>
      <w:rFonts w:ascii="Times New Roman" w:eastAsia="宋体"/>
      <w:color w:val="3366FF"/>
      <w:sz w:val="21"/>
      <w:szCs w:val="21"/>
    </w:rPr>
  </w:style>
  <w:style w:type="paragraph" w:customStyle="1" w:styleId="316">
    <w:name w:val="标题样式3（1级编号）"/>
    <w:basedOn w:val="a4"/>
    <w:rsid w:val="00DD33C2"/>
    <w:pPr>
      <w:tabs>
        <w:tab w:val="left" w:pos="1620"/>
      </w:tabs>
      <w:snapToGrid w:val="0"/>
      <w:spacing w:line="360" w:lineRule="auto"/>
      <w:ind w:leftChars="600" w:left="1620" w:hangingChars="200" w:hanging="360"/>
      <w:outlineLvl w:val="2"/>
    </w:pPr>
    <w:rPr>
      <w:rFonts w:ascii="仿宋_GB2312" w:eastAsia="仿宋_GB2312" w:hAnsi="Times New Roman" w:cs="Times New Roman"/>
      <w:b/>
      <w:bCs/>
      <w:kern w:val="0"/>
      <w:sz w:val="24"/>
      <w:szCs w:val="20"/>
    </w:rPr>
  </w:style>
  <w:style w:type="paragraph" w:customStyle="1" w:styleId="DMS2242">
    <w:name w:val="样式 正文（DMS） + 左侧:  2.24 字符 首行缩进:  2 字符"/>
    <w:basedOn w:val="a4"/>
    <w:link w:val="DMS2242Char1"/>
    <w:qFormat/>
    <w:rsid w:val="00DD33C2"/>
    <w:pPr>
      <w:adjustRightInd w:val="0"/>
      <w:snapToGrid w:val="0"/>
      <w:spacing w:line="360" w:lineRule="auto"/>
      <w:ind w:firstLineChars="200" w:firstLine="480"/>
      <w:jc w:val="left"/>
    </w:pPr>
    <w:rPr>
      <w:rFonts w:ascii="宋体" w:eastAsiaTheme="minorEastAsia" w:hAnsi="宋体" w:cs="宋体"/>
      <w:color w:val="000000"/>
      <w:spacing w:val="-2"/>
      <w:sz w:val="24"/>
      <w:szCs w:val="22"/>
    </w:rPr>
  </w:style>
  <w:style w:type="paragraph" w:customStyle="1" w:styleId="NewNewNewNewNewNewNewNewNewNew">
    <w:name w:val="正文 New New New New New New New New New New"/>
    <w:qFormat/>
    <w:rsid w:val="00DD33C2"/>
    <w:pPr>
      <w:widowControl w:val="0"/>
      <w:jc w:val="both"/>
    </w:pPr>
    <w:rPr>
      <w:rFonts w:ascii="Times New Roman" w:eastAsia="宋体" w:hAnsi="Times New Roman" w:cs="Times New Roman"/>
    </w:rPr>
  </w:style>
  <w:style w:type="paragraph" w:customStyle="1" w:styleId="Style66">
    <w:name w:val="_Style 66"/>
    <w:qFormat/>
    <w:rsid w:val="00DD33C2"/>
    <w:rPr>
      <w:rFonts w:ascii="Calibri" w:eastAsia="宋体" w:hAnsi="Calibri" w:cs="Times New Roman"/>
    </w:rPr>
  </w:style>
  <w:style w:type="paragraph" w:customStyle="1" w:styleId="3-14">
    <w:name w:val="表3-14"/>
    <w:basedOn w:val="59"/>
    <w:qFormat/>
    <w:rsid w:val="00DD33C2"/>
    <w:pPr>
      <w:jc w:val="center"/>
    </w:pPr>
  </w:style>
  <w:style w:type="paragraph" w:customStyle="1" w:styleId="1f5">
    <w:name w:val="表格1"/>
    <w:basedOn w:val="affff8"/>
    <w:link w:val="1CharChar5"/>
    <w:qFormat/>
    <w:rsid w:val="00DD33C2"/>
    <w:pPr>
      <w:spacing w:beforeLines="80" w:afterLines="80" w:line="240" w:lineRule="auto"/>
      <w:ind w:right="0" w:firstLineChars="0" w:firstLine="0"/>
      <w:jc w:val="center"/>
    </w:pPr>
    <w:rPr>
      <w:rFonts w:ascii="黑体" w:eastAsia="黑体" w:hAnsi="Courier New" w:cstheme="minorBidi"/>
      <w:sz w:val="24"/>
    </w:rPr>
  </w:style>
  <w:style w:type="paragraph" w:customStyle="1" w:styleId="59">
    <w:name w:val="表5号"/>
    <w:basedOn w:val="afffffffffffff5"/>
    <w:qFormat/>
    <w:rsid w:val="00DD33C2"/>
    <w:pPr>
      <w:autoSpaceDE w:val="0"/>
      <w:autoSpaceDN w:val="0"/>
      <w:spacing w:line="240" w:lineRule="exact"/>
      <w:jc w:val="right"/>
    </w:pPr>
    <w:rPr>
      <w:rFonts w:ascii="宋体"/>
      <w:bCs/>
      <w:kern w:val="0"/>
      <w:szCs w:val="28"/>
    </w:rPr>
  </w:style>
  <w:style w:type="paragraph" w:customStyle="1" w:styleId="68">
    <w:name w:val="表格6号"/>
    <w:basedOn w:val="85"/>
    <w:qFormat/>
    <w:rsid w:val="00DD33C2"/>
    <w:rPr>
      <w:sz w:val="13"/>
      <w:szCs w:val="13"/>
    </w:rPr>
  </w:style>
  <w:style w:type="paragraph" w:customStyle="1" w:styleId="DMS2">
    <w:name w:val="表格六号（DMS）"/>
    <w:basedOn w:val="DMS5"/>
    <w:qFormat/>
    <w:rsid w:val="00DD33C2"/>
    <w:pPr>
      <w:spacing w:beforeLines="0" w:afterLines="0"/>
      <w:ind w:leftChars="0" w:left="0" w:rightChars="0" w:right="0"/>
    </w:pPr>
    <w:rPr>
      <w:color w:val="99CC00"/>
      <w:sz w:val="15"/>
      <w:szCs w:val="15"/>
    </w:rPr>
  </w:style>
  <w:style w:type="paragraph" w:customStyle="1" w:styleId="DMS5">
    <w:name w:val="表格文字小五号（DMS）"/>
    <w:basedOn w:val="DMS6"/>
    <w:qFormat/>
    <w:rsid w:val="00DD33C2"/>
    <w:rPr>
      <w:sz w:val="18"/>
      <w:szCs w:val="18"/>
    </w:rPr>
  </w:style>
  <w:style w:type="paragraph" w:customStyle="1" w:styleId="02135">
    <w:name w:val="样式 四号 非加粗 加宽量  0.2 磅 行距: 多倍行距 1.35 字行"/>
    <w:basedOn w:val="a4"/>
    <w:qFormat/>
    <w:rsid w:val="00DD33C2"/>
    <w:pPr>
      <w:adjustRightInd w:val="0"/>
      <w:snapToGrid w:val="0"/>
      <w:spacing w:line="324" w:lineRule="auto"/>
      <w:ind w:firstLineChars="196" w:firstLine="576"/>
      <w:jc w:val="left"/>
    </w:pPr>
    <w:rPr>
      <w:rFonts w:ascii="Times New Roman" w:hAnsi="Times New Roman" w:cs="宋体"/>
      <w:snapToGrid w:val="0"/>
      <w:spacing w:val="4"/>
      <w:kern w:val="0"/>
      <w:sz w:val="28"/>
      <w:szCs w:val="20"/>
    </w:rPr>
  </w:style>
  <w:style w:type="paragraph" w:customStyle="1" w:styleId="Style2">
    <w:name w:val="Style2"/>
    <w:basedOn w:val="a4"/>
    <w:qFormat/>
    <w:rsid w:val="00DD33C2"/>
    <w:pPr>
      <w:widowControl/>
      <w:overflowPunct w:val="0"/>
      <w:autoSpaceDE w:val="0"/>
      <w:autoSpaceDN w:val="0"/>
      <w:adjustRightInd w:val="0"/>
      <w:spacing w:line="360" w:lineRule="auto"/>
      <w:jc w:val="left"/>
      <w:textAlignment w:val="baseline"/>
    </w:pPr>
    <w:rPr>
      <w:rFonts w:ascii="宋体" w:cs="Times New Roman"/>
      <w:spacing w:val="10"/>
      <w:kern w:val="0"/>
      <w:sz w:val="28"/>
    </w:rPr>
  </w:style>
  <w:style w:type="paragraph" w:customStyle="1" w:styleId="DMS6">
    <w:name w:val="表格文字五号（DMS）"/>
    <w:basedOn w:val="DMS4"/>
    <w:next w:val="DMS4"/>
    <w:qFormat/>
    <w:rsid w:val="00DD33C2"/>
    <w:pPr>
      <w:adjustRightInd w:val="0"/>
      <w:snapToGrid w:val="0"/>
      <w:spacing w:beforeLines="10" w:afterLines="10" w:line="240" w:lineRule="auto"/>
      <w:ind w:leftChars="-50" w:left="-105" w:rightChars="-50" w:right="-105" w:firstLineChars="0" w:firstLine="0"/>
      <w:jc w:val="center"/>
    </w:pPr>
    <w:rPr>
      <w:rFonts w:ascii="Times New Roman" w:hAnsi="Times New Roman"/>
      <w:color w:val="FF0000"/>
      <w:spacing w:val="0"/>
      <w:sz w:val="21"/>
      <w:szCs w:val="21"/>
    </w:rPr>
  </w:style>
  <w:style w:type="paragraph" w:customStyle="1" w:styleId="2fff5">
    <w:name w:val="样式 地质报告文本 + 首行缩进:  2 字符"/>
    <w:basedOn w:val="afffff1"/>
    <w:qFormat/>
    <w:rsid w:val="00DD33C2"/>
    <w:pPr>
      <w:ind w:firstLine="560"/>
    </w:pPr>
    <w:rPr>
      <w:rFonts w:cs="宋体"/>
    </w:rPr>
  </w:style>
  <w:style w:type="paragraph" w:customStyle="1" w:styleId="affffffffffffffff4">
    <w:name w:val="表格或插图名"/>
    <w:basedOn w:val="a4"/>
    <w:qFormat/>
    <w:rsid w:val="00DD33C2"/>
    <w:pPr>
      <w:spacing w:line="500" w:lineRule="exact"/>
      <w:ind w:firstLineChars="200" w:firstLine="480"/>
      <w:jc w:val="center"/>
    </w:pPr>
    <w:rPr>
      <w:rFonts w:ascii="黑体" w:eastAsia="黑体" w:hAnsi="Times New Roman" w:cs="Times New Roman"/>
      <w:sz w:val="24"/>
    </w:rPr>
  </w:style>
  <w:style w:type="paragraph" w:customStyle="1" w:styleId="TimesNewRoman220">
    <w:name w:val="样式 Times New Roman 行距: 固定值 22 磅"/>
    <w:basedOn w:val="a4"/>
    <w:qFormat/>
    <w:rsid w:val="00DD33C2"/>
    <w:pPr>
      <w:tabs>
        <w:tab w:val="left" w:pos="1740"/>
      </w:tabs>
      <w:spacing w:line="180" w:lineRule="auto"/>
      <w:ind w:firstLineChars="200" w:firstLine="510"/>
    </w:pPr>
    <w:rPr>
      <w:rFonts w:ascii="Times New Roman" w:hAnsi="Times New Roman" w:cs="Times New Roman"/>
      <w:color w:val="000000"/>
      <w:spacing w:val="8"/>
      <w:sz w:val="24"/>
      <w:szCs w:val="20"/>
      <w:lang w:val="en-GB"/>
    </w:rPr>
  </w:style>
  <w:style w:type="paragraph" w:customStyle="1" w:styleId="affffffff8">
    <w:name w:val="标题二"/>
    <w:basedOn w:val="a4"/>
    <w:link w:val="CharCharff2"/>
    <w:qFormat/>
    <w:rsid w:val="00DD33C2"/>
    <w:pPr>
      <w:spacing w:line="480" w:lineRule="exact"/>
    </w:pPr>
    <w:rPr>
      <w:rFonts w:ascii="宋体" w:eastAsiaTheme="minorEastAsia" w:hAnsi="宋体" w:cstheme="minorBidi"/>
      <w:b/>
      <w:bCs/>
      <w:sz w:val="24"/>
    </w:rPr>
  </w:style>
  <w:style w:type="paragraph" w:customStyle="1" w:styleId="WTX2">
    <w:name w:val="表头文字（WTX）"/>
    <w:basedOn w:val="a4"/>
    <w:link w:val="WTXChar1"/>
    <w:qFormat/>
    <w:rsid w:val="00DD33C2"/>
    <w:pPr>
      <w:adjustRightInd w:val="0"/>
      <w:snapToGrid w:val="0"/>
      <w:jc w:val="center"/>
    </w:pPr>
    <w:rPr>
      <w:rFonts w:ascii="Times New Roman" w:eastAsia="黑体" w:hAnsi="Times New Roman" w:cstheme="minorBidi"/>
      <w:sz w:val="24"/>
    </w:rPr>
  </w:style>
  <w:style w:type="paragraph" w:customStyle="1" w:styleId="af3">
    <w:name w:val="广德口水库正文"/>
    <w:basedOn w:val="a4"/>
    <w:link w:val="Char0"/>
    <w:rsid w:val="00DD33C2"/>
    <w:pPr>
      <w:spacing w:line="360" w:lineRule="auto"/>
      <w:ind w:firstLineChars="200" w:firstLine="200"/>
    </w:pPr>
    <w:rPr>
      <w:rFonts w:ascii="宋体" w:eastAsiaTheme="minorEastAsia" w:hAnsi="宋体" w:cstheme="minorBidi"/>
      <w:sz w:val="24"/>
    </w:rPr>
  </w:style>
  <w:style w:type="paragraph" w:customStyle="1" w:styleId="1ffff7">
    <w:name w:val="样式 宋体 四号 首行缩进:  1 厘米"/>
    <w:basedOn w:val="a4"/>
    <w:next w:val="a4"/>
    <w:qFormat/>
    <w:rsid w:val="00DD33C2"/>
    <w:pPr>
      <w:spacing w:line="360" w:lineRule="auto"/>
      <w:ind w:firstLineChars="200" w:firstLine="567"/>
    </w:pPr>
    <w:rPr>
      <w:rFonts w:ascii="宋体" w:hAnsi="宋体" w:cs="Times New Roman"/>
      <w:sz w:val="24"/>
      <w:szCs w:val="20"/>
    </w:rPr>
  </w:style>
  <w:style w:type="paragraph" w:customStyle="1" w:styleId="CharCharChar1CharCharCharChar">
    <w:name w:val="Char Char Char1 Char Char Char Char"/>
    <w:basedOn w:val="a4"/>
    <w:qFormat/>
    <w:rsid w:val="00DD33C2"/>
    <w:pPr>
      <w:spacing w:line="360" w:lineRule="auto"/>
      <w:ind w:firstLineChars="200" w:firstLine="200"/>
    </w:pPr>
    <w:rPr>
      <w:rFonts w:ascii="宋体" w:hAnsi="宋体" w:cs="宋体"/>
      <w:sz w:val="24"/>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a4"/>
    <w:qFormat/>
    <w:rsid w:val="00DD33C2"/>
    <w:rPr>
      <w:rFonts w:ascii="Times New Roman" w:hAnsi="Times New Roman" w:cs="Times New Roman"/>
    </w:rPr>
  </w:style>
  <w:style w:type="paragraph" w:customStyle="1" w:styleId="0982">
    <w:name w:val="样式 样式 首行缩进:  0.98 厘米 + 首行缩进:  2 字符"/>
    <w:basedOn w:val="098"/>
    <w:qFormat/>
    <w:rsid w:val="00DD33C2"/>
    <w:pPr>
      <w:ind w:firstLine="616"/>
    </w:pPr>
    <w:rPr>
      <w:spacing w:val="0"/>
    </w:rPr>
  </w:style>
  <w:style w:type="paragraph" w:customStyle="1" w:styleId="2fff6">
    <w:name w:val="封面标题2"/>
    <w:basedOn w:val="1ffff1"/>
    <w:qFormat/>
    <w:rsid w:val="00DD33C2"/>
    <w:rPr>
      <w:rFonts w:eastAsia="华文中宋"/>
    </w:rPr>
  </w:style>
  <w:style w:type="paragraph" w:customStyle="1" w:styleId="xl303">
    <w:name w:val="xl303"/>
    <w:basedOn w:val="a4"/>
    <w:qFormat/>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36360">
    <w:name w:val="样式 (西文) 黑体 (中文) 黑体 段前: 3.6 磅 段后: 3.6 磅 首行缩进:  0 字符"/>
    <w:basedOn w:val="a4"/>
    <w:link w:val="36360Char"/>
    <w:qFormat/>
    <w:rsid w:val="00DD33C2"/>
    <w:pPr>
      <w:adjustRightInd w:val="0"/>
      <w:snapToGrid w:val="0"/>
      <w:spacing w:before="72" w:after="72" w:line="355" w:lineRule="auto"/>
      <w:outlineLvl w:val="2"/>
    </w:pPr>
    <w:rPr>
      <w:rFonts w:ascii="Swis721 BT" w:eastAsia="黑体" w:hAnsi="Swis721 BT" w:cstheme="minorBidi"/>
      <w:sz w:val="28"/>
      <w:szCs w:val="28"/>
    </w:rPr>
  </w:style>
  <w:style w:type="paragraph" w:customStyle="1" w:styleId="affffffffffffffd">
    <w:name w:val="大纲标题"/>
    <w:basedOn w:val="10"/>
    <w:qFormat/>
    <w:rsid w:val="00DD33C2"/>
    <w:pPr>
      <w:keepNext w:val="0"/>
      <w:keepLines w:val="0"/>
      <w:tabs>
        <w:tab w:val="left" w:pos="1200"/>
      </w:tabs>
      <w:adjustRightInd/>
      <w:snapToGrid/>
      <w:spacing w:line="560" w:lineRule="exact"/>
      <w:jc w:val="both"/>
    </w:pPr>
    <w:rPr>
      <w:rFonts w:eastAsia="黑体" w:hAnsi="Arial"/>
      <w:b w:val="0"/>
      <w:sz w:val="36"/>
      <w:szCs w:val="44"/>
      <w:lang w:val="zh-CN"/>
    </w:rPr>
  </w:style>
  <w:style w:type="paragraph" w:customStyle="1" w:styleId="2120">
    <w:name w:val="样式 样式 首行缩进:  2 字符1 + 首行缩进:  2 字符"/>
    <w:basedOn w:val="219"/>
    <w:qFormat/>
    <w:rsid w:val="00DD33C2"/>
    <w:pPr>
      <w:adjustRightInd/>
      <w:textAlignment w:val="auto"/>
    </w:pPr>
    <w:rPr>
      <w:rFonts w:eastAsia="仿宋_GB2312"/>
      <w:sz w:val="28"/>
    </w:rPr>
  </w:style>
  <w:style w:type="paragraph" w:customStyle="1" w:styleId="XW1">
    <w:name w:val="XW悬挂正文"/>
    <w:basedOn w:val="XW"/>
    <w:qFormat/>
    <w:rsid w:val="00DD33C2"/>
    <w:pPr>
      <w:snapToGrid/>
      <w:spacing w:line="360" w:lineRule="auto"/>
      <w:ind w:left="1474" w:firstLineChars="0" w:hanging="340"/>
    </w:pPr>
    <w:rPr>
      <w:rFonts w:hAnsi="宋体"/>
      <w:sz w:val="24"/>
      <w:szCs w:val="20"/>
    </w:rPr>
  </w:style>
  <w:style w:type="paragraph" w:customStyle="1" w:styleId="XW">
    <w:name w:val="XW正文"/>
    <w:basedOn w:val="affffffa"/>
    <w:qFormat/>
    <w:rsid w:val="00DD33C2"/>
    <w:pPr>
      <w:adjustRightInd w:val="0"/>
      <w:snapToGrid w:val="0"/>
      <w:spacing w:line="300" w:lineRule="auto"/>
      <w:ind w:firstLine="520"/>
      <w:jc w:val="left"/>
    </w:pPr>
    <w:rPr>
      <w:rFonts w:ascii="Times New Roman" w:hAnsi="Times New Roman"/>
      <w:sz w:val="21"/>
    </w:rPr>
  </w:style>
  <w:style w:type="paragraph" w:customStyle="1" w:styleId="xl311">
    <w:name w:val="xl311"/>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FF"/>
      <w:kern w:val="0"/>
      <w:sz w:val="24"/>
    </w:rPr>
  </w:style>
  <w:style w:type="paragraph" w:customStyle="1" w:styleId="xl81">
    <w:name w:val="xl81"/>
    <w:basedOn w:val="a4"/>
    <w:qFormat/>
    <w:rsid w:val="00DD33C2"/>
    <w:pPr>
      <w:widowControl/>
      <w:pBdr>
        <w:left w:val="single" w:sz="4" w:space="0" w:color="auto"/>
        <w:bottom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affffffffffffffff5">
    <w:name w:val="样式 五号 居中 + 两端对齐"/>
    <w:basedOn w:val="a4"/>
    <w:qFormat/>
    <w:rsid w:val="00DD33C2"/>
    <w:pPr>
      <w:adjustRightInd w:val="0"/>
      <w:snapToGrid w:val="0"/>
      <w:ind w:firstLineChars="196" w:firstLine="196"/>
      <w:jc w:val="left"/>
      <w:outlineLvl w:val="5"/>
    </w:pPr>
    <w:rPr>
      <w:rFonts w:ascii="宋体" w:hAnsi="宋体" w:cs="宋体"/>
      <w:snapToGrid w:val="0"/>
      <w:kern w:val="0"/>
      <w:sz w:val="20"/>
      <w:szCs w:val="20"/>
    </w:rPr>
  </w:style>
  <w:style w:type="paragraph" w:customStyle="1" w:styleId="129">
    <w:name w:val="样式 正文1 + 首行缩进:  2 字符"/>
    <w:basedOn w:val="a4"/>
    <w:qFormat/>
    <w:rsid w:val="00DD33C2"/>
    <w:pPr>
      <w:adjustRightInd w:val="0"/>
      <w:snapToGrid w:val="0"/>
      <w:spacing w:line="560" w:lineRule="exact"/>
      <w:ind w:firstLineChars="200" w:firstLine="560"/>
    </w:pPr>
    <w:rPr>
      <w:rFonts w:ascii="Times New Roman" w:hAnsi="Times New Roman" w:cs="Times New Roman"/>
      <w:sz w:val="24"/>
    </w:rPr>
  </w:style>
  <w:style w:type="paragraph" w:customStyle="1" w:styleId="S3-Heading2">
    <w:name w:val="S3-Heading 2"/>
    <w:basedOn w:val="a4"/>
    <w:rsid w:val="00DD33C2"/>
    <w:pPr>
      <w:widowControl/>
      <w:spacing w:after="200"/>
      <w:ind w:left="1080" w:right="288" w:hanging="720"/>
    </w:pPr>
    <w:rPr>
      <w:rFonts w:ascii="Times New Roman" w:hAnsi="Times New Roman" w:cs="Times New Roman"/>
      <w:b/>
      <w:bCs/>
      <w:kern w:val="0"/>
      <w:sz w:val="24"/>
      <w:lang w:eastAsia="en-US"/>
    </w:rPr>
  </w:style>
  <w:style w:type="paragraph" w:customStyle="1" w:styleId="5-1">
    <w:name w:val="表5-1"/>
    <w:basedOn w:val="afffffffffffff5"/>
    <w:qFormat/>
    <w:rsid w:val="00DD33C2"/>
    <w:pPr>
      <w:autoSpaceDE w:val="0"/>
      <w:autoSpaceDN w:val="0"/>
      <w:spacing w:line="240" w:lineRule="exact"/>
      <w:jc w:val="right"/>
    </w:pPr>
    <w:rPr>
      <w:rFonts w:ascii="宋体"/>
      <w:bCs/>
      <w:kern w:val="0"/>
      <w:sz w:val="24"/>
      <w:szCs w:val="28"/>
    </w:rPr>
  </w:style>
  <w:style w:type="paragraph" w:customStyle="1" w:styleId="reader-word-layerreader-word-s1-1">
    <w:name w:val="reader-word-layer reader-word-s1-1"/>
    <w:basedOn w:val="a4"/>
    <w:qFormat/>
    <w:rsid w:val="00DD33C2"/>
    <w:pPr>
      <w:widowControl/>
      <w:spacing w:before="100" w:beforeAutospacing="1" w:after="100" w:afterAutospacing="1"/>
      <w:jc w:val="left"/>
    </w:pPr>
    <w:rPr>
      <w:rFonts w:ascii="宋体" w:hAnsi="宋体" w:cs="宋体"/>
      <w:kern w:val="0"/>
      <w:sz w:val="24"/>
      <w:szCs w:val="20"/>
    </w:rPr>
  </w:style>
  <w:style w:type="paragraph" w:customStyle="1" w:styleId="GB231200">
    <w:name w:val="样式 楷体_GB2312 五号 居中 行距: 最小值 0 磅"/>
    <w:basedOn w:val="a4"/>
    <w:qFormat/>
    <w:rsid w:val="00DD33C2"/>
    <w:pPr>
      <w:spacing w:line="0" w:lineRule="atLeast"/>
      <w:ind w:firstLineChars="200" w:firstLine="200"/>
      <w:jc w:val="center"/>
    </w:pPr>
    <w:rPr>
      <w:rFonts w:ascii="楷体_GB2312" w:eastAsia="楷体_GB2312" w:hAnsi="宋体" w:cs="宋体"/>
      <w:kern w:val="0"/>
      <w:sz w:val="28"/>
      <w:szCs w:val="20"/>
    </w:rPr>
  </w:style>
  <w:style w:type="paragraph" w:customStyle="1" w:styleId="300">
    <w:name w:val="样式30"/>
    <w:basedOn w:val="21"/>
    <w:next w:val="xl43"/>
    <w:link w:val="30Char"/>
    <w:qFormat/>
    <w:rsid w:val="00DD33C2"/>
    <w:pPr>
      <w:tabs>
        <w:tab w:val="left" w:pos="840"/>
        <w:tab w:val="left" w:pos="1200"/>
      </w:tabs>
      <w:adjustRightInd/>
      <w:snapToGrid/>
      <w:spacing w:beforeLines="0" w:line="560" w:lineRule="exact"/>
      <w:ind w:leftChars="400" w:left="400" w:hangingChars="200" w:hanging="200"/>
      <w:jc w:val="left"/>
    </w:pPr>
    <w:rPr>
      <w:rFonts w:eastAsia="黑体" w:cstheme="minorBidi"/>
      <w:b w:val="0"/>
      <w:kern w:val="2"/>
      <w:lang w:val="zh-CN"/>
    </w:rPr>
  </w:style>
  <w:style w:type="paragraph" w:customStyle="1" w:styleId="11d">
    <w:name w:val="普通(网站)11"/>
    <w:basedOn w:val="a4"/>
    <w:qFormat/>
    <w:rsid w:val="00DD33C2"/>
    <w:pPr>
      <w:autoSpaceDE w:val="0"/>
      <w:autoSpaceDN w:val="0"/>
      <w:adjustRightInd w:val="0"/>
      <w:snapToGrid w:val="0"/>
      <w:spacing w:before="100" w:after="100" w:line="360" w:lineRule="auto"/>
      <w:ind w:firstLineChars="200" w:firstLine="480"/>
      <w:jc w:val="left"/>
    </w:pPr>
    <w:rPr>
      <w:rFonts w:ascii="宋体" w:hAnsi="Times New Roman" w:cs="宋体"/>
      <w:color w:val="000000"/>
      <w:kern w:val="0"/>
      <w:sz w:val="24"/>
    </w:rPr>
  </w:style>
  <w:style w:type="paragraph" w:customStyle="1" w:styleId="xl370">
    <w:name w:val="xl370"/>
    <w:basedOn w:val="a4"/>
    <w:rsid w:val="00DD33C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color w:val="0000FF"/>
      <w:kern w:val="0"/>
      <w:sz w:val="24"/>
    </w:rPr>
  </w:style>
  <w:style w:type="paragraph" w:customStyle="1" w:styleId="TimesNewRoman21">
    <w:name w:val="样式 正文首行缩进 + Times New Roman 首行缩进:  2 字符"/>
    <w:basedOn w:val="affff0"/>
    <w:qFormat/>
    <w:rsid w:val="00DD33C2"/>
    <w:pPr>
      <w:tabs>
        <w:tab w:val="left" w:pos="0"/>
        <w:tab w:val="left" w:pos="2149"/>
      </w:tabs>
      <w:wordWrap w:val="0"/>
      <w:spacing w:line="500" w:lineRule="atLeast"/>
      <w:ind w:firstLineChars="200" w:firstLine="200"/>
    </w:pPr>
    <w:rPr>
      <w:rFonts w:ascii="Times New Roman" w:eastAsia="仿宋_GB2312" w:hAnsi="Times New Roman"/>
      <w:spacing w:val="14"/>
      <w:sz w:val="28"/>
      <w:szCs w:val="20"/>
    </w:rPr>
  </w:style>
  <w:style w:type="paragraph" w:customStyle="1" w:styleId="22Char11112b22h22CharChar2">
    <w:name w:val="样式 标题 2标题 2 Char节标题 1.11.1标题2b2标2h2标题 2 Char Char滑标题 2滑..."/>
    <w:basedOn w:val="21"/>
    <w:qFormat/>
    <w:rsid w:val="00DD33C2"/>
    <w:pPr>
      <w:tabs>
        <w:tab w:val="left" w:pos="840"/>
      </w:tabs>
      <w:adjustRightInd/>
      <w:spacing w:beforeLines="0" w:line="240" w:lineRule="auto"/>
      <w:ind w:left="992" w:hanging="420"/>
      <w:jc w:val="both"/>
    </w:pPr>
    <w:rPr>
      <w:rFonts w:ascii="Times New Roman" w:eastAsia="黑体" w:hAnsi="Times New Roman" w:cs="宋体"/>
      <w:b w:val="0"/>
      <w:sz w:val="36"/>
      <w:szCs w:val="20"/>
    </w:rPr>
  </w:style>
  <w:style w:type="paragraph" w:customStyle="1" w:styleId="420505">
    <w:name w:val="样式 样式 标题4 + 首行缩进:  2 字符 + 段前: 0.5 行 段后: 0.5 行"/>
    <w:basedOn w:val="420"/>
    <w:rsid w:val="00DD33C2"/>
  </w:style>
  <w:style w:type="paragraph" w:customStyle="1" w:styleId="L-3">
    <w:name w:val="L-表格"/>
    <w:basedOn w:val="afffff9"/>
    <w:next w:val="L-2"/>
    <w:qFormat/>
    <w:rsid w:val="00DD33C2"/>
    <w:pPr>
      <w:ind w:left="0" w:firstLineChars="0" w:firstLine="0"/>
      <w:jc w:val="center"/>
    </w:pPr>
    <w:rPr>
      <w:bCs/>
    </w:rPr>
  </w:style>
  <w:style w:type="paragraph" w:customStyle="1" w:styleId="-leiChar">
    <w:name w:val="样式-lei Char"/>
    <w:basedOn w:val="a4"/>
    <w:link w:val="-leiCharChar"/>
    <w:semiHidden/>
    <w:qFormat/>
    <w:rsid w:val="00DD33C2"/>
    <w:pPr>
      <w:spacing w:line="520" w:lineRule="exact"/>
      <w:ind w:firstLineChars="200" w:firstLine="560"/>
    </w:pPr>
    <w:rPr>
      <w:rFonts w:ascii="Times New Roman" w:eastAsia="仿宋_GB2312" w:hAnsi="Times New Roman" w:cstheme="minorBidi"/>
      <w:sz w:val="28"/>
      <w:szCs w:val="28"/>
    </w:rPr>
  </w:style>
  <w:style w:type="paragraph" w:customStyle="1" w:styleId="153">
    <w:name w:val="样式 正文格式 + 非加宽量 / 紧缩量  行距: 1.5 倍行距"/>
    <w:basedOn w:val="a4"/>
    <w:link w:val="15Char1"/>
    <w:qFormat/>
    <w:rsid w:val="00DD33C2"/>
    <w:pPr>
      <w:widowControl/>
      <w:snapToGrid w:val="0"/>
      <w:spacing w:line="360" w:lineRule="auto"/>
      <w:ind w:firstLineChars="200" w:firstLine="200"/>
    </w:pPr>
    <w:rPr>
      <w:rFonts w:ascii="Times New Roman" w:eastAsiaTheme="minorEastAsia" w:hAnsi="Times New Roman" w:cstheme="minorBidi"/>
      <w:spacing w:val="8"/>
      <w:sz w:val="24"/>
      <w:szCs w:val="22"/>
    </w:rPr>
  </w:style>
  <w:style w:type="paragraph" w:customStyle="1" w:styleId="xl372">
    <w:name w:val="xl372"/>
    <w:basedOn w:val="a4"/>
    <w:rsid w:val="00DD33C2"/>
    <w:pPr>
      <w:widowControl/>
      <w:shd w:val="clear" w:color="000000" w:fill="FFFFFF"/>
      <w:spacing w:before="100" w:beforeAutospacing="1" w:after="100" w:afterAutospacing="1"/>
      <w:jc w:val="center"/>
      <w:textAlignment w:val="bottom"/>
    </w:pPr>
    <w:rPr>
      <w:rFonts w:ascii="宋体" w:hAnsi="宋体" w:cs="宋体"/>
      <w:kern w:val="0"/>
      <w:szCs w:val="21"/>
    </w:rPr>
  </w:style>
  <w:style w:type="paragraph" w:customStyle="1" w:styleId="22CharTimesNewRoman0505">
    <w:name w:val="样式 样式 标题 2标题 2 Char + Times New Roman + 段前: 0.5 行 段后: 0.5 行"/>
    <w:basedOn w:val="a4"/>
    <w:qFormat/>
    <w:rsid w:val="00DD33C2"/>
    <w:pPr>
      <w:keepNext/>
      <w:keepLines/>
      <w:tabs>
        <w:tab w:val="left" w:pos="567"/>
      </w:tabs>
      <w:spacing w:beforeLines="50" w:afterLines="50" w:line="180" w:lineRule="auto"/>
      <w:ind w:left="567" w:hanging="567"/>
      <w:outlineLvl w:val="1"/>
    </w:pPr>
    <w:rPr>
      <w:rFonts w:ascii="Times New Roman" w:eastAsia="黑体" w:hAnsi="Times New Roman" w:cs="宋体"/>
      <w:b/>
      <w:bCs/>
      <w:color w:val="000000"/>
      <w:spacing w:val="8"/>
      <w:kern w:val="0"/>
      <w:sz w:val="30"/>
      <w:szCs w:val="20"/>
    </w:rPr>
  </w:style>
  <w:style w:type="paragraph" w:customStyle="1" w:styleId="04075">
    <w:name w:val="样式 四号 加宽量  0.4 磅 行距: 多倍行距 0.75 字行"/>
    <w:basedOn w:val="a4"/>
    <w:qFormat/>
    <w:rsid w:val="00DD33C2"/>
    <w:pPr>
      <w:tabs>
        <w:tab w:val="left" w:pos="0"/>
      </w:tabs>
      <w:spacing w:line="180" w:lineRule="auto"/>
      <w:ind w:right="240"/>
      <w:outlineLvl w:val="3"/>
    </w:pPr>
    <w:rPr>
      <w:rFonts w:ascii="Times New Roman" w:hAnsi="Times New Roman" w:cs="宋体"/>
      <w:color w:val="000000"/>
      <w:spacing w:val="8"/>
      <w:kern w:val="0"/>
      <w:sz w:val="28"/>
      <w:szCs w:val="20"/>
    </w:rPr>
  </w:style>
  <w:style w:type="paragraph" w:customStyle="1" w:styleId="2fff7">
    <w:name w:val="样式 地质报告文本 + 四号 首行缩进:  2 字符"/>
    <w:basedOn w:val="CharCharfff3"/>
    <w:qFormat/>
    <w:rsid w:val="00DD33C2"/>
    <w:pPr>
      <w:ind w:firstLine="560"/>
    </w:pPr>
    <w:rPr>
      <w:rFonts w:cs="宋体"/>
    </w:rPr>
  </w:style>
  <w:style w:type="paragraph" w:customStyle="1" w:styleId="1ffff8">
    <w:name w:val="批注文字1"/>
    <w:basedOn w:val="a4"/>
    <w:rsid w:val="00DD33C2"/>
    <w:pPr>
      <w:widowControl/>
      <w:snapToGrid w:val="0"/>
      <w:spacing w:line="264" w:lineRule="auto"/>
      <w:jc w:val="center"/>
      <w:textAlignment w:val="baseline"/>
    </w:pPr>
    <w:rPr>
      <w:rFonts w:ascii="宋体" w:hAnsi="宋体" w:cs="宋体"/>
      <w:kern w:val="0"/>
      <w:sz w:val="24"/>
      <w:szCs w:val="20"/>
    </w:rPr>
  </w:style>
  <w:style w:type="paragraph" w:customStyle="1" w:styleId="2fff8">
    <w:name w:val="样式 表格标题 + 首行缩进:  2 字符"/>
    <w:basedOn w:val="a5"/>
    <w:qFormat/>
    <w:rsid w:val="00DD33C2"/>
    <w:pPr>
      <w:snapToGrid/>
      <w:spacing w:line="560" w:lineRule="exact"/>
      <w:ind w:left="0" w:firstLineChars="200" w:firstLine="480"/>
    </w:pPr>
    <w:rPr>
      <w:rFonts w:ascii="Times New Roman" w:eastAsia="黑体" w:hAnsi="Times New Roman" w:cs="宋体"/>
      <w:color w:val="auto"/>
      <w:sz w:val="24"/>
      <w:szCs w:val="20"/>
    </w:rPr>
  </w:style>
  <w:style w:type="paragraph" w:customStyle="1" w:styleId="GB231209515">
    <w:name w:val="样式 样式 (中文) 仿宋_GB2312 四号 黑色 首行缩进:  0.95 厘米 行距: 1.5 倍行距 + 宋体"/>
    <w:basedOn w:val="a4"/>
    <w:qFormat/>
    <w:rsid w:val="00DD33C2"/>
    <w:pPr>
      <w:spacing w:line="480" w:lineRule="atLeast"/>
      <w:ind w:firstLineChars="200" w:firstLine="480"/>
    </w:pPr>
    <w:rPr>
      <w:rFonts w:ascii="宋体" w:hAnsi="宋体" w:cs="宋体"/>
      <w:kern w:val="0"/>
      <w:sz w:val="24"/>
      <w:szCs w:val="20"/>
    </w:rPr>
  </w:style>
  <w:style w:type="paragraph" w:customStyle="1" w:styleId="07521">
    <w:name w:val="样式 样式 四号 行距: 多倍行距 0.75 字行 + 首行缩进:  2 字符1"/>
    <w:basedOn w:val="a4"/>
    <w:qFormat/>
    <w:rsid w:val="00DD33C2"/>
    <w:pPr>
      <w:spacing w:line="180" w:lineRule="auto"/>
      <w:ind w:firstLineChars="200" w:firstLine="632"/>
    </w:pPr>
    <w:rPr>
      <w:rFonts w:ascii="Times New Roman" w:hAnsi="Times New Roman" w:cs="宋体"/>
      <w:sz w:val="30"/>
      <w:szCs w:val="30"/>
    </w:rPr>
  </w:style>
  <w:style w:type="paragraph" w:customStyle="1" w:styleId="520">
    <w:name w:val="样式 5正文 + (中文) 宋体 自动设置 首行缩进:  2 字符"/>
    <w:basedOn w:val="a4"/>
    <w:qFormat/>
    <w:rsid w:val="00DD33C2"/>
    <w:pPr>
      <w:autoSpaceDE w:val="0"/>
      <w:autoSpaceDN w:val="0"/>
      <w:spacing w:line="560" w:lineRule="exact"/>
      <w:ind w:firstLineChars="200" w:firstLine="200"/>
    </w:pPr>
    <w:rPr>
      <w:rFonts w:ascii="仿宋_GB2312" w:eastAsia="仿宋_GB2312" w:hAnsi="Times New Roman" w:cs="宋体"/>
      <w:kern w:val="0"/>
      <w:sz w:val="28"/>
      <w:szCs w:val="20"/>
    </w:rPr>
  </w:style>
  <w:style w:type="paragraph" w:customStyle="1" w:styleId="affffffffffffffff6">
    <w:name w:val="一般强调"/>
    <w:basedOn w:val="a4"/>
    <w:rsid w:val="00DD33C2"/>
    <w:pPr>
      <w:widowControl/>
      <w:adjustRightInd w:val="0"/>
      <w:snapToGrid w:val="0"/>
      <w:spacing w:line="360" w:lineRule="auto"/>
      <w:ind w:firstLine="510"/>
      <w:jc w:val="left"/>
    </w:pPr>
    <w:rPr>
      <w:rFonts w:ascii="宋体" w:eastAsia="楷体_GB2312" w:hAnsi="宋体" w:cs="宋体"/>
      <w:spacing w:val="8"/>
      <w:kern w:val="24"/>
      <w:sz w:val="24"/>
      <w:szCs w:val="20"/>
    </w:rPr>
  </w:style>
  <w:style w:type="paragraph" w:customStyle="1" w:styleId="4b44Char4CharChar">
    <w:name w:val="样式 标题 4b4标题 4 Char标题 4 Char Char + 自动设置"/>
    <w:basedOn w:val="42"/>
    <w:qFormat/>
    <w:rsid w:val="00DD33C2"/>
    <w:pPr>
      <w:keepNext w:val="0"/>
      <w:keepLines w:val="0"/>
      <w:widowControl/>
      <w:tabs>
        <w:tab w:val="left" w:pos="0"/>
        <w:tab w:val="left" w:pos="1680"/>
        <w:tab w:val="left" w:pos="1984"/>
      </w:tabs>
      <w:spacing w:before="0" w:after="0" w:line="240" w:lineRule="auto"/>
      <w:ind w:left="1984" w:hanging="708"/>
    </w:pPr>
    <w:rPr>
      <w:rFonts w:ascii="Times New Roman" w:eastAsia="宋体" w:hAnsi="Times New Roman"/>
      <w:b w:val="0"/>
      <w:bCs w:val="0"/>
      <w:snapToGrid w:val="0"/>
      <w:sz w:val="24"/>
    </w:rPr>
  </w:style>
  <w:style w:type="paragraph" w:customStyle="1" w:styleId="CharCharChar50">
    <w:name w:val="Char Char Char5"/>
    <w:basedOn w:val="a4"/>
    <w:qFormat/>
    <w:rsid w:val="00DD33C2"/>
    <w:rPr>
      <w:rFonts w:ascii="宋体" w:hAnsi="Times New Roman" w:cs="Times New Roman"/>
      <w:kern w:val="0"/>
      <w:sz w:val="28"/>
      <w:szCs w:val="28"/>
    </w:rPr>
  </w:style>
  <w:style w:type="paragraph" w:customStyle="1" w:styleId="MainParawithChapter">
    <w:name w:val="Main Para with Chapter#"/>
    <w:basedOn w:val="a4"/>
    <w:rsid w:val="00DD33C2"/>
    <w:pPr>
      <w:widowControl/>
      <w:tabs>
        <w:tab w:val="left" w:pos="1865"/>
      </w:tabs>
      <w:spacing w:after="240"/>
      <w:jc w:val="left"/>
      <w:outlineLvl w:val="1"/>
    </w:pPr>
    <w:rPr>
      <w:rFonts w:ascii="Times New Roman" w:eastAsia="Times New Roman" w:hAnsi="Times New Roman" w:cs="Times New Roman"/>
      <w:kern w:val="0"/>
      <w:sz w:val="24"/>
      <w:lang w:eastAsia="en-US"/>
    </w:rPr>
  </w:style>
  <w:style w:type="paragraph" w:customStyle="1" w:styleId="030">
    <w:name w:val="标题03"/>
    <w:basedOn w:val="a4"/>
    <w:qFormat/>
    <w:rsid w:val="00DD33C2"/>
    <w:pPr>
      <w:spacing w:line="324" w:lineRule="auto"/>
      <w:outlineLvl w:val="2"/>
    </w:pPr>
    <w:rPr>
      <w:rFonts w:ascii="Arial" w:eastAsia="方正小标宋_GBK" w:hAnsi="Arial" w:cs="Times New Roman"/>
      <w:szCs w:val="20"/>
    </w:rPr>
  </w:style>
  <w:style w:type="paragraph" w:customStyle="1" w:styleId="250">
    <w:name w:val="样式 首行缩进:  2 字符5"/>
    <w:basedOn w:val="a4"/>
    <w:link w:val="25Char"/>
    <w:qFormat/>
    <w:rsid w:val="00DD33C2"/>
    <w:pPr>
      <w:adjustRightInd w:val="0"/>
      <w:spacing w:line="560" w:lineRule="exact"/>
      <w:ind w:firstLineChars="200" w:firstLine="200"/>
      <w:textAlignment w:val="baseline"/>
    </w:pPr>
    <w:rPr>
      <w:rFonts w:ascii="仿宋_GB2312" w:eastAsia="仿宋_GB2312" w:hAnsiTheme="minorHAnsi" w:cstheme="minorBidi"/>
      <w:sz w:val="28"/>
      <w:szCs w:val="22"/>
    </w:rPr>
  </w:style>
  <w:style w:type="paragraph" w:customStyle="1" w:styleId="affffffffffffffff7">
    <w:name w:val="附件中表格"/>
    <w:basedOn w:val="a4"/>
    <w:next w:val="a4"/>
    <w:qFormat/>
    <w:rsid w:val="00DD33C2"/>
    <w:pPr>
      <w:topLinePunct/>
      <w:ind w:firstLineChars="459" w:firstLine="1106"/>
    </w:pPr>
    <w:rPr>
      <w:rFonts w:ascii="宋体" w:hAnsi="宋体" w:cs="Times New Roman"/>
      <w:b/>
      <w:sz w:val="24"/>
      <w:szCs w:val="21"/>
    </w:rPr>
  </w:style>
  <w:style w:type="paragraph" w:customStyle="1" w:styleId="3ff1">
    <w:name w:val="普通(网站)3"/>
    <w:basedOn w:val="a4"/>
    <w:qFormat/>
    <w:rsid w:val="00DD33C2"/>
    <w:pPr>
      <w:widowControl/>
      <w:adjustRightInd w:val="0"/>
      <w:spacing w:before="100" w:after="100"/>
      <w:jc w:val="left"/>
      <w:textAlignment w:val="baseline"/>
    </w:pPr>
    <w:rPr>
      <w:rFonts w:ascii="宋体" w:hAnsi="宋体" w:cs="Times New Roman"/>
      <w:kern w:val="0"/>
      <w:sz w:val="24"/>
      <w:szCs w:val="20"/>
    </w:rPr>
  </w:style>
  <w:style w:type="paragraph" w:customStyle="1" w:styleId="111121314151111211311611212213217113123133">
    <w:name w:val="样式 标题 111121314151111211311611212213217113123133..."/>
    <w:basedOn w:val="10"/>
    <w:qFormat/>
    <w:rsid w:val="00DD33C2"/>
    <w:pPr>
      <w:keepNext w:val="0"/>
      <w:keepLines w:val="0"/>
      <w:tabs>
        <w:tab w:val="left" w:pos="1200"/>
      </w:tabs>
      <w:adjustRightInd/>
      <w:snapToGrid/>
      <w:spacing w:line="560" w:lineRule="exact"/>
      <w:jc w:val="both"/>
    </w:pPr>
    <w:rPr>
      <w:rFonts w:eastAsia="黑体" w:hAnsi="Arial"/>
      <w:b w:val="0"/>
      <w:sz w:val="36"/>
      <w:szCs w:val="44"/>
      <w:lang w:val="zh-CN"/>
    </w:rPr>
  </w:style>
  <w:style w:type="paragraph" w:customStyle="1" w:styleId="S4-header1">
    <w:name w:val="S4-header1"/>
    <w:basedOn w:val="a4"/>
    <w:rsid w:val="00DD33C2"/>
    <w:pPr>
      <w:widowControl/>
      <w:spacing w:before="120" w:after="240"/>
      <w:jc w:val="center"/>
    </w:pPr>
    <w:rPr>
      <w:rFonts w:ascii="Times New Roman" w:hAnsi="Times New Roman" w:cs="Times New Roman"/>
      <w:b/>
      <w:kern w:val="0"/>
      <w:sz w:val="36"/>
      <w:szCs w:val="20"/>
      <w:lang w:eastAsia="en-US"/>
    </w:rPr>
  </w:style>
  <w:style w:type="paragraph" w:customStyle="1" w:styleId="2fff9">
    <w:name w:val="样式 样式 正文文本 + + 首行缩进:  2 字符"/>
    <w:basedOn w:val="aff0"/>
    <w:qFormat/>
    <w:rsid w:val="00DD33C2"/>
    <w:pPr>
      <w:spacing w:before="0" w:after="0"/>
      <w:ind w:firstLine="200"/>
      <w:jc w:val="both"/>
    </w:pPr>
    <w:rPr>
      <w:spacing w:val="8"/>
      <w:szCs w:val="20"/>
    </w:rPr>
  </w:style>
  <w:style w:type="paragraph" w:customStyle="1" w:styleId="xl306">
    <w:name w:val="xl306"/>
    <w:basedOn w:val="a4"/>
    <w:qFormat/>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3h">
    <w:name w:val="标题3h"/>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aff0">
    <w:name w:val="样式 正文文本 +"/>
    <w:basedOn w:val="a4"/>
    <w:link w:val="Char3"/>
    <w:qFormat/>
    <w:rsid w:val="00DD33C2"/>
    <w:pPr>
      <w:overflowPunct w:val="0"/>
      <w:adjustRightInd w:val="0"/>
      <w:spacing w:before="120" w:after="120" w:line="500" w:lineRule="exact"/>
      <w:ind w:firstLineChars="200" w:firstLine="560"/>
      <w:jc w:val="left"/>
      <w:textAlignment w:val="baseline"/>
    </w:pPr>
    <w:rPr>
      <w:rFonts w:ascii="Times New Roman" w:eastAsia="仿宋_GB2312" w:hAnsi="Times New Roman" w:cstheme="minorBidi"/>
      <w:kern w:val="28"/>
      <w:sz w:val="28"/>
      <w:szCs w:val="28"/>
    </w:rPr>
  </w:style>
  <w:style w:type="paragraph" w:customStyle="1" w:styleId="0915">
    <w:name w:val="样式 正文缩进 + 小四 首行缩进:  0.9 厘米 行距: 1.5 倍行距"/>
    <w:basedOn w:val="a4"/>
    <w:next w:val="a4"/>
    <w:qFormat/>
    <w:rsid w:val="00DD33C2"/>
    <w:pPr>
      <w:spacing w:line="180" w:lineRule="auto"/>
      <w:ind w:firstLineChars="200" w:firstLine="510"/>
    </w:pPr>
    <w:rPr>
      <w:rFonts w:ascii="Times New Roman" w:hAnsi="Times New Roman" w:cs="Times New Roman"/>
      <w:spacing w:val="8"/>
      <w:sz w:val="24"/>
    </w:rPr>
  </w:style>
  <w:style w:type="paragraph" w:customStyle="1" w:styleId="Print-FromToSubjectDate">
    <w:name w:val="Print- From: To: Subject: Date:"/>
    <w:basedOn w:val="a4"/>
    <w:rsid w:val="00DD33C2"/>
    <w:pPr>
      <w:widowControl/>
      <w:pBdr>
        <w:left w:val="single" w:sz="18" w:space="1" w:color="auto"/>
      </w:pBdr>
      <w:overflowPunct w:val="0"/>
      <w:autoSpaceDE w:val="0"/>
      <w:autoSpaceDN w:val="0"/>
      <w:adjustRightInd w:val="0"/>
      <w:jc w:val="left"/>
      <w:textAlignment w:val="baseline"/>
    </w:pPr>
    <w:rPr>
      <w:rFonts w:ascii="Arial" w:eastAsia="Times New Roman" w:hAnsi="Arial" w:cs="Times New Roman"/>
      <w:kern w:val="0"/>
      <w:sz w:val="20"/>
      <w:szCs w:val="20"/>
      <w:lang w:eastAsia="en-US"/>
    </w:rPr>
  </w:style>
  <w:style w:type="paragraph" w:customStyle="1" w:styleId="2f0">
    <w:name w:val="济淮标题2"/>
    <w:basedOn w:val="a4"/>
    <w:link w:val="2Chara"/>
    <w:qFormat/>
    <w:rsid w:val="00DD33C2"/>
    <w:pPr>
      <w:snapToGrid w:val="0"/>
      <w:spacing w:beforeLines="100" w:line="360" w:lineRule="auto"/>
      <w:jc w:val="left"/>
      <w:outlineLvl w:val="1"/>
    </w:pPr>
    <w:rPr>
      <w:rFonts w:ascii="Times New Roman" w:eastAsiaTheme="minorEastAsia" w:hAnsi="Times New Roman" w:cstheme="minorBidi"/>
      <w:b/>
      <w:sz w:val="30"/>
      <w:szCs w:val="30"/>
    </w:rPr>
  </w:style>
  <w:style w:type="paragraph" w:customStyle="1" w:styleId="CharChar3Char">
    <w:name w:val="Char Char3 Char"/>
    <w:basedOn w:val="a4"/>
    <w:rsid w:val="00DD33C2"/>
    <w:rPr>
      <w:rFonts w:ascii="宋体" w:hAnsi="Times New Roman" w:cs="Times New Roman"/>
      <w:sz w:val="28"/>
    </w:rPr>
  </w:style>
  <w:style w:type="paragraph" w:customStyle="1" w:styleId="3-6">
    <w:name w:val="表3-6"/>
    <w:basedOn w:val="afffffffffffff5"/>
    <w:qFormat/>
    <w:rsid w:val="00DD33C2"/>
    <w:pPr>
      <w:autoSpaceDE w:val="0"/>
      <w:autoSpaceDN w:val="0"/>
      <w:spacing w:line="240" w:lineRule="exact"/>
      <w:jc w:val="right"/>
    </w:pPr>
    <w:rPr>
      <w:rFonts w:ascii="宋体"/>
      <w:bCs/>
      <w:kern w:val="0"/>
      <w:sz w:val="24"/>
      <w:szCs w:val="28"/>
    </w:rPr>
  </w:style>
  <w:style w:type="paragraph" w:customStyle="1" w:styleId="270">
    <w:name w:val="样式 首行缩进:  2 字符7"/>
    <w:basedOn w:val="a4"/>
    <w:link w:val="27Char"/>
    <w:qFormat/>
    <w:rsid w:val="00DD33C2"/>
    <w:pPr>
      <w:spacing w:line="560" w:lineRule="exact"/>
      <w:ind w:firstLineChars="200" w:firstLine="200"/>
    </w:pPr>
    <w:rPr>
      <w:rFonts w:ascii="仿宋_GB2312" w:eastAsia="仿宋_GB2312" w:hAnsiTheme="minorHAnsi" w:cstheme="minorBidi"/>
      <w:sz w:val="28"/>
      <w:szCs w:val="22"/>
    </w:rPr>
  </w:style>
  <w:style w:type="paragraph" w:customStyle="1" w:styleId="CharCharCharChar1CharChar">
    <w:name w:val="Char Char Char Char1 Char Char"/>
    <w:basedOn w:val="a4"/>
    <w:qFormat/>
    <w:rsid w:val="00DD33C2"/>
    <w:pPr>
      <w:spacing w:line="360" w:lineRule="auto"/>
      <w:ind w:firstLineChars="200" w:firstLine="200"/>
    </w:pPr>
    <w:rPr>
      <w:rFonts w:ascii="宋体" w:hAnsi="宋体" w:cs="宋体"/>
      <w:sz w:val="24"/>
    </w:rPr>
  </w:style>
  <w:style w:type="paragraph" w:customStyle="1" w:styleId="ShortReturnAddress">
    <w:name w:val="Short Return Address"/>
    <w:basedOn w:val="a4"/>
    <w:rsid w:val="00DD33C2"/>
    <w:pPr>
      <w:widowControl/>
      <w:jc w:val="left"/>
    </w:pPr>
    <w:rPr>
      <w:rFonts w:ascii="Times New Roman" w:hAnsi="Times New Roman" w:cs="Times New Roman"/>
      <w:kern w:val="0"/>
      <w:sz w:val="24"/>
      <w:lang w:eastAsia="en-US"/>
    </w:rPr>
  </w:style>
  <w:style w:type="paragraph" w:customStyle="1" w:styleId="2fffa">
    <w:name w:val="页码2"/>
    <w:basedOn w:val="a4"/>
    <w:qFormat/>
    <w:rsid w:val="00DD33C2"/>
    <w:pPr>
      <w:spacing w:line="360" w:lineRule="auto"/>
      <w:ind w:firstLineChars="200" w:firstLine="480"/>
      <w:jc w:val="center"/>
    </w:pPr>
    <w:rPr>
      <w:rFonts w:ascii="Times New Roman" w:hAnsi="Times New Roman" w:cs="宋体"/>
      <w:sz w:val="24"/>
    </w:rPr>
  </w:style>
  <w:style w:type="paragraph" w:customStyle="1" w:styleId="affffffffffffffff8">
    <w:name w:val="报告内容"/>
    <w:basedOn w:val="a4"/>
    <w:qFormat/>
    <w:rsid w:val="00DD33C2"/>
    <w:pPr>
      <w:ind w:firstLine="567"/>
    </w:pPr>
    <w:rPr>
      <w:rFonts w:ascii="宋体" w:hAnsi="宋体" w:cs="Times New Roman"/>
      <w:sz w:val="28"/>
    </w:rPr>
  </w:style>
  <w:style w:type="paragraph" w:customStyle="1" w:styleId="1150">
    <w:name w:val="样式 标题 1 + 宋体 小四 行距: 1.5 倍行距"/>
    <w:basedOn w:val="10"/>
    <w:qFormat/>
    <w:rsid w:val="00DD33C2"/>
    <w:pPr>
      <w:keepNext w:val="0"/>
      <w:keepLines w:val="0"/>
      <w:adjustRightInd/>
      <w:snapToGrid/>
      <w:jc w:val="both"/>
    </w:pPr>
    <w:rPr>
      <w:rFonts w:eastAsia="楷体_GB2312" w:hAnsi="Arial"/>
      <w:b w:val="0"/>
      <w:sz w:val="48"/>
      <w:szCs w:val="44"/>
    </w:rPr>
  </w:style>
  <w:style w:type="paragraph" w:customStyle="1" w:styleId="affffffffffd">
    <w:name w:val="正  文"/>
    <w:basedOn w:val="a4"/>
    <w:link w:val="Charffffff9"/>
    <w:qFormat/>
    <w:rsid w:val="00DD33C2"/>
    <w:pPr>
      <w:adjustRightInd w:val="0"/>
      <w:snapToGrid w:val="0"/>
      <w:spacing w:line="355" w:lineRule="auto"/>
      <w:ind w:firstLineChars="200" w:firstLine="200"/>
    </w:pPr>
    <w:rPr>
      <w:rFonts w:ascii="宋体" w:eastAsia="仿宋_GB2312" w:hAnsi="宋体" w:cstheme="minorBidi"/>
      <w:sz w:val="28"/>
    </w:rPr>
  </w:style>
  <w:style w:type="paragraph" w:customStyle="1" w:styleId="affffff7">
    <w:name w:val="样式 表格 + 宋体"/>
    <w:basedOn w:val="a4"/>
    <w:link w:val="Charffc"/>
    <w:qFormat/>
    <w:rsid w:val="00DD33C2"/>
    <w:pPr>
      <w:widowControl/>
      <w:adjustRightInd w:val="0"/>
      <w:snapToGrid w:val="0"/>
      <w:spacing w:line="320" w:lineRule="atLeast"/>
      <w:ind w:leftChars="-45" w:left="-109" w:rightChars="-40" w:right="-112" w:hangingChars="10" w:hanging="17"/>
      <w:jc w:val="center"/>
    </w:pPr>
    <w:rPr>
      <w:rFonts w:ascii="Times New Roman" w:eastAsiaTheme="minorEastAsia" w:hAnsi="Times New Roman" w:cstheme="minorBidi"/>
      <w:spacing w:val="-20"/>
      <w:szCs w:val="21"/>
    </w:rPr>
  </w:style>
  <w:style w:type="paragraph" w:customStyle="1" w:styleId="afff2">
    <w:name w:val="报告书正文"/>
    <w:basedOn w:val="a4"/>
    <w:link w:val="Chara"/>
    <w:qFormat/>
    <w:rsid w:val="00DD33C2"/>
    <w:pPr>
      <w:spacing w:line="440" w:lineRule="atLeast"/>
      <w:ind w:firstLineChars="200" w:firstLine="200"/>
    </w:pPr>
    <w:rPr>
      <w:rFonts w:asciiTheme="minorHAnsi" w:eastAsiaTheme="minorEastAsia" w:hAnsiTheme="minorHAnsi" w:cstheme="minorBidi"/>
      <w:sz w:val="24"/>
    </w:rPr>
  </w:style>
  <w:style w:type="paragraph" w:customStyle="1" w:styleId="affffffffffffffff9">
    <w:name w:val="正文一"/>
    <w:basedOn w:val="a4"/>
    <w:qFormat/>
    <w:rsid w:val="00DD33C2"/>
    <w:pPr>
      <w:ind w:firstLineChars="200" w:firstLine="200"/>
    </w:pPr>
    <w:rPr>
      <w:rFonts w:ascii="Times New Roman" w:hAnsi="Times New Roman" w:cs="Times New Roman"/>
      <w:kern w:val="0"/>
      <w:sz w:val="28"/>
      <w:szCs w:val="28"/>
    </w:rPr>
  </w:style>
  <w:style w:type="paragraph" w:customStyle="1" w:styleId="3Char3Char3CharChar1113CharCharCh2">
    <w:name w:val="样式 标题 3Char标题 3 Char标题 3 Char Char条标题1.1.1标题 3 Char Char Ch...2"/>
    <w:basedOn w:val="32"/>
    <w:qFormat/>
    <w:rsid w:val="00DD33C2"/>
    <w:pPr>
      <w:tabs>
        <w:tab w:val="left" w:pos="1230"/>
        <w:tab w:val="left" w:pos="1418"/>
      </w:tabs>
      <w:spacing w:before="120" w:after="120" w:line="240" w:lineRule="auto"/>
      <w:ind w:left="1418" w:hanging="567"/>
      <w:jc w:val="left"/>
    </w:pPr>
    <w:rPr>
      <w:rFonts w:ascii="Times New Roman" w:hAnsi="Times New Roman" w:cs="宋体"/>
      <w:sz w:val="30"/>
      <w:szCs w:val="30"/>
    </w:rPr>
  </w:style>
  <w:style w:type="paragraph" w:customStyle="1" w:styleId="021">
    <w:name w:val="02"/>
    <w:basedOn w:val="a4"/>
    <w:qFormat/>
    <w:rsid w:val="00DD33C2"/>
    <w:pPr>
      <w:keepNext/>
      <w:keepLines/>
      <w:adjustRightInd w:val="0"/>
      <w:snapToGrid w:val="0"/>
      <w:spacing w:before="100"/>
      <w:ind w:firstLineChars="196" w:firstLine="196"/>
      <w:jc w:val="left"/>
      <w:outlineLvl w:val="1"/>
    </w:pPr>
    <w:rPr>
      <w:rFonts w:ascii="黑体" w:eastAsia="黑体" w:hAnsi="黑体" w:cs="Times New Roman"/>
      <w:snapToGrid w:val="0"/>
      <w:color w:val="333333"/>
      <w:kern w:val="0"/>
      <w:sz w:val="24"/>
      <w:szCs w:val="20"/>
    </w:rPr>
  </w:style>
  <w:style w:type="paragraph" w:customStyle="1" w:styleId="CharCharCharCharCharChar3CharCharCharCharCharCharCharCharCharCharCharCharCharCharCharChar">
    <w:name w:val="Char Char Char Char Char Char3 Char Char Char Char Char Char Char Char Char Char Char Char Char Char Char Char"/>
    <w:basedOn w:val="a4"/>
    <w:next w:val="a4"/>
    <w:qFormat/>
    <w:rsid w:val="00DD33C2"/>
    <w:rPr>
      <w:rFonts w:ascii="Verdana" w:eastAsia="黑体" w:hAnsi="Verdana" w:cs="宋体"/>
      <w:color w:val="000000"/>
      <w:kern w:val="0"/>
      <w:sz w:val="28"/>
      <w:szCs w:val="18"/>
    </w:rPr>
  </w:style>
  <w:style w:type="paragraph" w:customStyle="1" w:styleId="-04-04-04-0">
    <w:name w:val="样式 样式 表中文字居中 + 左侧:  -0.4 字符 右侧:  -0.4 字符 + 左侧:  -0.4 字符 右侧:  -0..."/>
    <w:basedOn w:val="a4"/>
    <w:link w:val="-04-04-04-0Char"/>
    <w:qFormat/>
    <w:rsid w:val="00DD33C2"/>
    <w:pPr>
      <w:adjustRightInd w:val="0"/>
      <w:snapToGrid w:val="0"/>
      <w:ind w:leftChars="-40" w:left="-40" w:rightChars="-40" w:right="-40"/>
      <w:jc w:val="center"/>
    </w:pPr>
    <w:rPr>
      <w:rFonts w:ascii="Times New Roman" w:eastAsiaTheme="minorEastAsia" w:hAnsi="Times New Roman" w:cstheme="minorBidi"/>
      <w:color w:val="000000"/>
      <w:szCs w:val="21"/>
    </w:rPr>
  </w:style>
  <w:style w:type="paragraph" w:customStyle="1" w:styleId="xl351">
    <w:name w:val="xl351"/>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CharCharChar15">
    <w:name w:val="Char Char Char15"/>
    <w:basedOn w:val="a4"/>
    <w:qFormat/>
    <w:rsid w:val="00DD33C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xl302">
    <w:name w:val="xl302"/>
    <w:basedOn w:val="a4"/>
    <w:qFormat/>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b">
    <w:name w:val="b"/>
    <w:basedOn w:val="a4"/>
    <w:qFormat/>
    <w:rsid w:val="00DD33C2"/>
    <w:pPr>
      <w:spacing w:line="0" w:lineRule="atLeast"/>
      <w:jc w:val="center"/>
    </w:pPr>
    <w:rPr>
      <w:rFonts w:ascii="楷体_GB2312" w:eastAsia="楷体_GB2312" w:hAnsi="宋体" w:cs="Times New Roman"/>
      <w:kern w:val="0"/>
      <w:szCs w:val="21"/>
    </w:rPr>
  </w:style>
  <w:style w:type="paragraph" w:customStyle="1" w:styleId="xl312">
    <w:name w:val="xl312"/>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015">
    <w:name w:val="样式 正文文本缩进 + 小四 段后: 0 磅 行距: 1.5 倍行距"/>
    <w:basedOn w:val="a4"/>
    <w:link w:val="015Char"/>
    <w:qFormat/>
    <w:rsid w:val="00DD33C2"/>
    <w:pPr>
      <w:tabs>
        <w:tab w:val="left" w:pos="0"/>
      </w:tabs>
      <w:snapToGrid w:val="0"/>
      <w:spacing w:line="360" w:lineRule="auto"/>
      <w:ind w:right="240" w:firstLineChars="225" w:firstLine="510"/>
    </w:pPr>
    <w:rPr>
      <w:rFonts w:ascii="Times New Roman" w:eastAsiaTheme="minorEastAsia" w:hAnsi="Times New Roman" w:cstheme="minorBidi"/>
      <w:color w:val="000000"/>
      <w:spacing w:val="8"/>
      <w:sz w:val="24"/>
      <w:szCs w:val="22"/>
    </w:rPr>
  </w:style>
  <w:style w:type="paragraph" w:customStyle="1" w:styleId="xl67">
    <w:name w:val="xl67"/>
    <w:basedOn w:val="a4"/>
    <w:qFormat/>
    <w:rsid w:val="00DD33C2"/>
    <w:pPr>
      <w:widowControl/>
      <w:spacing w:before="100" w:beforeAutospacing="1" w:after="100" w:afterAutospacing="1"/>
      <w:jc w:val="center"/>
      <w:textAlignment w:val="center"/>
    </w:pPr>
    <w:rPr>
      <w:rFonts w:ascii="Times New Roman" w:hAnsi="Times New Roman" w:cs="Times New Roman"/>
      <w:b/>
      <w:kern w:val="0"/>
      <w:sz w:val="20"/>
      <w:szCs w:val="20"/>
    </w:rPr>
  </w:style>
  <w:style w:type="paragraph" w:customStyle="1" w:styleId="Char120">
    <w:name w:val="Char12"/>
    <w:basedOn w:val="affffd"/>
    <w:qFormat/>
    <w:rsid w:val="00DD33C2"/>
    <w:rPr>
      <w:rFonts w:ascii="Tahoma" w:hAnsi="Tahoma"/>
      <w:sz w:val="24"/>
    </w:rPr>
  </w:style>
  <w:style w:type="paragraph" w:customStyle="1" w:styleId="xl308">
    <w:name w:val="xl308"/>
    <w:basedOn w:val="a4"/>
    <w:qFormat/>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zhczw">
    <w:name w:val="zhczw"/>
    <w:basedOn w:val="a4"/>
    <w:link w:val="zhczwChar"/>
    <w:qFormat/>
    <w:rsid w:val="00DD33C2"/>
    <w:pPr>
      <w:spacing w:line="180" w:lineRule="auto"/>
      <w:ind w:firstLineChars="200" w:firstLine="200"/>
    </w:pPr>
    <w:rPr>
      <w:rFonts w:ascii="Times New Roman" w:eastAsiaTheme="minorEastAsia" w:hAnsi="Times New Roman" w:cs="宋体"/>
      <w:spacing w:val="8"/>
      <w:sz w:val="24"/>
    </w:rPr>
  </w:style>
  <w:style w:type="paragraph" w:customStyle="1" w:styleId="01">
    <w:name w:val="样式 左侧:  0 厘米"/>
    <w:basedOn w:val="a4"/>
    <w:qFormat/>
    <w:rsid w:val="00DD33C2"/>
    <w:pPr>
      <w:adjustRightInd w:val="0"/>
      <w:spacing w:line="240" w:lineRule="atLeast"/>
      <w:ind w:firstLineChars="200" w:firstLine="200"/>
      <w:textAlignment w:val="baseline"/>
    </w:pPr>
    <w:rPr>
      <w:rFonts w:ascii="宋体" w:cs="Times New Roman"/>
      <w:snapToGrid w:val="0"/>
      <w:color w:val="000000"/>
      <w:kern w:val="0"/>
      <w:sz w:val="24"/>
      <w:szCs w:val="20"/>
    </w:rPr>
  </w:style>
  <w:style w:type="paragraph" w:customStyle="1" w:styleId="CharCharCharCharCharCharCharCharCharCharCharChar3">
    <w:name w:val="Char Char Char Char Char Char Char Char Char Char Char Char3"/>
    <w:basedOn w:val="a4"/>
    <w:qFormat/>
    <w:rsid w:val="00DD33C2"/>
    <w:rPr>
      <w:rFonts w:ascii="Times New Roman" w:hAnsi="Times New Roman" w:cs="Times New Roman"/>
    </w:rPr>
  </w:style>
  <w:style w:type="paragraph" w:customStyle="1" w:styleId="2150">
    <w:name w:val="样式 标题 2 + 行距: 1.5 倍行距"/>
    <w:basedOn w:val="21"/>
    <w:qFormat/>
    <w:rsid w:val="00DD33C2"/>
    <w:pPr>
      <w:tabs>
        <w:tab w:val="left" w:pos="840"/>
      </w:tabs>
      <w:adjustRightInd/>
      <w:snapToGrid/>
      <w:spacing w:beforeLines="0"/>
      <w:ind w:left="992" w:hanging="420"/>
      <w:jc w:val="left"/>
    </w:pPr>
    <w:rPr>
      <w:rFonts w:ascii="Times New Roman" w:eastAsia="黑体" w:hAnsi="Times New Roman" w:cs="宋体"/>
      <w:szCs w:val="20"/>
    </w:rPr>
  </w:style>
  <w:style w:type="paragraph" w:customStyle="1" w:styleId="1511">
    <w:name w:val="样式 宋体 四号 行距: 1.5 倍行距 首行缩进:  1 字符"/>
    <w:basedOn w:val="a4"/>
    <w:rsid w:val="00DD33C2"/>
    <w:pPr>
      <w:spacing w:line="360" w:lineRule="auto"/>
      <w:ind w:leftChars="200" w:left="200" w:firstLineChars="100" w:firstLine="100"/>
    </w:pPr>
    <w:rPr>
      <w:rFonts w:ascii="宋体" w:hAnsi="宋体" w:cs="宋体"/>
      <w:sz w:val="28"/>
      <w:szCs w:val="20"/>
    </w:rPr>
  </w:style>
  <w:style w:type="paragraph" w:customStyle="1" w:styleId="affffffffffffffffa">
    <w:name w:val="报告标题"/>
    <w:basedOn w:val="10"/>
    <w:qFormat/>
    <w:rsid w:val="00DD33C2"/>
    <w:pPr>
      <w:keepNext w:val="0"/>
      <w:keepLines w:val="0"/>
      <w:widowControl/>
      <w:autoSpaceDE w:val="0"/>
      <w:autoSpaceDN w:val="0"/>
      <w:spacing w:beforeLines="100" w:afterLines="100"/>
      <w:ind w:firstLineChars="200" w:firstLine="200"/>
    </w:pPr>
    <w:rPr>
      <w:rFonts w:ascii="仿宋_GB2312" w:eastAsia="黑体" w:hAnsi="Times New Roman" w:cs="宋体"/>
      <w:b w:val="0"/>
      <w:bCs w:val="0"/>
      <w:spacing w:val="8"/>
      <w:kern w:val="0"/>
      <w:lang w:val="en-GB"/>
    </w:rPr>
  </w:style>
  <w:style w:type="paragraph" w:customStyle="1" w:styleId="2fffb">
    <w:name w:val="标标题 2"/>
    <w:basedOn w:val="21"/>
    <w:qFormat/>
    <w:rsid w:val="00DD33C2"/>
    <w:pPr>
      <w:tabs>
        <w:tab w:val="left" w:pos="840"/>
      </w:tabs>
      <w:adjustRightInd/>
      <w:snapToGrid/>
      <w:spacing w:before="260" w:afterLines="50" w:line="460" w:lineRule="exact"/>
      <w:ind w:left="840" w:hanging="420"/>
      <w:jc w:val="left"/>
    </w:pPr>
    <w:rPr>
      <w:rFonts w:ascii="宋体" w:hAnsi="宋体"/>
      <w:bCs w:val="0"/>
      <w:sz w:val="24"/>
      <w:szCs w:val="24"/>
    </w:rPr>
  </w:style>
  <w:style w:type="paragraph" w:customStyle="1" w:styleId="Style93">
    <w:name w:val="Style93"/>
    <w:basedOn w:val="a4"/>
    <w:qFormat/>
    <w:rsid w:val="00DD33C2"/>
    <w:pPr>
      <w:adjustRightInd w:val="0"/>
      <w:spacing w:line="468" w:lineRule="exact"/>
      <w:jc w:val="left"/>
    </w:pPr>
    <w:rPr>
      <w:rFonts w:ascii="黑体" w:eastAsia="黑体" w:cs="Times New Roman"/>
      <w:kern w:val="0"/>
      <w:sz w:val="24"/>
    </w:rPr>
  </w:style>
  <w:style w:type="paragraph" w:customStyle="1" w:styleId="378020">
    <w:name w:val="样式 标题 3 + (中文) 黑体 小四 非加粗 段前: 7.8 磅 段后: 0 磅 行距: 固定值 20 磅"/>
    <w:basedOn w:val="32"/>
    <w:qFormat/>
    <w:rsid w:val="00DD33C2"/>
    <w:pPr>
      <w:spacing w:before="0" w:after="0" w:line="400" w:lineRule="exact"/>
    </w:pPr>
    <w:rPr>
      <w:rFonts w:eastAsia="Arial" w:cs="Arial"/>
      <w:b w:val="0"/>
      <w:bCs w:val="0"/>
      <w:sz w:val="24"/>
      <w:szCs w:val="20"/>
    </w:rPr>
  </w:style>
  <w:style w:type="paragraph" w:customStyle="1" w:styleId="TOC11">
    <w:name w:val="TOC 标题11"/>
    <w:basedOn w:val="10"/>
    <w:next w:val="a4"/>
    <w:uiPriority w:val="39"/>
    <w:qFormat/>
    <w:rsid w:val="00DD33C2"/>
    <w:pPr>
      <w:tabs>
        <w:tab w:val="left" w:pos="240"/>
      </w:tabs>
      <w:spacing w:before="340" w:after="330" w:line="578" w:lineRule="atLeast"/>
      <w:ind w:firstLineChars="200" w:firstLine="200"/>
      <w:jc w:val="left"/>
      <w:outlineLvl w:val="9"/>
    </w:pPr>
    <w:rPr>
      <w:rFonts w:ascii="宋体" w:eastAsia="宋体" w:hAnsi="宋体"/>
      <w:b w:val="0"/>
      <w:bCs w:val="0"/>
      <w:color w:val="000000"/>
      <w:sz w:val="44"/>
      <w:szCs w:val="44"/>
    </w:rPr>
  </w:style>
  <w:style w:type="paragraph" w:customStyle="1" w:styleId="CharCharCharChar2">
    <w:name w:val="签字页项目 Char Char Char Char"/>
    <w:basedOn w:val="a4"/>
    <w:link w:val="CharCharCharCharChar1"/>
    <w:qFormat/>
    <w:rsid w:val="00DD33C2"/>
    <w:pPr>
      <w:spacing w:line="500" w:lineRule="exact"/>
      <w:ind w:firstLineChars="200" w:firstLine="200"/>
      <w:jc w:val="left"/>
    </w:pPr>
    <w:rPr>
      <w:rFonts w:ascii="仿宋_GB2312" w:eastAsia="黑体" w:hAnsi="仿宋_GB2312" w:cs="仿宋_GB2312"/>
      <w:sz w:val="32"/>
      <w:szCs w:val="28"/>
    </w:rPr>
  </w:style>
  <w:style w:type="paragraph" w:customStyle="1" w:styleId="afffffffffc">
    <w:name w:val="表格头"/>
    <w:next w:val="a4"/>
    <w:link w:val="Charfffff8"/>
    <w:qFormat/>
    <w:rsid w:val="00DD33C2"/>
    <w:pPr>
      <w:jc w:val="center"/>
    </w:pPr>
    <w:rPr>
      <w:rFonts w:ascii="Times New Roman" w:eastAsia="黑体" w:hAnsi="Times New Roman"/>
      <w:color w:val="000000"/>
      <w:spacing w:val="20"/>
      <w:sz w:val="28"/>
      <w:szCs w:val="24"/>
      <w:lang w:val="en-GB"/>
    </w:rPr>
  </w:style>
  <w:style w:type="paragraph" w:customStyle="1" w:styleId="affffffffffffffffb">
    <w:name w:val="正 文"/>
    <w:basedOn w:val="a4"/>
    <w:qFormat/>
    <w:rsid w:val="00DD33C2"/>
    <w:pPr>
      <w:spacing w:line="360" w:lineRule="auto"/>
      <w:ind w:firstLineChars="200" w:firstLine="200"/>
    </w:pPr>
    <w:rPr>
      <w:rFonts w:ascii="宋体" w:hAnsi="宋体" w:cs="Times New Roman"/>
      <w:spacing w:val="14"/>
      <w:sz w:val="28"/>
      <w:szCs w:val="20"/>
    </w:rPr>
  </w:style>
  <w:style w:type="paragraph" w:customStyle="1" w:styleId="xl128">
    <w:name w:val="xl12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blockquote0">
    <w:name w:val="blockquote"/>
    <w:basedOn w:val="a4"/>
    <w:qFormat/>
    <w:rsid w:val="00DD33C2"/>
    <w:pPr>
      <w:widowControl/>
      <w:spacing w:before="100" w:beforeAutospacing="1" w:after="100" w:afterAutospacing="1"/>
      <w:jc w:val="left"/>
    </w:pPr>
    <w:rPr>
      <w:rFonts w:ascii="宋体" w:hAnsi="宋体" w:cs="Times New Roman"/>
      <w:color w:val="000000"/>
      <w:kern w:val="0"/>
      <w:sz w:val="24"/>
    </w:rPr>
  </w:style>
  <w:style w:type="paragraph" w:customStyle="1" w:styleId="154">
    <w:name w:val="样式 宋体 小四 左 行距: 1.5 倍行距"/>
    <w:basedOn w:val="a4"/>
    <w:link w:val="15Char3"/>
    <w:qFormat/>
    <w:rsid w:val="00DD33C2"/>
    <w:pPr>
      <w:spacing w:line="180" w:lineRule="auto"/>
      <w:ind w:firstLineChars="200" w:firstLine="200"/>
      <w:jc w:val="left"/>
    </w:pPr>
    <w:rPr>
      <w:rFonts w:ascii="宋体" w:eastAsiaTheme="minorEastAsia" w:hAnsi="宋体" w:cs="宋体"/>
      <w:spacing w:val="8"/>
      <w:sz w:val="24"/>
      <w:szCs w:val="22"/>
    </w:rPr>
  </w:style>
  <w:style w:type="paragraph" w:customStyle="1" w:styleId="14">
    <w:name w:val="样式 表格内容 + (符号) 宋体1"/>
    <w:basedOn w:val="a4"/>
    <w:link w:val="1Char1"/>
    <w:qFormat/>
    <w:rsid w:val="00DD33C2"/>
    <w:pPr>
      <w:snapToGrid w:val="0"/>
      <w:jc w:val="center"/>
    </w:pPr>
    <w:rPr>
      <w:rFonts w:ascii="Times New Roman" w:eastAsiaTheme="minorEastAsia" w:hAnsi="Times New Roman" w:cstheme="minorBidi"/>
      <w:szCs w:val="22"/>
    </w:rPr>
  </w:style>
  <w:style w:type="paragraph" w:customStyle="1" w:styleId="1ffff9">
    <w:name w:val="批注框文本1"/>
    <w:basedOn w:val="a4"/>
    <w:qFormat/>
    <w:rsid w:val="00DD33C2"/>
    <w:pPr>
      <w:adjustRightInd w:val="0"/>
      <w:textAlignment w:val="baseline"/>
    </w:pPr>
    <w:rPr>
      <w:rFonts w:ascii="Times New Roman" w:hAnsi="Times New Roman" w:cs="Times New Roman"/>
      <w:kern w:val="0"/>
      <w:sz w:val="18"/>
      <w:szCs w:val="20"/>
    </w:rPr>
  </w:style>
  <w:style w:type="paragraph" w:customStyle="1" w:styleId="xl77">
    <w:name w:val="xl77"/>
    <w:basedOn w:val="a4"/>
    <w:qFormat/>
    <w:rsid w:val="00DD33C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Times New Roman"/>
      <w:b/>
      <w:kern w:val="0"/>
      <w:sz w:val="20"/>
      <w:szCs w:val="20"/>
    </w:rPr>
  </w:style>
  <w:style w:type="paragraph" w:customStyle="1" w:styleId="76">
    <w:name w:val="7"/>
    <w:basedOn w:val="a4"/>
    <w:next w:val="affff8"/>
    <w:qFormat/>
    <w:rsid w:val="00DD33C2"/>
    <w:rPr>
      <w:rFonts w:ascii="宋体" w:hAnsi="Courier New" w:cs="Times New Roman"/>
      <w:szCs w:val="21"/>
    </w:rPr>
  </w:style>
  <w:style w:type="paragraph" w:customStyle="1" w:styleId="TimesNewRoman186">
    <w:name w:val="样式 正文首行缩进 + Times New Roman 首行缩进:  1.86 字符"/>
    <w:basedOn w:val="affff0"/>
    <w:qFormat/>
    <w:rsid w:val="00DD33C2"/>
    <w:pPr>
      <w:tabs>
        <w:tab w:val="left" w:pos="0"/>
        <w:tab w:val="left" w:pos="2149"/>
      </w:tabs>
      <w:wordWrap w:val="0"/>
      <w:spacing w:line="500" w:lineRule="atLeast"/>
      <w:ind w:firstLineChars="200" w:firstLine="200"/>
    </w:pPr>
    <w:rPr>
      <w:rFonts w:ascii="Times New Roman" w:eastAsia="仿宋_GB2312" w:hAnsi="Times New Roman"/>
      <w:spacing w:val="14"/>
      <w:sz w:val="28"/>
      <w:szCs w:val="20"/>
    </w:rPr>
  </w:style>
  <w:style w:type="paragraph" w:customStyle="1" w:styleId="612510">
    <w:name w:val="样式 样式 样式 (中文) 黑体 四号 段前: 6 磅 行距: 多倍行距 1.25 字行 + 首行缩进:  1 字符 + 首行缩..."/>
    <w:basedOn w:val="a4"/>
    <w:link w:val="61251Char0"/>
    <w:qFormat/>
    <w:rsid w:val="00DD33C2"/>
    <w:pPr>
      <w:adjustRightInd w:val="0"/>
      <w:snapToGrid w:val="0"/>
      <w:spacing w:before="60" w:after="60"/>
      <w:jc w:val="center"/>
    </w:pPr>
    <w:rPr>
      <w:rFonts w:asciiTheme="minorHAnsi" w:eastAsia="黑体" w:hAnsiTheme="minorHAnsi" w:cstheme="minorBidi"/>
      <w:bCs/>
      <w:sz w:val="24"/>
    </w:rPr>
  </w:style>
  <w:style w:type="paragraph" w:customStyle="1" w:styleId="pt10">
    <w:name w:val="pt10"/>
    <w:basedOn w:val="a4"/>
    <w:qFormat/>
    <w:rsid w:val="00DD33C2"/>
    <w:pPr>
      <w:widowControl/>
      <w:spacing w:before="100" w:beforeAutospacing="1" w:after="100" w:afterAutospacing="1" w:line="300" w:lineRule="atLeast"/>
      <w:jc w:val="left"/>
    </w:pPr>
    <w:rPr>
      <w:rFonts w:ascii="宋体" w:hAnsi="宋体" w:cs="Times New Roman"/>
      <w:color w:val="000000"/>
      <w:kern w:val="0"/>
      <w:szCs w:val="21"/>
    </w:rPr>
  </w:style>
  <w:style w:type="paragraph" w:customStyle="1" w:styleId="266175">
    <w:name w:val="样式 标题 2 + 段前: 6 磅 段后: 6 磅 行距: 多倍行距 1.75 字行"/>
    <w:basedOn w:val="21"/>
    <w:qFormat/>
    <w:rsid w:val="00DD33C2"/>
    <w:pPr>
      <w:tabs>
        <w:tab w:val="left" w:pos="840"/>
      </w:tabs>
      <w:adjustRightInd/>
      <w:snapToGrid/>
      <w:spacing w:beforeLines="0" w:line="420" w:lineRule="auto"/>
      <w:ind w:left="992" w:hanging="420"/>
      <w:jc w:val="both"/>
    </w:pPr>
    <w:rPr>
      <w:rFonts w:eastAsia="黑体" w:cs="宋体"/>
      <w:spacing w:val="8"/>
      <w:sz w:val="30"/>
      <w:szCs w:val="20"/>
    </w:rPr>
  </w:style>
  <w:style w:type="paragraph" w:customStyle="1" w:styleId="1ffffa">
    <w:name w:val="标题题1"/>
    <w:basedOn w:val="a4"/>
    <w:qFormat/>
    <w:rsid w:val="00DD33C2"/>
    <w:pPr>
      <w:ind w:left="510"/>
    </w:pPr>
    <w:rPr>
      <w:rFonts w:ascii="Times New Roman" w:eastAsia="黑体" w:hAnsi="Times New Roman" w:cs="Times New Roman"/>
      <w:b/>
      <w:sz w:val="44"/>
      <w:szCs w:val="44"/>
    </w:rPr>
  </w:style>
  <w:style w:type="paragraph" w:customStyle="1" w:styleId="401">
    <w:name w:val="样式 标题 4 + 首行缩进:  0 厘米"/>
    <w:basedOn w:val="42"/>
    <w:qFormat/>
    <w:rsid w:val="00DD33C2"/>
    <w:pPr>
      <w:tabs>
        <w:tab w:val="left" w:pos="5890"/>
        <w:tab w:val="left" w:leader="middleDot" w:pos="8108"/>
      </w:tabs>
      <w:spacing w:before="220" w:after="120" w:line="223" w:lineRule="auto"/>
      <w:ind w:leftChars="100" w:left="100" w:rightChars="100" w:right="100"/>
    </w:pPr>
    <w:rPr>
      <w:rFonts w:ascii="Arial" w:eastAsia="宋体" w:hAnsi="Arial" w:cs="宋体"/>
      <w:color w:val="000000"/>
      <w:spacing w:val="20"/>
      <w:sz w:val="24"/>
      <w:szCs w:val="20"/>
    </w:rPr>
  </w:style>
  <w:style w:type="paragraph" w:customStyle="1" w:styleId="xl50">
    <w:name w:val="xl50"/>
    <w:basedOn w:val="a4"/>
    <w:qFormat/>
    <w:rsid w:val="00DD33C2"/>
    <w:pPr>
      <w:widowControl/>
      <w:spacing w:before="100" w:beforeAutospacing="1" w:after="100" w:afterAutospacing="1"/>
      <w:jc w:val="center"/>
      <w:textAlignment w:val="center"/>
    </w:pPr>
    <w:rPr>
      <w:rFonts w:ascii="宋体" w:hAnsi="宋体" w:cs="Times New Roman"/>
      <w:kern w:val="0"/>
      <w:sz w:val="22"/>
      <w:szCs w:val="22"/>
    </w:rPr>
  </w:style>
  <w:style w:type="paragraph" w:customStyle="1" w:styleId="h2">
    <w:name w:val="样式 正文h + 首行缩进:  2 字符"/>
    <w:basedOn w:val="a4"/>
    <w:link w:val="h2Char"/>
    <w:rsid w:val="00DD33C2"/>
    <w:pPr>
      <w:tabs>
        <w:tab w:val="left" w:pos="225"/>
      </w:tabs>
      <w:autoSpaceDE w:val="0"/>
      <w:autoSpaceDN w:val="0"/>
      <w:adjustRightInd w:val="0"/>
      <w:spacing w:line="560" w:lineRule="exact"/>
      <w:ind w:firstLineChars="200" w:firstLine="560"/>
    </w:pPr>
    <w:rPr>
      <w:rFonts w:ascii="仿宋_GB2312" w:eastAsia="仿宋_GB2312" w:hAnsiTheme="minorHAnsi" w:cstheme="minorBidi"/>
      <w:sz w:val="28"/>
      <w:szCs w:val="22"/>
      <w:lang w:val="zh-CN"/>
    </w:rPr>
  </w:style>
  <w:style w:type="paragraph" w:customStyle="1" w:styleId="1522">
    <w:name w:val="样式 样式 样式 行距: 1.5 倍行距 + 首行缩进:  2 字符 + 首行缩进:  2 字符"/>
    <w:basedOn w:val="1520"/>
    <w:qFormat/>
    <w:rsid w:val="00DD33C2"/>
    <w:rPr>
      <w:bCs/>
    </w:rPr>
  </w:style>
  <w:style w:type="paragraph" w:customStyle="1" w:styleId="0952524">
    <w:name w:val="样式 (西文) 宋体 小四 蓝色 首行缩进:  0.95 厘米 段前: 2.5 磅 行距: 固定值 24 磅"/>
    <w:basedOn w:val="a4"/>
    <w:rsid w:val="00DD33C2"/>
    <w:pPr>
      <w:spacing w:before="50" w:line="520" w:lineRule="exact"/>
      <w:ind w:firstLineChars="250" w:firstLine="700"/>
    </w:pPr>
    <w:rPr>
      <w:rFonts w:ascii="宋体" w:hAnsi="宋体" w:cs="Times New Roman"/>
      <w:color w:val="FF00FF"/>
      <w:sz w:val="28"/>
    </w:rPr>
  </w:style>
  <w:style w:type="paragraph" w:customStyle="1" w:styleId="2fffc">
    <w:name w:val="样式 正文文字 + 首行缩进:  2 字符"/>
    <w:basedOn w:val="a4"/>
    <w:qFormat/>
    <w:rsid w:val="00DD33C2"/>
    <w:pPr>
      <w:spacing w:line="180" w:lineRule="auto"/>
      <w:ind w:firstLineChars="200" w:firstLine="200"/>
    </w:pPr>
    <w:rPr>
      <w:rFonts w:ascii="Times New Roman" w:hAnsi="Times New Roman" w:cs="Times New Roman"/>
      <w:spacing w:val="8"/>
      <w:sz w:val="24"/>
      <w:szCs w:val="20"/>
    </w:rPr>
  </w:style>
  <w:style w:type="paragraph" w:customStyle="1" w:styleId="afffffff7">
    <w:name w:val="插图下标"/>
    <w:next w:val="a4"/>
    <w:link w:val="Charfff9"/>
    <w:qFormat/>
    <w:rsid w:val="00DD33C2"/>
    <w:pPr>
      <w:spacing w:afterLines="50" w:line="360" w:lineRule="auto"/>
      <w:jc w:val="center"/>
    </w:pPr>
    <w:rPr>
      <w:rFonts w:ascii="Times New Roman" w:hAnsi="Times New Roman"/>
      <w:b/>
      <w:sz w:val="24"/>
      <w:szCs w:val="24"/>
    </w:rPr>
  </w:style>
  <w:style w:type="paragraph" w:customStyle="1" w:styleId="4010">
    <w:name w:val="样式 样式 标题 4 + 首行缩进:  0 厘米 + 右侧:  1 字符"/>
    <w:basedOn w:val="a4"/>
    <w:qFormat/>
    <w:rsid w:val="00DD33C2"/>
    <w:pPr>
      <w:keepNext/>
      <w:keepLines/>
      <w:tabs>
        <w:tab w:val="left" w:pos="5890"/>
        <w:tab w:val="left" w:leader="middleDot" w:pos="8108"/>
      </w:tabs>
      <w:spacing w:before="100"/>
      <w:ind w:rightChars="100" w:right="210"/>
      <w:outlineLvl w:val="3"/>
    </w:pPr>
    <w:rPr>
      <w:rFonts w:ascii="Arial" w:hAnsi="Arial" w:cs="宋体"/>
      <w:b/>
      <w:bCs/>
      <w:color w:val="000000"/>
      <w:spacing w:val="20"/>
      <w:kern w:val="0"/>
      <w:sz w:val="24"/>
      <w:szCs w:val="20"/>
    </w:rPr>
  </w:style>
  <w:style w:type="paragraph" w:customStyle="1" w:styleId="2fffd">
    <w:name w:val="样式 目录名称 + 首行缩进:  2 字符"/>
    <w:basedOn w:val="affffffffffffffffc"/>
    <w:qFormat/>
    <w:rsid w:val="00DD33C2"/>
    <w:pPr>
      <w:spacing w:line="600" w:lineRule="exact"/>
      <w:ind w:firstLineChars="0" w:firstLine="0"/>
    </w:pPr>
    <w:rPr>
      <w:bCs/>
      <w:kern w:val="0"/>
      <w:szCs w:val="20"/>
    </w:rPr>
  </w:style>
  <w:style w:type="paragraph" w:customStyle="1" w:styleId="afff7">
    <w:name w:val="正文 居中"/>
    <w:basedOn w:val="a4"/>
    <w:link w:val="Char14"/>
    <w:qFormat/>
    <w:rsid w:val="00DD33C2"/>
    <w:pPr>
      <w:spacing w:beforeLines="50" w:afterLines="50"/>
      <w:jc w:val="center"/>
    </w:pPr>
    <w:rPr>
      <w:rFonts w:ascii="黑体" w:eastAsia="黑体" w:hAnsi="宋体" w:cstheme="minorBidi"/>
      <w:color w:val="000000"/>
      <w:sz w:val="24"/>
      <w:szCs w:val="22"/>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4"/>
    <w:rsid w:val="00DD33C2"/>
    <w:rPr>
      <w:rFonts w:cs="Times New Roman"/>
    </w:rPr>
  </w:style>
  <w:style w:type="paragraph" w:customStyle="1" w:styleId="affffffffffffffffc">
    <w:name w:val="目录名称"/>
    <w:basedOn w:val="a4"/>
    <w:qFormat/>
    <w:rsid w:val="00DD33C2"/>
    <w:pPr>
      <w:spacing w:line="360" w:lineRule="auto"/>
      <w:ind w:firstLineChars="200" w:firstLine="480"/>
      <w:jc w:val="center"/>
    </w:pPr>
    <w:rPr>
      <w:rFonts w:ascii="Times New Roman" w:eastAsia="黑体" w:hAnsi="Times New Roman" w:cs="宋体"/>
      <w:b/>
      <w:sz w:val="36"/>
      <w:szCs w:val="36"/>
    </w:rPr>
  </w:style>
  <w:style w:type="paragraph" w:customStyle="1" w:styleId="05">
    <w:name w:val="样式 自动设置 左侧:  0 厘米"/>
    <w:basedOn w:val="a4"/>
    <w:qFormat/>
    <w:rsid w:val="00DD33C2"/>
    <w:pPr>
      <w:ind w:firstLineChars="200" w:firstLine="200"/>
    </w:pPr>
    <w:rPr>
      <w:rFonts w:ascii="Times New Roman" w:hAnsi="Times New Roman" w:cs="宋体"/>
      <w:bCs/>
      <w:sz w:val="24"/>
    </w:rPr>
  </w:style>
  <w:style w:type="paragraph" w:customStyle="1" w:styleId="2fffe">
    <w:name w:val="封2"/>
    <w:basedOn w:val="a4"/>
    <w:qFormat/>
    <w:rsid w:val="00DD33C2"/>
    <w:pPr>
      <w:jc w:val="center"/>
    </w:pPr>
    <w:rPr>
      <w:rFonts w:ascii="Times New Roman" w:hAnsi="Times New Roman" w:cs="宋体"/>
      <w:b/>
      <w:spacing w:val="8"/>
      <w:kern w:val="0"/>
      <w:sz w:val="72"/>
      <w:szCs w:val="20"/>
    </w:rPr>
  </w:style>
  <w:style w:type="paragraph" w:customStyle="1" w:styleId="2262">
    <w:name w:val="样式 样式 首行缩进:  2 字符 行距: 固定值 26 磅 + 首行缩进:  2 字符"/>
    <w:basedOn w:val="226"/>
    <w:link w:val="2262Char"/>
    <w:qFormat/>
    <w:rsid w:val="00DD33C2"/>
  </w:style>
  <w:style w:type="paragraph" w:customStyle="1" w:styleId="CharCharCharChar40">
    <w:name w:val="Char Char Char Char4"/>
    <w:basedOn w:val="a4"/>
    <w:qFormat/>
    <w:rsid w:val="00DD33C2"/>
    <w:pPr>
      <w:adjustRightInd w:val="0"/>
      <w:textAlignment w:val="baseline"/>
    </w:pPr>
    <w:rPr>
      <w:rFonts w:ascii="宋体" w:hAnsi="Times New Roman" w:cs="Times New Roman"/>
      <w:kern w:val="0"/>
      <w:sz w:val="28"/>
      <w:szCs w:val="28"/>
    </w:rPr>
  </w:style>
  <w:style w:type="paragraph" w:customStyle="1" w:styleId="317">
    <w:name w:val="正文文本 31"/>
    <w:basedOn w:val="a4"/>
    <w:qFormat/>
    <w:rsid w:val="00DD33C2"/>
    <w:pPr>
      <w:tabs>
        <w:tab w:val="left" w:pos="720"/>
        <w:tab w:val="left" w:pos="900"/>
        <w:tab w:val="left" w:pos="1800"/>
      </w:tabs>
      <w:adjustRightInd w:val="0"/>
      <w:ind w:firstLineChars="200" w:firstLine="200"/>
      <w:jc w:val="left"/>
      <w:textAlignment w:val="baseline"/>
    </w:pPr>
    <w:rPr>
      <w:rFonts w:ascii="宋体" w:hAnsi="宋体" w:cs="Times New Roman"/>
      <w:bCs/>
      <w:szCs w:val="20"/>
    </w:rPr>
  </w:style>
  <w:style w:type="paragraph" w:customStyle="1" w:styleId="Char80">
    <w:name w:val="Char8"/>
    <w:basedOn w:val="a4"/>
    <w:qFormat/>
    <w:rsid w:val="00DD33C2"/>
    <w:rPr>
      <w:rFonts w:ascii="Times New Roman" w:hAnsi="Times New Roman" w:cs="Times New Roman"/>
    </w:rPr>
  </w:style>
  <w:style w:type="paragraph" w:customStyle="1" w:styleId="XW3">
    <w:name w:val="XW表内文字"/>
    <w:basedOn w:val="a4"/>
    <w:qFormat/>
    <w:rsid w:val="00DD33C2"/>
    <w:pPr>
      <w:adjustRightInd w:val="0"/>
      <w:spacing w:before="60" w:after="60" w:line="300" w:lineRule="exact"/>
      <w:ind w:firstLineChars="200" w:firstLine="422"/>
      <w:jc w:val="center"/>
    </w:pPr>
    <w:rPr>
      <w:rFonts w:ascii="Times New Roman" w:hAnsi="宋体" w:cs="Times New Roman"/>
      <w:kern w:val="0"/>
      <w:szCs w:val="20"/>
    </w:rPr>
  </w:style>
  <w:style w:type="paragraph" w:customStyle="1" w:styleId="2001">
    <w:name w:val="样式 标题 2 + 左侧:  0 厘米 首行缩进:  0 厘米1"/>
    <w:basedOn w:val="21"/>
    <w:qFormat/>
    <w:rsid w:val="00DD33C2"/>
    <w:pPr>
      <w:keepNext w:val="0"/>
      <w:keepLines w:val="0"/>
      <w:widowControl/>
      <w:autoSpaceDE w:val="0"/>
      <w:autoSpaceDN w:val="0"/>
      <w:snapToGrid/>
      <w:spacing w:beforeLines="0" w:line="180" w:lineRule="auto"/>
      <w:ind w:firstLineChars="200" w:firstLine="714"/>
      <w:jc w:val="left"/>
    </w:pPr>
    <w:rPr>
      <w:rFonts w:eastAsia="仿宋_GB2312" w:cs="宋体"/>
      <w:spacing w:val="8"/>
      <w:kern w:val="20"/>
      <w:sz w:val="36"/>
      <w:szCs w:val="20"/>
    </w:rPr>
  </w:style>
  <w:style w:type="paragraph" w:customStyle="1" w:styleId="15220">
    <w:name w:val="样式 样式 行距: 1.5 倍行距 首行缩进:  2 字符 + 首行缩进:  2 字符"/>
    <w:basedOn w:val="a4"/>
    <w:rsid w:val="00DD33C2"/>
    <w:pPr>
      <w:topLinePunct/>
      <w:spacing w:line="560" w:lineRule="exact"/>
      <w:ind w:firstLineChars="100" w:firstLine="240"/>
      <w:textAlignment w:val="baseline"/>
    </w:pPr>
    <w:rPr>
      <w:rFonts w:ascii="黑体" w:eastAsia="黑体" w:hAnsi="Times New Roman" w:cs="Times New Roman"/>
      <w:kern w:val="0"/>
      <w:sz w:val="24"/>
    </w:rPr>
  </w:style>
  <w:style w:type="paragraph" w:customStyle="1" w:styleId="06">
    <w:name w:val="样式 表格 + 小五 行距: 最小值 0 磅"/>
    <w:basedOn w:val="afffffffff0"/>
    <w:rsid w:val="00DD33C2"/>
    <w:pPr>
      <w:spacing w:line="0" w:lineRule="atLeast"/>
    </w:pPr>
    <w:rPr>
      <w:rFonts w:ascii="楷体_GB2312" w:eastAsia="楷体_GB2312" w:hAnsi="新宋体" w:cs="宋体"/>
    </w:rPr>
  </w:style>
  <w:style w:type="paragraph" w:customStyle="1" w:styleId="1W1CharW1CharDocumentHeader1H1">
    <w:name w:val="样式 标题 1W1 CharW1 CharDocument Header1H1 + 黑体 四号"/>
    <w:basedOn w:val="10"/>
    <w:qFormat/>
    <w:rsid w:val="00DD33C2"/>
    <w:pPr>
      <w:keepLines w:val="0"/>
      <w:adjustRightInd/>
      <w:snapToGrid/>
      <w:spacing w:before="0" w:after="0" w:line="240" w:lineRule="auto"/>
      <w:outlineLvl w:val="2"/>
    </w:pPr>
    <w:rPr>
      <w:rFonts w:ascii="黑体" w:eastAsia="黑体" w:hAnsi="黑体"/>
      <w:color w:val="000000"/>
      <w:kern w:val="2"/>
      <w:sz w:val="28"/>
      <w:szCs w:val="20"/>
    </w:rPr>
  </w:style>
  <w:style w:type="paragraph" w:customStyle="1" w:styleId="xl61">
    <w:name w:val="xl61"/>
    <w:basedOn w:val="a4"/>
    <w:qFormat/>
    <w:rsid w:val="00DD33C2"/>
    <w:pPr>
      <w:widowControl/>
      <w:numPr>
        <w:numId w:val="15"/>
      </w:numPr>
      <w:pBdr>
        <w:top w:val="single" w:sz="4" w:space="0" w:color="auto"/>
        <w:left w:val="single" w:sz="4" w:space="0" w:color="auto"/>
        <w:bottom w:val="single" w:sz="4" w:space="0" w:color="auto"/>
        <w:right w:val="single" w:sz="4" w:space="0" w:color="auto"/>
      </w:pBdr>
      <w:tabs>
        <w:tab w:val="clear" w:pos="454"/>
      </w:tabs>
      <w:spacing w:before="100" w:beforeAutospacing="1" w:after="100" w:afterAutospacing="1"/>
      <w:ind w:firstLine="0"/>
      <w:jc w:val="center"/>
    </w:pPr>
    <w:rPr>
      <w:rFonts w:ascii="Times New Roman" w:hAnsi="Times New Roman" w:cs="Times New Roman"/>
      <w:b/>
      <w:kern w:val="0"/>
      <w:sz w:val="20"/>
      <w:szCs w:val="20"/>
    </w:rPr>
  </w:style>
  <w:style w:type="paragraph" w:customStyle="1" w:styleId="17">
    <w:name w:val="表格文字1"/>
    <w:basedOn w:val="a4"/>
    <w:link w:val="1Char4"/>
    <w:qFormat/>
    <w:rsid w:val="00DD33C2"/>
    <w:pPr>
      <w:spacing w:line="320" w:lineRule="exact"/>
      <w:ind w:firstLineChars="200" w:firstLine="480"/>
      <w:jc w:val="center"/>
    </w:pPr>
    <w:rPr>
      <w:rFonts w:ascii="宋体" w:eastAsiaTheme="minorEastAsia" w:hAnsi="宋体" w:cs="宋体"/>
      <w:sz w:val="24"/>
      <w:szCs w:val="21"/>
    </w:rPr>
  </w:style>
  <w:style w:type="paragraph" w:customStyle="1" w:styleId="affffffffffffffffd">
    <w:name w:val="表格标题 + 三号"/>
    <w:basedOn w:val="afffffffffff0"/>
    <w:qFormat/>
    <w:rsid w:val="00DD33C2"/>
    <w:pPr>
      <w:widowControl/>
      <w:tabs>
        <w:tab w:val="left" w:pos="512"/>
      </w:tabs>
      <w:adjustRightInd/>
      <w:snapToGrid/>
      <w:spacing w:before="120" w:after="240" w:line="240" w:lineRule="auto"/>
      <w:ind w:firstLine="883"/>
    </w:pPr>
    <w:rPr>
      <w:rFonts w:ascii="Times New Roman" w:hAnsi="Times New Roman"/>
      <w:b/>
      <w:bCs/>
      <w:sz w:val="32"/>
      <w:szCs w:val="28"/>
    </w:rPr>
  </w:style>
  <w:style w:type="paragraph" w:customStyle="1" w:styleId="6TimesNewRoman">
    <w:name w:val="样式 标题 6 + (西文) Times New Roman"/>
    <w:basedOn w:val="6"/>
    <w:link w:val="6TimesNewRomanChar"/>
    <w:qFormat/>
    <w:rsid w:val="00DD33C2"/>
    <w:pPr>
      <w:numPr>
        <w:numId w:val="1"/>
      </w:numPr>
      <w:tabs>
        <w:tab w:val="left" w:pos="1152"/>
        <w:tab w:val="left" w:pos="2520"/>
        <w:tab w:val="left" w:pos="3260"/>
      </w:tabs>
      <w:spacing w:line="320" w:lineRule="auto"/>
      <w:ind w:left="3260"/>
    </w:pPr>
    <w:rPr>
      <w:rFonts w:ascii="Cambria" w:eastAsiaTheme="minorEastAsia" w:hAnsi="Cambria" w:cstheme="minorBidi"/>
      <w:bCs/>
      <w:szCs w:val="24"/>
    </w:rPr>
  </w:style>
  <w:style w:type="paragraph" w:customStyle="1" w:styleId="CharCharCharCharCharCharChar5">
    <w:name w:val="Char Char Char Char Char Char Char5"/>
    <w:basedOn w:val="a4"/>
    <w:qFormat/>
    <w:rsid w:val="00DD33C2"/>
    <w:pPr>
      <w:adjustRightInd w:val="0"/>
      <w:textAlignment w:val="baseline"/>
    </w:pPr>
    <w:rPr>
      <w:rFonts w:ascii="宋体" w:hAnsi="Times New Roman" w:cs="Times New Roman"/>
      <w:kern w:val="0"/>
      <w:sz w:val="28"/>
      <w:szCs w:val="28"/>
    </w:rPr>
  </w:style>
  <w:style w:type="paragraph" w:customStyle="1" w:styleId="2262GB2312">
    <w:name w:val="样式 样式 样式 首行缩进:  2 字符 行距: 固定值 26 磅 + 首行缩进:  2 字符 + 楷体_GB2312"/>
    <w:basedOn w:val="2262"/>
    <w:link w:val="2262GB2312Char"/>
    <w:qFormat/>
    <w:rsid w:val="00DD33C2"/>
    <w:rPr>
      <w:rFonts w:eastAsia="楷体_GB2312"/>
    </w:rPr>
  </w:style>
  <w:style w:type="paragraph" w:customStyle="1" w:styleId="210615">
    <w:name w:val="样式 标题 2 + 宋体 小三 首行缩进:  1.06 厘米 行距: 1.5 倍行距"/>
    <w:basedOn w:val="21"/>
    <w:qFormat/>
    <w:rsid w:val="00DD33C2"/>
    <w:pPr>
      <w:adjustRightInd/>
      <w:snapToGrid/>
      <w:spacing w:beforeLines="0" w:after="260"/>
      <w:jc w:val="both"/>
    </w:pPr>
    <w:rPr>
      <w:rFonts w:ascii="宋体" w:hAnsi="宋体" w:cs="宋体"/>
      <w:sz w:val="30"/>
      <w:szCs w:val="20"/>
    </w:rPr>
  </w:style>
  <w:style w:type="paragraph" w:customStyle="1" w:styleId="Style29">
    <w:name w:val="_Style 29"/>
    <w:basedOn w:val="a4"/>
    <w:rsid w:val="00DD33C2"/>
    <w:pPr>
      <w:spacing w:line="360" w:lineRule="auto"/>
    </w:pPr>
    <w:rPr>
      <w:rFonts w:ascii="Times New Roman" w:hAnsi="Times New Roman" w:cs="Times New Roman"/>
    </w:rPr>
  </w:style>
  <w:style w:type="paragraph" w:customStyle="1" w:styleId="2TimesNewRoman0">
    <w:name w:val="样式 标题 2 + Times New Roman 小三"/>
    <w:basedOn w:val="21"/>
    <w:qFormat/>
    <w:rsid w:val="00DD33C2"/>
    <w:pPr>
      <w:tabs>
        <w:tab w:val="left" w:pos="840"/>
      </w:tabs>
      <w:adjustRightInd/>
      <w:snapToGrid/>
      <w:spacing w:beforeLines="0" w:line="560" w:lineRule="exact"/>
      <w:ind w:left="992" w:hanging="420"/>
      <w:jc w:val="left"/>
    </w:pPr>
    <w:rPr>
      <w:rFonts w:ascii="Times New Roman" w:eastAsia="黑体" w:hAnsi="Times New Roman"/>
      <w:b w:val="0"/>
    </w:rPr>
  </w:style>
  <w:style w:type="paragraph" w:customStyle="1" w:styleId="L-30">
    <w:name w:val="L-标题3"/>
    <w:basedOn w:val="32"/>
    <w:next w:val="L-2"/>
    <w:qFormat/>
    <w:rsid w:val="00DD33C2"/>
    <w:pPr>
      <w:spacing w:beforeLines="50" w:after="0" w:line="360" w:lineRule="auto"/>
      <w:jc w:val="left"/>
    </w:pPr>
    <w:rPr>
      <w:rFonts w:ascii="Times New Roman" w:eastAsia="楷体_GB2312" w:hAnsi="Times New Roman"/>
      <w:sz w:val="30"/>
      <w:szCs w:val="28"/>
    </w:rPr>
  </w:style>
  <w:style w:type="paragraph" w:customStyle="1" w:styleId="22Char20">
    <w:name w:val="样式 标题 2标题 2 Char + 首行缩进:  2 字符"/>
    <w:basedOn w:val="21"/>
    <w:qFormat/>
    <w:rsid w:val="00DD33C2"/>
    <w:pPr>
      <w:keepNext w:val="0"/>
      <w:keepLines w:val="0"/>
      <w:widowControl/>
      <w:autoSpaceDE w:val="0"/>
      <w:autoSpaceDN w:val="0"/>
      <w:snapToGrid/>
      <w:spacing w:beforeLines="0" w:after="120" w:line="180" w:lineRule="auto"/>
      <w:ind w:firstLineChars="200" w:firstLine="714"/>
      <w:jc w:val="left"/>
    </w:pPr>
    <w:rPr>
      <w:rFonts w:ascii="Times New Roman" w:eastAsia="仿宋_GB2312" w:hAnsi="Times New Roman" w:cs="宋体"/>
      <w:bCs w:val="0"/>
      <w:spacing w:val="8"/>
      <w:kern w:val="20"/>
      <w:sz w:val="24"/>
      <w:szCs w:val="28"/>
      <w:lang w:val="en-GB"/>
    </w:rPr>
  </w:style>
  <w:style w:type="paragraph" w:customStyle="1" w:styleId="CharCharCharChar1CharCharCharCharCharChar3">
    <w:name w:val="Char Char Char Char1 Char Char Char Char Char Char3"/>
    <w:basedOn w:val="a4"/>
    <w:qFormat/>
    <w:rsid w:val="00DD33C2"/>
    <w:pPr>
      <w:spacing w:line="180" w:lineRule="auto"/>
      <w:ind w:firstLineChars="200" w:firstLine="200"/>
    </w:pPr>
    <w:rPr>
      <w:rFonts w:ascii="Times New Roman" w:hAnsi="Times New Roman" w:cs="Times New Roman"/>
      <w:sz w:val="24"/>
    </w:rPr>
  </w:style>
  <w:style w:type="paragraph" w:customStyle="1" w:styleId="xl194">
    <w:name w:val="xl194"/>
    <w:basedOn w:val="a4"/>
    <w:qFormat/>
    <w:rsid w:val="00DD33C2"/>
    <w:pPr>
      <w:widowControl/>
      <w:pBdr>
        <w:bottom w:val="single" w:sz="4" w:space="0" w:color="auto"/>
      </w:pBdr>
      <w:spacing w:before="100" w:beforeAutospacing="1" w:after="100" w:afterAutospacing="1"/>
      <w:jc w:val="center"/>
    </w:pPr>
    <w:rPr>
      <w:rFonts w:ascii="黑体" w:eastAsia="黑体" w:hAnsi="宋体" w:cs="宋体"/>
      <w:kern w:val="0"/>
      <w:sz w:val="28"/>
      <w:szCs w:val="28"/>
    </w:rPr>
  </w:style>
  <w:style w:type="paragraph" w:customStyle="1" w:styleId="xx">
    <w:name w:val="x.x"/>
    <w:basedOn w:val="21"/>
    <w:link w:val="xxChar"/>
    <w:qFormat/>
    <w:rsid w:val="00DD33C2"/>
    <w:pPr>
      <w:keepNext w:val="0"/>
      <w:keepLines w:val="0"/>
      <w:adjustRightInd/>
      <w:snapToGrid/>
      <w:spacing w:beforeLines="0" w:after="240" w:line="520" w:lineRule="exact"/>
      <w:jc w:val="both"/>
      <w:textAlignment w:val="center"/>
    </w:pPr>
    <w:rPr>
      <w:rFonts w:ascii="Times New Roman" w:eastAsia="黑体" w:hAnsi="Times New Roman" w:cstheme="minorBidi"/>
      <w:b w:val="0"/>
      <w:kern w:val="2"/>
      <w:sz w:val="30"/>
    </w:rPr>
  </w:style>
  <w:style w:type="paragraph" w:customStyle="1" w:styleId="4TimesNewRoman0">
    <w:name w:val="样式 标题 4 + (西文) Times New Roman"/>
    <w:basedOn w:val="42"/>
    <w:qFormat/>
    <w:rsid w:val="00DD33C2"/>
    <w:pPr>
      <w:keepNext w:val="0"/>
      <w:keepLines w:val="0"/>
      <w:tabs>
        <w:tab w:val="left" w:pos="1200"/>
        <w:tab w:val="left" w:pos="1680"/>
      </w:tabs>
      <w:spacing w:before="0" w:after="0" w:line="560" w:lineRule="exact"/>
      <w:ind w:left="1680" w:hanging="420"/>
    </w:pPr>
    <w:rPr>
      <w:rFonts w:ascii="Arial" w:eastAsia="宋体" w:hAnsi="Arial"/>
      <w:b w:val="0"/>
      <w:bCs w:val="0"/>
      <w:snapToGrid w:val="0"/>
    </w:rPr>
  </w:style>
  <w:style w:type="paragraph" w:customStyle="1" w:styleId="4f3">
    <w:name w:val="标题4"/>
    <w:basedOn w:val="a4"/>
    <w:qFormat/>
    <w:rsid w:val="00DD33C2"/>
    <w:pPr>
      <w:autoSpaceDE w:val="0"/>
      <w:autoSpaceDN w:val="0"/>
      <w:adjustRightInd w:val="0"/>
      <w:textAlignment w:val="bottom"/>
    </w:pPr>
    <w:rPr>
      <w:rFonts w:ascii="宋体" w:hAnsi="Times New Roman" w:cs="Times New Roman"/>
      <w:kern w:val="0"/>
      <w:sz w:val="28"/>
      <w:szCs w:val="20"/>
    </w:rPr>
  </w:style>
  <w:style w:type="paragraph" w:customStyle="1" w:styleId="zoe">
    <w:name w:val="正文zoe"/>
    <w:basedOn w:val="a4"/>
    <w:link w:val="zoeCharChar"/>
    <w:qFormat/>
    <w:rsid w:val="00DD33C2"/>
    <w:pPr>
      <w:adjustRightInd w:val="0"/>
      <w:spacing w:line="360" w:lineRule="auto"/>
      <w:ind w:firstLineChars="200" w:firstLine="480"/>
      <w:textAlignment w:val="baseline"/>
    </w:pPr>
    <w:rPr>
      <w:rFonts w:ascii="宋体" w:eastAsiaTheme="minorEastAsia" w:hAnsi="宋体" w:cs="宋体"/>
      <w:sz w:val="24"/>
      <w:szCs w:val="22"/>
    </w:rPr>
  </w:style>
  <w:style w:type="paragraph" w:customStyle="1" w:styleId="CharCharChar1CharCharChar">
    <w:name w:val="Char Char Char1 Char Char Char"/>
    <w:basedOn w:val="a4"/>
    <w:rsid w:val="00DD33C2"/>
    <w:pPr>
      <w:spacing w:line="360" w:lineRule="auto"/>
      <w:ind w:firstLineChars="200" w:firstLine="200"/>
    </w:pPr>
    <w:rPr>
      <w:rFonts w:ascii="宋体" w:hAnsi="宋体" w:cs="宋体"/>
      <w:sz w:val="24"/>
    </w:rPr>
  </w:style>
  <w:style w:type="paragraph" w:customStyle="1" w:styleId="11e">
    <w:name w:val="标题11"/>
    <w:basedOn w:val="a4"/>
    <w:qFormat/>
    <w:rsid w:val="00DD33C2"/>
    <w:pPr>
      <w:snapToGrid w:val="0"/>
      <w:spacing w:line="360" w:lineRule="auto"/>
      <w:jc w:val="left"/>
    </w:pPr>
    <w:rPr>
      <w:rFonts w:ascii="Times New Roman" w:hAnsi="Times New Roman" w:cs="宋体"/>
      <w:b/>
      <w:kern w:val="0"/>
      <w:sz w:val="28"/>
      <w:szCs w:val="28"/>
    </w:rPr>
  </w:style>
  <w:style w:type="paragraph" w:customStyle="1" w:styleId="3150">
    <w:name w:val="样式 标题 3 + 自动设置 行距: 1.5 倍行距"/>
    <w:basedOn w:val="32"/>
    <w:qFormat/>
    <w:rsid w:val="00DD33C2"/>
    <w:pPr>
      <w:tabs>
        <w:tab w:val="left" w:pos="0"/>
        <w:tab w:val="left" w:pos="1230"/>
        <w:tab w:val="left" w:pos="1418"/>
      </w:tabs>
      <w:spacing w:before="120" w:after="120" w:line="240" w:lineRule="exact"/>
      <w:ind w:left="1418" w:hanging="567"/>
      <w:jc w:val="left"/>
    </w:pPr>
    <w:rPr>
      <w:rFonts w:ascii="Times New Roman" w:hAnsi="Times New Roman" w:cs="宋体"/>
      <w:bCs w:val="0"/>
      <w:spacing w:val="8"/>
      <w:sz w:val="28"/>
      <w:szCs w:val="20"/>
      <w:lang w:val="en-GB"/>
    </w:rPr>
  </w:style>
  <w:style w:type="paragraph" w:customStyle="1" w:styleId="afffff1">
    <w:name w:val="地质报告文本"/>
    <w:basedOn w:val="affff8"/>
    <w:link w:val="Char24"/>
    <w:qFormat/>
    <w:rsid w:val="00DD33C2"/>
    <w:pPr>
      <w:spacing w:line="500" w:lineRule="exact"/>
      <w:ind w:right="0" w:firstLine="200"/>
      <w:jc w:val="left"/>
    </w:pPr>
    <w:rPr>
      <w:rFonts w:ascii="宋体" w:eastAsia="仿宋_GB2312" w:hAnsi="Courier New" w:cs="仿宋_GB2312"/>
      <w:szCs w:val="28"/>
    </w:rPr>
  </w:style>
  <w:style w:type="paragraph" w:customStyle="1" w:styleId="affffffffffffffffe">
    <w:name w:val="金安桥正文"/>
    <w:basedOn w:val="affffffa"/>
    <w:qFormat/>
    <w:rsid w:val="00DD33C2"/>
    <w:pPr>
      <w:spacing w:line="300" w:lineRule="auto"/>
      <w:ind w:left="1395" w:firstLine="200"/>
      <w:jc w:val="left"/>
    </w:pPr>
    <w:rPr>
      <w:rFonts w:ascii="Calibri"/>
      <w:sz w:val="28"/>
      <w:szCs w:val="20"/>
    </w:rPr>
  </w:style>
  <w:style w:type="paragraph" w:customStyle="1" w:styleId="afffffffffffffffff">
    <w:name w:val="表格空格"/>
    <w:basedOn w:val="affffffffffffffa"/>
    <w:qFormat/>
    <w:rsid w:val="00DD33C2"/>
    <w:pPr>
      <w:spacing w:line="240" w:lineRule="auto"/>
      <w:ind w:firstLine="510"/>
    </w:pPr>
    <w:rPr>
      <w:snapToGrid/>
      <w:spacing w:val="8"/>
      <w:kern w:val="2"/>
    </w:rPr>
  </w:style>
  <w:style w:type="paragraph" w:customStyle="1" w:styleId="3wtx">
    <w:name w:val="标题 3 wtx"/>
    <w:basedOn w:val="32"/>
    <w:link w:val="3wtxChar"/>
    <w:qFormat/>
    <w:rsid w:val="00DD33C2"/>
    <w:pPr>
      <w:tabs>
        <w:tab w:val="left" w:pos="1230"/>
        <w:tab w:val="left" w:pos="1418"/>
      </w:tabs>
      <w:spacing w:line="416" w:lineRule="auto"/>
      <w:ind w:left="1418" w:hanging="567"/>
    </w:pPr>
    <w:rPr>
      <w:rFonts w:asciiTheme="minorHAnsi" w:eastAsiaTheme="minorEastAsia" w:hAnsiTheme="minorHAnsi" w:cstheme="minorBidi"/>
      <w:kern w:val="2"/>
    </w:rPr>
  </w:style>
  <w:style w:type="paragraph" w:customStyle="1" w:styleId="affffffffff">
    <w:name w:val="表格表头"/>
    <w:next w:val="a4"/>
    <w:link w:val="Charfffffb"/>
    <w:qFormat/>
    <w:rsid w:val="00DD33C2"/>
    <w:pPr>
      <w:spacing w:before="120" w:after="40"/>
      <w:jc w:val="center"/>
    </w:pPr>
    <w:rPr>
      <w:rFonts w:eastAsia="黑体" w:cs="宋体"/>
      <w:b/>
      <w:bCs/>
      <w:sz w:val="24"/>
      <w:szCs w:val="24"/>
    </w:rPr>
  </w:style>
  <w:style w:type="paragraph" w:customStyle="1" w:styleId="afffffffffffffffff0">
    <w:name w:val="封面日期"/>
    <w:basedOn w:val="a4"/>
    <w:qFormat/>
    <w:rsid w:val="00DD33C2"/>
    <w:pPr>
      <w:autoSpaceDE w:val="0"/>
      <w:autoSpaceDN w:val="0"/>
      <w:adjustRightInd w:val="0"/>
      <w:snapToGrid w:val="0"/>
      <w:spacing w:before="312" w:after="312" w:line="360" w:lineRule="auto"/>
      <w:ind w:left="210" w:firstLineChars="200" w:firstLine="480"/>
      <w:jc w:val="center"/>
    </w:pPr>
    <w:rPr>
      <w:rFonts w:ascii="宋体" w:hAnsi="Times New Roman" w:cs="宋体"/>
      <w:kern w:val="0"/>
      <w:sz w:val="30"/>
    </w:rPr>
  </w:style>
  <w:style w:type="paragraph" w:customStyle="1" w:styleId="4b44Char484815">
    <w:name w:val="样式 样式 标题 4b4标题 4 Char + 加粗 段前: 4.8 磅 段后: 4.8 磅 行距: 1.5 倍行距 + 右侧:..."/>
    <w:basedOn w:val="4b44Char4848150"/>
    <w:qFormat/>
    <w:rsid w:val="00DD33C2"/>
    <w:pPr>
      <w:tabs>
        <w:tab w:val="clear" w:pos="1080"/>
        <w:tab w:val="left" w:pos="0"/>
      </w:tabs>
      <w:adjustRightInd w:val="0"/>
      <w:snapToGrid w:val="0"/>
      <w:ind w:left="0" w:rightChars="0" w:right="0" w:firstLine="0"/>
    </w:pPr>
  </w:style>
  <w:style w:type="paragraph" w:customStyle="1" w:styleId="CharCharCharChar50">
    <w:name w:val="Char Char Char Char5"/>
    <w:basedOn w:val="a4"/>
    <w:qFormat/>
    <w:rsid w:val="00DD33C2"/>
    <w:rPr>
      <w:rFonts w:ascii="仿宋_GB2312" w:eastAsia="仿宋_GB2312" w:hAnsi="Times New Roman" w:cs="Times New Roman"/>
      <w:b/>
      <w:sz w:val="32"/>
      <w:szCs w:val="32"/>
    </w:rPr>
  </w:style>
  <w:style w:type="paragraph" w:customStyle="1" w:styleId="07">
    <w:name w:val="0"/>
    <w:basedOn w:val="a4"/>
    <w:qFormat/>
    <w:rsid w:val="00DD33C2"/>
    <w:pPr>
      <w:widowControl/>
      <w:snapToGrid w:val="0"/>
    </w:pPr>
    <w:rPr>
      <w:rFonts w:cs="Times New Roman"/>
      <w:kern w:val="0"/>
      <w:szCs w:val="20"/>
    </w:rPr>
  </w:style>
  <w:style w:type="paragraph" w:customStyle="1" w:styleId="Style3">
    <w:name w:val="Style3"/>
    <w:basedOn w:val="a4"/>
    <w:qFormat/>
    <w:rsid w:val="00DD33C2"/>
    <w:pPr>
      <w:adjustRightInd w:val="0"/>
      <w:jc w:val="left"/>
    </w:pPr>
    <w:rPr>
      <w:rFonts w:ascii="宋体" w:hAnsi="Times New Roman" w:cs="Times New Roman"/>
      <w:kern w:val="0"/>
      <w:sz w:val="24"/>
    </w:rPr>
  </w:style>
  <w:style w:type="paragraph" w:customStyle="1" w:styleId="CharChar1CharCharCharCharCharCharChar">
    <w:name w:val="Char Char1 Char Char Char Char Char Char Char"/>
    <w:basedOn w:val="a4"/>
    <w:rsid w:val="00DD33C2"/>
    <w:pPr>
      <w:spacing w:line="360" w:lineRule="auto"/>
      <w:ind w:firstLineChars="200" w:firstLine="200"/>
    </w:pPr>
    <w:rPr>
      <w:rFonts w:ascii="宋体" w:hAnsi="宋体" w:cs="宋体"/>
      <w:sz w:val="24"/>
    </w:rPr>
  </w:style>
  <w:style w:type="paragraph" w:customStyle="1" w:styleId="4Char7">
    <w:name w:val="样式 样式 标题 4 + + Char"/>
    <w:basedOn w:val="47"/>
    <w:link w:val="4CharChar2"/>
    <w:qFormat/>
    <w:rsid w:val="00DD33C2"/>
  </w:style>
  <w:style w:type="paragraph" w:customStyle="1" w:styleId="213">
    <w:name w:val="样式 样式 两端对齐 + 首行缩进:  2 字符1"/>
    <w:basedOn w:val="a4"/>
    <w:link w:val="21Char2"/>
    <w:qFormat/>
    <w:rsid w:val="00DD33C2"/>
    <w:pPr>
      <w:snapToGrid w:val="0"/>
      <w:spacing w:line="360" w:lineRule="auto"/>
      <w:ind w:firstLineChars="200" w:firstLine="480"/>
    </w:pPr>
    <w:rPr>
      <w:rFonts w:asciiTheme="minorHAnsi" w:eastAsiaTheme="minorEastAsia" w:hAnsiTheme="minorHAnsi" w:cstheme="minorBidi"/>
      <w:sz w:val="24"/>
      <w:szCs w:val="22"/>
    </w:rPr>
  </w:style>
  <w:style w:type="paragraph" w:customStyle="1" w:styleId="2ffff">
    <w:name w:val="公式注释（2行后）"/>
    <w:basedOn w:val="afffffffffffff0"/>
    <w:qFormat/>
    <w:rsid w:val="00DD33C2"/>
    <w:pPr>
      <w:ind w:firstLineChars="300" w:firstLine="300"/>
    </w:pPr>
    <w:rPr>
      <w:rFonts w:eastAsia="宋体"/>
    </w:rPr>
  </w:style>
  <w:style w:type="paragraph" w:customStyle="1" w:styleId="237">
    <w:name w:val="样式 样式 表格标题 + 黑体 小四 非加粗 居中 + 首行缩进:  2.37 厘米"/>
    <w:basedOn w:val="afffffffffffffffff1"/>
    <w:qFormat/>
    <w:rsid w:val="00DD33C2"/>
    <w:pPr>
      <w:ind w:firstLine="1343"/>
    </w:pPr>
  </w:style>
  <w:style w:type="paragraph" w:customStyle="1" w:styleId="afffffffffffffffff1">
    <w:name w:val="样式 表格标题 + 黑体 小四 非加粗 居中"/>
    <w:basedOn w:val="afffffffffff0"/>
    <w:qFormat/>
    <w:rsid w:val="00DD33C2"/>
    <w:pPr>
      <w:widowControl/>
      <w:adjustRightInd/>
      <w:snapToGrid/>
      <w:spacing w:line="240" w:lineRule="auto"/>
    </w:pPr>
    <w:rPr>
      <w:rFonts w:ascii="宋体" w:eastAsia="宋体"/>
      <w:color w:val="auto"/>
      <w:spacing w:val="2"/>
      <w:szCs w:val="22"/>
    </w:rPr>
  </w:style>
  <w:style w:type="paragraph" w:customStyle="1" w:styleId="afffffffffffffffff2">
    <w:name w:val="插图标题"/>
    <w:basedOn w:val="a4"/>
    <w:rsid w:val="00DD33C2"/>
    <w:pPr>
      <w:jc w:val="center"/>
    </w:pPr>
    <w:rPr>
      <w:rFonts w:ascii="黑体" w:eastAsia="黑体" w:hAnsi="Times New Roman" w:cs="Times New Roman"/>
      <w:snapToGrid w:val="0"/>
      <w:kern w:val="0"/>
      <w:sz w:val="24"/>
    </w:rPr>
  </w:style>
  <w:style w:type="paragraph" w:customStyle="1" w:styleId="afffffffffff0">
    <w:name w:val="表格标题"/>
    <w:basedOn w:val="a4"/>
    <w:link w:val="Charffffffc"/>
    <w:qFormat/>
    <w:rsid w:val="00DD33C2"/>
    <w:pPr>
      <w:adjustRightInd w:val="0"/>
      <w:snapToGrid w:val="0"/>
      <w:spacing w:line="360" w:lineRule="auto"/>
      <w:jc w:val="center"/>
    </w:pPr>
    <w:rPr>
      <w:rFonts w:ascii="黑体" w:eastAsia="黑体" w:hAnsi="宋体" w:cs="宋体"/>
      <w:color w:val="000000"/>
      <w:sz w:val="24"/>
    </w:rPr>
  </w:style>
  <w:style w:type="paragraph" w:customStyle="1" w:styleId="tua">
    <w:name w:val="tua"/>
    <w:basedOn w:val="a4"/>
    <w:rsid w:val="00DD33C2"/>
    <w:pPr>
      <w:snapToGrid w:val="0"/>
      <w:jc w:val="center"/>
    </w:pPr>
    <w:rPr>
      <w:rFonts w:ascii="宋体" w:hAnsi="宋体" w:cs="Times New Roman"/>
      <w:kern w:val="0"/>
      <w:sz w:val="18"/>
      <w:szCs w:val="20"/>
    </w:rPr>
  </w:style>
  <w:style w:type="paragraph" w:customStyle="1" w:styleId="GB23122424">
    <w:name w:val="样式 (中文) 楷体_GB2312 五号 居中 段前: 2.4 磅 段后: 2.4 磅 行距: 单倍行距 首行缩进:..."/>
    <w:basedOn w:val="a4"/>
    <w:qFormat/>
    <w:rsid w:val="00DD33C2"/>
    <w:pPr>
      <w:adjustRightInd w:val="0"/>
      <w:snapToGrid w:val="0"/>
      <w:spacing w:before="48" w:after="48"/>
      <w:jc w:val="center"/>
    </w:pPr>
    <w:rPr>
      <w:rFonts w:ascii="宋体" w:eastAsia="楷体_GB2312" w:hAnsi="宋体" w:cs="宋体"/>
      <w:szCs w:val="20"/>
    </w:rPr>
  </w:style>
  <w:style w:type="paragraph" w:customStyle="1" w:styleId="afffffffffffffffff3">
    <w:name w:val="附件封面标题"/>
    <w:basedOn w:val="afffffffffffffffff4"/>
    <w:qFormat/>
    <w:rsid w:val="00DD33C2"/>
    <w:rPr>
      <w:sz w:val="52"/>
    </w:rPr>
  </w:style>
  <w:style w:type="paragraph" w:customStyle="1" w:styleId="afffffffffffffffff4">
    <w:name w:val="封面标题"/>
    <w:qFormat/>
    <w:rsid w:val="00DD33C2"/>
    <w:pPr>
      <w:widowControl w:val="0"/>
      <w:autoSpaceDE w:val="0"/>
      <w:autoSpaceDN w:val="0"/>
      <w:adjustRightInd w:val="0"/>
      <w:jc w:val="center"/>
    </w:pPr>
    <w:rPr>
      <w:rFonts w:ascii="Times New Roman" w:eastAsia="宋体" w:hAnsi="Times New Roman" w:cs="Times New Roman"/>
      <w:b/>
      <w:kern w:val="0"/>
      <w:sz w:val="72"/>
      <w:szCs w:val="20"/>
    </w:rPr>
  </w:style>
  <w:style w:type="paragraph" w:customStyle="1" w:styleId="bbt">
    <w:name w:val="bbt"/>
    <w:basedOn w:val="afffff9"/>
    <w:link w:val="bbtChar"/>
    <w:qFormat/>
    <w:rsid w:val="00DD33C2"/>
    <w:pPr>
      <w:adjustRightInd w:val="0"/>
      <w:spacing w:after="60" w:line="560" w:lineRule="exact"/>
      <w:ind w:left="0" w:firstLineChars="100" w:firstLine="100"/>
    </w:pPr>
    <w:rPr>
      <w:rFonts w:ascii="黑体" w:eastAsia="黑体"/>
      <w:sz w:val="24"/>
      <w:lang w:val="zh-CN"/>
    </w:rPr>
  </w:style>
  <w:style w:type="paragraph" w:customStyle="1" w:styleId="622">
    <w:name w:val="样式 样式 样式 四号 加粗 居中 段前: 6 磅 段后: 2 磅 + 左 行距: 单倍行距 + 首行缩进:  2 字符"/>
    <w:basedOn w:val="620"/>
    <w:link w:val="622Char"/>
    <w:qFormat/>
    <w:rsid w:val="00DD33C2"/>
    <w:pPr>
      <w:ind w:firstLine="512"/>
    </w:pPr>
    <w:rPr>
      <w:spacing w:val="8"/>
    </w:rPr>
  </w:style>
  <w:style w:type="paragraph" w:customStyle="1" w:styleId="620">
    <w:name w:val="样式 样式 四号 加粗 居中 段前: 6 磅 段后: 2 磅 + 左 行距: 单倍行距"/>
    <w:basedOn w:val="a4"/>
    <w:link w:val="62Char0"/>
    <w:qFormat/>
    <w:rsid w:val="00DD33C2"/>
    <w:pPr>
      <w:adjustRightInd w:val="0"/>
      <w:snapToGrid w:val="0"/>
      <w:spacing w:before="120" w:after="40"/>
      <w:ind w:firstLineChars="200" w:firstLine="480"/>
      <w:jc w:val="left"/>
    </w:pPr>
    <w:rPr>
      <w:rFonts w:ascii="Times New Roman" w:eastAsiaTheme="minorEastAsia" w:hAnsi="Times New Roman" w:cstheme="minorBidi"/>
      <w:b/>
      <w:bCs/>
      <w:sz w:val="24"/>
      <w:szCs w:val="22"/>
    </w:rPr>
  </w:style>
  <w:style w:type="paragraph" w:customStyle="1" w:styleId="Enclosure">
    <w:name w:val="Enclosure"/>
    <w:basedOn w:val="a4"/>
    <w:rsid w:val="00DD33C2"/>
    <w:pPr>
      <w:widowControl/>
      <w:jc w:val="left"/>
    </w:pPr>
    <w:rPr>
      <w:rFonts w:ascii="Times New Roman" w:hAnsi="Times New Roman" w:cs="Times New Roman"/>
      <w:kern w:val="0"/>
      <w:sz w:val="24"/>
      <w:lang w:eastAsia="en-US"/>
    </w:rPr>
  </w:style>
  <w:style w:type="paragraph" w:customStyle="1" w:styleId="69">
    <w:name w:val="6'"/>
    <w:basedOn w:val="a4"/>
    <w:qFormat/>
    <w:rsid w:val="00DD33C2"/>
    <w:pPr>
      <w:autoSpaceDE w:val="0"/>
      <w:autoSpaceDN w:val="0"/>
      <w:adjustRightInd w:val="0"/>
      <w:snapToGrid w:val="0"/>
      <w:spacing w:line="320" w:lineRule="exact"/>
      <w:jc w:val="center"/>
    </w:pPr>
    <w:rPr>
      <w:rFonts w:ascii="Times New Roman" w:hAnsi="Times New Roman" w:cs="Times New Roman"/>
      <w:spacing w:val="20"/>
      <w:kern w:val="28"/>
      <w:szCs w:val="20"/>
    </w:rPr>
  </w:style>
  <w:style w:type="paragraph" w:customStyle="1" w:styleId="caption1">
    <w:name w:val="caption1"/>
    <w:basedOn w:val="a4"/>
    <w:next w:val="a4"/>
    <w:rsid w:val="00DD33C2"/>
    <w:pPr>
      <w:widowControl/>
      <w:adjustRightInd w:val="0"/>
      <w:spacing w:before="120" w:after="120" w:line="360" w:lineRule="atLeast"/>
      <w:jc w:val="center"/>
      <w:textAlignment w:val="baseline"/>
    </w:pPr>
    <w:rPr>
      <w:rFonts w:ascii="宋体" w:hAnsi="宋体" w:cs="宋体"/>
      <w:kern w:val="0"/>
      <w:sz w:val="28"/>
      <w:szCs w:val="20"/>
    </w:rPr>
  </w:style>
  <w:style w:type="paragraph" w:customStyle="1" w:styleId="kyj4">
    <w:name w:val="kyj标题 4"/>
    <w:basedOn w:val="a4"/>
    <w:qFormat/>
    <w:rsid w:val="00DD33C2"/>
    <w:pPr>
      <w:keepNext/>
      <w:keepLines/>
      <w:adjustRightInd w:val="0"/>
      <w:snapToGrid w:val="0"/>
      <w:spacing w:line="360" w:lineRule="auto"/>
      <w:jc w:val="left"/>
      <w:outlineLvl w:val="3"/>
    </w:pPr>
    <w:rPr>
      <w:rFonts w:ascii="宋体" w:hAnsi="宋体" w:cs="宋体"/>
      <w:snapToGrid w:val="0"/>
      <w:kern w:val="0"/>
      <w:sz w:val="24"/>
      <w:szCs w:val="20"/>
    </w:rPr>
  </w:style>
  <w:style w:type="paragraph" w:customStyle="1" w:styleId="abc5">
    <w:name w:val="表格文字六号字（abc）"/>
    <w:basedOn w:val="a4"/>
    <w:rsid w:val="00DD33C2"/>
    <w:pPr>
      <w:snapToGrid w:val="0"/>
      <w:jc w:val="center"/>
    </w:pPr>
    <w:rPr>
      <w:rFonts w:cs="Times New Roman"/>
      <w:bCs/>
      <w:color w:val="008000"/>
      <w:sz w:val="15"/>
      <w:szCs w:val="15"/>
    </w:rPr>
  </w:style>
  <w:style w:type="paragraph" w:customStyle="1" w:styleId="xl56">
    <w:name w:val="xl56"/>
    <w:basedOn w:val="a4"/>
    <w:qFormat/>
    <w:rsid w:val="00DD33C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4"/>
    </w:rPr>
  </w:style>
  <w:style w:type="paragraph" w:customStyle="1" w:styleId="affffffffff5">
    <w:name w:val="正表头"/>
    <w:basedOn w:val="affffffffff0"/>
    <w:link w:val="CharCharffc"/>
    <w:qFormat/>
    <w:rsid w:val="00DD33C2"/>
    <w:pPr>
      <w:adjustRightInd/>
      <w:snapToGrid/>
      <w:spacing w:before="0" w:line="480" w:lineRule="exact"/>
      <w:ind w:firstLineChars="0" w:firstLine="0"/>
    </w:pPr>
    <w:rPr>
      <w:rFonts w:ascii="宋体" w:hAnsi="宋体" w:cstheme="minorBidi"/>
      <w:sz w:val="24"/>
      <w:szCs w:val="24"/>
    </w:rPr>
  </w:style>
  <w:style w:type="paragraph" w:customStyle="1" w:styleId="afffffffffffffffff5">
    <w:name w:val="封面单位"/>
    <w:qFormat/>
    <w:rsid w:val="00DD33C2"/>
    <w:pPr>
      <w:jc w:val="center"/>
    </w:pPr>
    <w:rPr>
      <w:rFonts w:ascii="Times New Roman" w:eastAsia="宋体" w:hAnsi="Times New Roman" w:cs="Times New Roman"/>
      <w:b/>
      <w:sz w:val="30"/>
      <w:szCs w:val="24"/>
    </w:rPr>
  </w:style>
  <w:style w:type="paragraph" w:customStyle="1" w:styleId="GB23122622">
    <w:name w:val="样式 样式 样式 样式 仿宋_GB2312 四号 行距: 固定值 26 磅 + 首行缩进:  2 字符 + 首行缩进:  2 字..."/>
    <w:basedOn w:val="a4"/>
    <w:link w:val="GB23122622Char"/>
    <w:semiHidden/>
    <w:qFormat/>
    <w:rsid w:val="00DD33C2"/>
    <w:pPr>
      <w:spacing w:line="560" w:lineRule="exact"/>
      <w:ind w:firstLineChars="200" w:firstLine="200"/>
    </w:pPr>
    <w:rPr>
      <w:rFonts w:ascii="仿宋_GB2312" w:eastAsia="仿宋_GB2312" w:hAnsi="宋体" w:cstheme="minorBidi"/>
      <w:sz w:val="28"/>
      <w:szCs w:val="22"/>
    </w:rPr>
  </w:style>
  <w:style w:type="paragraph" w:customStyle="1" w:styleId="Head41">
    <w:name w:val="Head 4.1"/>
    <w:basedOn w:val="a4"/>
    <w:rsid w:val="00DD33C2"/>
    <w:pPr>
      <w:widowControl/>
      <w:suppressAutoHyphens/>
      <w:overflowPunct w:val="0"/>
      <w:autoSpaceDE w:val="0"/>
      <w:autoSpaceDN w:val="0"/>
      <w:adjustRightInd w:val="0"/>
      <w:spacing w:before="120" w:after="200"/>
      <w:jc w:val="center"/>
      <w:textAlignment w:val="baseline"/>
    </w:pPr>
    <w:rPr>
      <w:rFonts w:ascii="Times New Roman" w:hAnsi="Times New Roman" w:cs="Times New Roman"/>
      <w:b/>
      <w:kern w:val="0"/>
      <w:sz w:val="28"/>
      <w:szCs w:val="20"/>
      <w:lang w:eastAsia="en-US"/>
    </w:rPr>
  </w:style>
  <w:style w:type="paragraph" w:customStyle="1" w:styleId="puce">
    <w:name w:val="puce"/>
    <w:basedOn w:val="a4"/>
    <w:rsid w:val="00DD33C2"/>
    <w:pPr>
      <w:widowControl/>
      <w:adjustRightInd w:val="0"/>
      <w:snapToGrid w:val="0"/>
      <w:spacing w:after="100" w:afterAutospacing="1" w:line="360" w:lineRule="auto"/>
      <w:ind w:firstLine="539"/>
      <w:jc w:val="left"/>
    </w:pPr>
    <w:rPr>
      <w:rFonts w:ascii="宋体" w:hAnsi="宋体" w:cs="宋体"/>
      <w:color w:val="000000"/>
      <w:kern w:val="0"/>
      <w:sz w:val="24"/>
      <w:lang w:val="fr-FR"/>
    </w:rPr>
  </w:style>
  <w:style w:type="paragraph" w:customStyle="1" w:styleId="CharCharCharCharCharCharCharCharCharChar1">
    <w:name w:val="报告内容 Char Char Char Char Char Char Char Char Char Char"/>
    <w:basedOn w:val="a4"/>
    <w:qFormat/>
    <w:rsid w:val="00DD33C2"/>
    <w:pPr>
      <w:ind w:firstLine="567"/>
    </w:pPr>
    <w:rPr>
      <w:rFonts w:ascii="宋体" w:hAnsi="宋体" w:cs="Times New Roman"/>
      <w:sz w:val="28"/>
      <w:szCs w:val="20"/>
    </w:rPr>
  </w:style>
  <w:style w:type="paragraph" w:customStyle="1" w:styleId="CharCharCharCharCharCharCharCharCharCharCharCharChar">
    <w:name w:val="表头 Char Char Char Char Char Char Char Char Char Char Char Char Char"/>
    <w:basedOn w:val="a4"/>
    <w:qFormat/>
    <w:rsid w:val="00DD33C2"/>
    <w:pPr>
      <w:keepNext/>
      <w:widowControl/>
      <w:adjustRightInd w:val="0"/>
      <w:snapToGrid w:val="0"/>
      <w:ind w:firstLineChars="200" w:firstLine="480"/>
      <w:jc w:val="center"/>
    </w:pPr>
    <w:rPr>
      <w:rFonts w:ascii="Times New Roman" w:eastAsia="黑体" w:hAnsi="Times New Roman" w:cs="Times New Roman"/>
      <w:kern w:val="0"/>
      <w:sz w:val="28"/>
      <w:szCs w:val="20"/>
    </w:rPr>
  </w:style>
  <w:style w:type="paragraph" w:customStyle="1" w:styleId="Style935">
    <w:name w:val="_Style 935"/>
    <w:next w:val="a4"/>
    <w:rsid w:val="00DD33C2"/>
    <w:rPr>
      <w:rFonts w:ascii="Calibri" w:eastAsia="宋体" w:hAnsi="Calibri" w:cs="Times New Roman"/>
      <w:kern w:val="0"/>
      <w:sz w:val="20"/>
      <w:szCs w:val="20"/>
    </w:rPr>
  </w:style>
  <w:style w:type="paragraph" w:customStyle="1" w:styleId="159">
    <w:name w:val="样式 宋体 行距: 1.5 倍行距"/>
    <w:basedOn w:val="a4"/>
    <w:rsid w:val="00DD33C2"/>
    <w:pPr>
      <w:spacing w:line="360" w:lineRule="auto"/>
      <w:ind w:firstLineChars="200" w:firstLine="480"/>
      <w:jc w:val="left"/>
    </w:pPr>
    <w:rPr>
      <w:rFonts w:ascii="Times New Roman" w:hAnsi="Times New Roman" w:cs="宋体"/>
      <w:sz w:val="24"/>
    </w:rPr>
  </w:style>
  <w:style w:type="paragraph" w:customStyle="1" w:styleId="-">
    <w:name w:val="报告格式-正文"/>
    <w:basedOn w:val="a4"/>
    <w:link w:val="-Char"/>
    <w:qFormat/>
    <w:rsid w:val="00DD33C2"/>
    <w:pPr>
      <w:spacing w:line="360" w:lineRule="auto"/>
      <w:ind w:firstLineChars="200" w:firstLine="200"/>
    </w:pPr>
    <w:rPr>
      <w:rFonts w:asciiTheme="minorHAnsi" w:eastAsiaTheme="minorEastAsia" w:hAnsiTheme="minorHAnsi" w:cstheme="minorBidi"/>
      <w:sz w:val="28"/>
      <w:szCs w:val="36"/>
    </w:rPr>
  </w:style>
  <w:style w:type="paragraph" w:customStyle="1" w:styleId="xl357">
    <w:name w:val="xl357"/>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TimesNewRoman18621">
    <w:name w:val="样式 样式 样式 样式 正文首行缩进 + Times New Roman 首行缩进:  1.86 字符 + 首行缩进:  2 字..."/>
    <w:basedOn w:val="TimesNewRoman18620"/>
    <w:qFormat/>
    <w:rsid w:val="00DD33C2"/>
  </w:style>
  <w:style w:type="paragraph" w:customStyle="1" w:styleId="2ffff0">
    <w:name w:val="样式 采用正文 + (中文) 宋体 小四 首行缩进:  2 字符"/>
    <w:basedOn w:val="a4"/>
    <w:qFormat/>
    <w:rsid w:val="00DD33C2"/>
    <w:pPr>
      <w:widowControl/>
      <w:spacing w:line="360" w:lineRule="auto"/>
      <w:ind w:leftChars="-231" w:left="-591" w:right="-170" w:firstLineChars="200" w:firstLine="200"/>
    </w:pPr>
    <w:rPr>
      <w:rFonts w:ascii="Times New Roman" w:hAnsi="Times New Roman" w:cs="宋体"/>
      <w:spacing w:val="8"/>
      <w:sz w:val="24"/>
      <w:szCs w:val="20"/>
    </w:rPr>
  </w:style>
  <w:style w:type="paragraph" w:customStyle="1" w:styleId="CharCharf7">
    <w:name w:val="报告书正文 Char Char"/>
    <w:basedOn w:val="a4"/>
    <w:link w:val="CharCharChar7"/>
    <w:qFormat/>
    <w:rsid w:val="00DD33C2"/>
    <w:pPr>
      <w:spacing w:line="300" w:lineRule="auto"/>
      <w:ind w:firstLineChars="200" w:firstLine="480"/>
    </w:pPr>
    <w:rPr>
      <w:rFonts w:ascii="Times New Roman" w:eastAsiaTheme="minorEastAsia" w:hAnsi="Times New Roman" w:cstheme="minorBidi"/>
      <w:sz w:val="24"/>
      <w:szCs w:val="28"/>
    </w:rPr>
  </w:style>
  <w:style w:type="paragraph" w:customStyle="1" w:styleId="CharCharCharChar60">
    <w:name w:val="Char Char Char Char6"/>
    <w:basedOn w:val="a4"/>
    <w:qFormat/>
    <w:rsid w:val="00DD33C2"/>
    <w:pPr>
      <w:adjustRightInd w:val="0"/>
      <w:textAlignment w:val="baseline"/>
    </w:pPr>
    <w:rPr>
      <w:rFonts w:ascii="宋体" w:hAnsi="Times New Roman" w:cs="Times New Roman"/>
      <w:kern w:val="0"/>
      <w:sz w:val="28"/>
      <w:szCs w:val="28"/>
    </w:rPr>
  </w:style>
  <w:style w:type="paragraph" w:customStyle="1" w:styleId="1TimesNewRoman0">
    <w:name w:val="样式 样式 (符号) 宋体 居中1 + Times New Roman"/>
    <w:basedOn w:val="1f2"/>
    <w:link w:val="1TimesNewRomanChar0"/>
    <w:qFormat/>
    <w:rsid w:val="00DD33C2"/>
  </w:style>
  <w:style w:type="paragraph" w:customStyle="1" w:styleId="xl129">
    <w:name w:val="xl12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2"/>
      <w:szCs w:val="22"/>
    </w:rPr>
  </w:style>
  <w:style w:type="paragraph" w:customStyle="1" w:styleId="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4"/>
    <w:basedOn w:val="a4"/>
    <w:qFormat/>
    <w:rsid w:val="00DD33C2"/>
    <w:pPr>
      <w:spacing w:line="360" w:lineRule="auto"/>
      <w:ind w:firstLineChars="200" w:firstLine="200"/>
    </w:pPr>
    <w:rPr>
      <w:rFonts w:ascii="宋体" w:hAnsi="宋体" w:cs="宋体"/>
      <w:kern w:val="0"/>
      <w:sz w:val="24"/>
      <w:szCs w:val="28"/>
    </w:rPr>
  </w:style>
  <w:style w:type="paragraph" w:customStyle="1" w:styleId="CharCharCharCharCharCharCharCharChar1">
    <w:name w:val="样式 正文首行缩进正文首行缩进 Char Char Char正文首行缩进 Char Char Char Char Char ... Char"/>
    <w:basedOn w:val="affff0"/>
    <w:link w:val="CharCharCharCharCharCharCharCharCharChar"/>
    <w:semiHidden/>
    <w:rsid w:val="00DD33C2"/>
    <w:pPr>
      <w:spacing w:line="360" w:lineRule="auto"/>
      <w:ind w:firstLineChars="100" w:firstLine="100"/>
    </w:pPr>
    <w:rPr>
      <w:rFonts w:ascii="宋体" w:eastAsiaTheme="minorEastAsia" w:hAnsi="宋体" w:cstheme="minorBidi"/>
      <w:color w:val="000000"/>
      <w:spacing w:val="8"/>
    </w:rPr>
  </w:style>
  <w:style w:type="paragraph" w:customStyle="1" w:styleId="330505">
    <w:name w:val="样式 标题 33级标题 + 段前: 0.5 行 段后: 0.5 行"/>
    <w:basedOn w:val="32"/>
    <w:rsid w:val="00DD33C2"/>
    <w:pPr>
      <w:widowControl/>
      <w:snapToGrid w:val="0"/>
      <w:spacing w:beforeLines="50" w:afterLines="50" w:line="360" w:lineRule="auto"/>
      <w:jc w:val="left"/>
    </w:pPr>
    <w:rPr>
      <w:rFonts w:ascii="Arial" w:eastAsia="楷体_GB2312" w:hAnsi="Arial" w:cs="宋体"/>
      <w:kern w:val="44"/>
      <w:sz w:val="28"/>
      <w:szCs w:val="20"/>
    </w:rPr>
  </w:style>
  <w:style w:type="paragraph" w:customStyle="1" w:styleId="font7">
    <w:name w:val="font7"/>
    <w:basedOn w:val="a4"/>
    <w:qFormat/>
    <w:rsid w:val="00DD33C2"/>
    <w:pPr>
      <w:widowControl/>
      <w:spacing w:before="100" w:beforeAutospacing="1" w:after="100" w:afterAutospacing="1"/>
      <w:jc w:val="left"/>
    </w:pPr>
    <w:rPr>
      <w:rFonts w:ascii="宋体" w:hAnsi="宋体" w:cs="Times New Roman"/>
      <w:kern w:val="0"/>
      <w:sz w:val="28"/>
      <w:szCs w:val="28"/>
    </w:rPr>
  </w:style>
  <w:style w:type="paragraph" w:customStyle="1" w:styleId="xl45">
    <w:name w:val="xl4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afffffffffffffffff6">
    <w:name w:val="我的节"/>
    <w:basedOn w:val="afffffffffffffffff7"/>
    <w:qFormat/>
    <w:rsid w:val="00DD33C2"/>
    <w:pPr>
      <w:tabs>
        <w:tab w:val="clear" w:pos="417"/>
        <w:tab w:val="left" w:pos="425"/>
      </w:tabs>
      <w:ind w:left="425" w:hanging="425"/>
      <w:outlineLvl w:val="1"/>
    </w:pPr>
    <w:rPr>
      <w:kern w:val="28"/>
      <w:sz w:val="28"/>
    </w:rPr>
  </w:style>
  <w:style w:type="paragraph" w:customStyle="1" w:styleId="1ffffb">
    <w:name w:val="纯文本1"/>
    <w:basedOn w:val="a4"/>
    <w:qFormat/>
    <w:rsid w:val="00DD33C2"/>
    <w:pPr>
      <w:adjustRightInd w:val="0"/>
      <w:textAlignment w:val="baseline"/>
    </w:pPr>
    <w:rPr>
      <w:rFonts w:ascii="宋体" w:hAnsi="Times New Roman" w:cs="Times New Roman"/>
      <w:kern w:val="0"/>
      <w:sz w:val="24"/>
      <w:szCs w:val="20"/>
    </w:rPr>
  </w:style>
  <w:style w:type="paragraph" w:customStyle="1" w:styleId="afffffffffffffffff7">
    <w:name w:val="我的章"/>
    <w:basedOn w:val="a4"/>
    <w:qFormat/>
    <w:rsid w:val="00DD33C2"/>
    <w:pPr>
      <w:pageBreakBefore/>
      <w:tabs>
        <w:tab w:val="left" w:pos="417"/>
      </w:tabs>
      <w:ind w:left="284"/>
      <w:jc w:val="left"/>
      <w:outlineLvl w:val="0"/>
    </w:pPr>
    <w:rPr>
      <w:rFonts w:ascii="Times New Roman" w:eastAsia="黑体" w:hAnsi="Times New Roman" w:cs="Times New Roman"/>
      <w:kern w:val="32"/>
      <w:sz w:val="32"/>
    </w:rPr>
  </w:style>
  <w:style w:type="paragraph" w:customStyle="1" w:styleId="Char130">
    <w:name w:val="Char13"/>
    <w:basedOn w:val="a4"/>
    <w:qFormat/>
    <w:rsid w:val="00DD33C2"/>
    <w:rPr>
      <w:rFonts w:ascii="宋体" w:hAnsi="Times New Roman" w:cs="Times New Roman"/>
      <w:kern w:val="0"/>
      <w:sz w:val="28"/>
      <w:szCs w:val="28"/>
    </w:rPr>
  </w:style>
  <w:style w:type="paragraph" w:customStyle="1" w:styleId="CharChar4CharChar">
    <w:name w:val="Char Char4 Char Char"/>
    <w:basedOn w:val="a4"/>
    <w:qFormat/>
    <w:rsid w:val="00DD33C2"/>
    <w:pPr>
      <w:spacing w:line="360" w:lineRule="auto"/>
      <w:ind w:firstLineChars="200" w:firstLine="200"/>
    </w:pPr>
    <w:rPr>
      <w:rFonts w:ascii="宋体" w:hAnsi="宋体" w:cs="宋体"/>
      <w:sz w:val="24"/>
    </w:rPr>
  </w:style>
  <w:style w:type="paragraph" w:customStyle="1" w:styleId="ParaCharCharCharCharCharChar1CharCharCharCharCharCharChar">
    <w:name w:val="默认段落字体 Para Char Char Char Char Char Char1 Char Char Char Char Char Char Char"/>
    <w:basedOn w:val="a4"/>
    <w:qFormat/>
    <w:rsid w:val="00DD33C2"/>
    <w:pPr>
      <w:tabs>
        <w:tab w:val="left" w:pos="1280"/>
      </w:tabs>
      <w:snapToGrid w:val="0"/>
      <w:spacing w:line="360" w:lineRule="auto"/>
      <w:ind w:left="200"/>
    </w:pPr>
    <w:rPr>
      <w:rFonts w:ascii="Times New Roman" w:eastAsia="仿宋_GB2312" w:hAnsi="Times New Roman" w:cs="Times New Roman"/>
      <w:kern w:val="0"/>
      <w:sz w:val="24"/>
      <w:szCs w:val="20"/>
    </w:rPr>
  </w:style>
  <w:style w:type="paragraph" w:customStyle="1" w:styleId="L-20">
    <w:name w:val="L-标堤2"/>
    <w:basedOn w:val="21"/>
    <w:next w:val="L-2"/>
    <w:qFormat/>
    <w:rsid w:val="00DD33C2"/>
    <w:pPr>
      <w:widowControl/>
      <w:spacing w:before="156"/>
      <w:jc w:val="left"/>
    </w:pPr>
    <w:rPr>
      <w:rFonts w:ascii="Times New Roman" w:eastAsia="黑体" w:hAnsi="Times New Roman"/>
      <w:b w:val="0"/>
      <w:szCs w:val="28"/>
    </w:rPr>
  </w:style>
  <w:style w:type="paragraph" w:customStyle="1" w:styleId="affffffffe">
    <w:name w:val="样式 样式 正文表格 + (符号) 宋体 五号 + (符号) 宋体"/>
    <w:basedOn w:val="a4"/>
    <w:link w:val="Charfffff0"/>
    <w:qFormat/>
    <w:rsid w:val="00DD33C2"/>
    <w:pPr>
      <w:snapToGrid w:val="0"/>
      <w:jc w:val="center"/>
    </w:pPr>
    <w:rPr>
      <w:rFonts w:ascii="Times New Roman" w:eastAsiaTheme="minorEastAsia" w:hAnsi="Times New Roman" w:cstheme="minorBidi"/>
      <w:szCs w:val="22"/>
    </w:rPr>
  </w:style>
  <w:style w:type="paragraph" w:customStyle="1" w:styleId="afffffffffffffffff8">
    <w:name w:val="封面大标题"/>
    <w:basedOn w:val="a4"/>
    <w:qFormat/>
    <w:rsid w:val="00DD33C2"/>
    <w:pPr>
      <w:spacing w:after="100" w:line="0" w:lineRule="atLeast"/>
      <w:ind w:firstLineChars="200" w:firstLine="200"/>
      <w:jc w:val="center"/>
    </w:pPr>
    <w:rPr>
      <w:rFonts w:ascii="宋体" w:eastAsia="华文新魏" w:hAnsi="宋体" w:cs="Times New Roman"/>
      <w:kern w:val="0"/>
      <w:sz w:val="52"/>
      <w:szCs w:val="30"/>
    </w:rPr>
  </w:style>
  <w:style w:type="paragraph" w:customStyle="1" w:styleId="xl122">
    <w:name w:val="xl12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344">
    <w:name w:val="xl344"/>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afffffffffffffffff9">
    <w:name w:val="前言、引言标题"/>
    <w:next w:val="a4"/>
    <w:qFormat/>
    <w:rsid w:val="00DD33C2"/>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90">
    <w:name w:val="样式19"/>
    <w:basedOn w:val="21"/>
    <w:link w:val="19Char"/>
    <w:qFormat/>
    <w:rsid w:val="00DD33C2"/>
    <w:pPr>
      <w:adjustRightInd/>
      <w:snapToGrid/>
      <w:spacing w:beforeLines="0" w:after="200" w:line="240" w:lineRule="auto"/>
      <w:jc w:val="left"/>
      <w:textAlignment w:val="baseline"/>
    </w:pPr>
    <w:rPr>
      <w:rFonts w:ascii="宋体" w:eastAsia="黑体" w:hAnsi="宋体" w:cs="宋体"/>
      <w:b w:val="0"/>
      <w:bCs w:val="0"/>
      <w:color w:val="000000"/>
    </w:rPr>
  </w:style>
  <w:style w:type="paragraph" w:customStyle="1" w:styleId="L">
    <w:name w:val="L－图表标题"/>
    <w:basedOn w:val="afffffffff8"/>
    <w:qFormat/>
    <w:rsid w:val="00DD33C2"/>
    <w:pPr>
      <w:spacing w:line="240" w:lineRule="auto"/>
      <w:ind w:firstLine="420"/>
      <w:jc w:val="center"/>
    </w:pPr>
    <w:rPr>
      <w:rFonts w:ascii="Times New Roman" w:eastAsia="黑体" w:hAnsi="Times New Roman"/>
      <w:b w:val="0"/>
      <w:sz w:val="21"/>
    </w:rPr>
  </w:style>
  <w:style w:type="paragraph" w:customStyle="1" w:styleId="11-h11stlevelSectionHeadl1b11Char10">
    <w:name w:val="样式 样式 标题 1章标题 1-*+h11st levelSection Headl1b1第一章标题 1 Char...1 + ..."/>
    <w:basedOn w:val="11-h11stlevelSectionHeadl1b11Char1"/>
    <w:qFormat/>
    <w:rsid w:val="00DD33C2"/>
    <w:pPr>
      <w:spacing w:before="360" w:after="360" w:line="180" w:lineRule="auto"/>
      <w:ind w:left="0" w:firstLine="0"/>
      <w:jc w:val="center"/>
    </w:pPr>
    <w:rPr>
      <w:rFonts w:cs="宋体"/>
      <w:sz w:val="44"/>
      <w:szCs w:val="20"/>
    </w:rPr>
  </w:style>
  <w:style w:type="paragraph" w:customStyle="1" w:styleId="xl350">
    <w:name w:val="xl350"/>
    <w:basedOn w:val="a4"/>
    <w:rsid w:val="00DD33C2"/>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cs="Times New Roman"/>
      <w:kern w:val="0"/>
      <w:sz w:val="24"/>
    </w:rPr>
  </w:style>
  <w:style w:type="paragraph" w:customStyle="1" w:styleId="zhc0">
    <w:name w:val="zhc"/>
    <w:basedOn w:val="a4"/>
    <w:link w:val="zhcChar0"/>
    <w:qFormat/>
    <w:rsid w:val="00DD33C2"/>
    <w:pPr>
      <w:spacing w:line="180" w:lineRule="auto"/>
      <w:ind w:firstLineChars="200" w:firstLine="200"/>
    </w:pPr>
    <w:rPr>
      <w:rFonts w:ascii="Times New Roman" w:eastAsiaTheme="minorEastAsia" w:hAnsi="Times New Roman" w:cstheme="minorBidi"/>
      <w:spacing w:val="8"/>
      <w:sz w:val="24"/>
      <w:szCs w:val="22"/>
    </w:rPr>
  </w:style>
  <w:style w:type="paragraph" w:customStyle="1" w:styleId="z">
    <w:name w:val="z"/>
    <w:basedOn w:val="a4"/>
    <w:rsid w:val="00DD33C2"/>
    <w:pPr>
      <w:ind w:firstLineChars="100" w:firstLine="100"/>
    </w:pPr>
    <w:rPr>
      <w:rFonts w:ascii="楷体_GB2312" w:eastAsia="楷体_GB2312" w:hAnsi="Times New Roman" w:cs="Times New Roman"/>
      <w:kern w:val="0"/>
      <w:szCs w:val="21"/>
    </w:rPr>
  </w:style>
  <w:style w:type="paragraph" w:customStyle="1" w:styleId="LMH224200">
    <w:name w:val="样式 正文（LMH） + 左侧:  2.24 字符 首行缩进:  2 字符 + 左  0 字符 + 加粗 两端对齐 首行缩进..."/>
    <w:basedOn w:val="LMH22420"/>
    <w:qFormat/>
    <w:rsid w:val="00DD33C2"/>
    <w:pPr>
      <w:ind w:firstLine="200"/>
      <w:jc w:val="both"/>
    </w:pPr>
    <w:rPr>
      <w:b/>
      <w:bCs/>
      <w:szCs w:val="20"/>
    </w:rPr>
  </w:style>
  <w:style w:type="paragraph" w:customStyle="1" w:styleId="Char2CharCharChar2">
    <w:name w:val="Char2 Char Char Char2"/>
    <w:basedOn w:val="a4"/>
    <w:qFormat/>
    <w:rsid w:val="00DD33C2"/>
    <w:pPr>
      <w:widowControl/>
      <w:spacing w:after="160" w:line="240" w:lineRule="exact"/>
      <w:jc w:val="left"/>
    </w:pPr>
    <w:rPr>
      <w:rFonts w:ascii="Arial" w:eastAsia="Times New Roman" w:hAnsi="Arial" w:cs="Verdana"/>
      <w:b/>
      <w:kern w:val="0"/>
      <w:sz w:val="24"/>
      <w:lang w:eastAsia="en-US"/>
    </w:rPr>
  </w:style>
  <w:style w:type="paragraph" w:customStyle="1" w:styleId="3151">
    <w:name w:val="样式 标题 3 + 五号 行距: 1.5 倍行距"/>
    <w:basedOn w:val="42"/>
    <w:qFormat/>
    <w:rsid w:val="00DD33C2"/>
    <w:pPr>
      <w:tabs>
        <w:tab w:val="left" w:pos="5890"/>
        <w:tab w:val="left" w:leader="middleDot" w:pos="8108"/>
      </w:tabs>
      <w:spacing w:before="100" w:after="0" w:line="360" w:lineRule="auto"/>
      <w:ind w:firstLine="380"/>
    </w:pPr>
    <w:rPr>
      <w:rFonts w:ascii="Arial" w:eastAsia="宋体" w:hAnsi="Arial" w:cs="宋体"/>
      <w:color w:val="000000"/>
      <w:spacing w:val="20"/>
      <w:sz w:val="21"/>
      <w:szCs w:val="20"/>
    </w:rPr>
  </w:style>
  <w:style w:type="paragraph" w:customStyle="1" w:styleId="22211">
    <w:name w:val="样式 正文2 + 首行缩进:  2.21 字符"/>
    <w:basedOn w:val="a4"/>
    <w:qFormat/>
    <w:rsid w:val="00DD33C2"/>
    <w:pPr>
      <w:tabs>
        <w:tab w:val="left" w:pos="0"/>
        <w:tab w:val="left" w:pos="1256"/>
        <w:tab w:val="left" w:pos="1530"/>
      </w:tabs>
      <w:spacing w:line="480" w:lineRule="exact"/>
      <w:ind w:firstLineChars="188" w:firstLine="473"/>
    </w:pPr>
    <w:rPr>
      <w:rFonts w:ascii="宋体" w:hAnsi="宋体" w:cs="宋体"/>
      <w:color w:val="FF0000"/>
      <w:spacing w:val="4"/>
      <w:w w:val="102"/>
      <w:sz w:val="24"/>
    </w:rPr>
  </w:style>
  <w:style w:type="paragraph" w:customStyle="1" w:styleId="1TimesNewRoman">
    <w:name w:val="样式 标题 1 + (西文) Times New Roman (中文) 宋体"/>
    <w:basedOn w:val="10"/>
    <w:link w:val="1TimesNewRomanChar"/>
    <w:rsid w:val="00DD33C2"/>
    <w:pPr>
      <w:keepNext w:val="0"/>
      <w:keepLines w:val="0"/>
      <w:adjustRightInd/>
      <w:snapToGrid/>
      <w:spacing w:before="0" w:after="0" w:line="480" w:lineRule="auto"/>
      <w:jc w:val="both"/>
    </w:pPr>
    <w:rPr>
      <w:rFonts w:eastAsia="黑体" w:hAnsi="Arial" w:cstheme="minorBidi"/>
      <w:b w:val="0"/>
      <w:bCs w:val="0"/>
      <w:kern w:val="2"/>
      <w:sz w:val="30"/>
    </w:rPr>
  </w:style>
  <w:style w:type="paragraph" w:customStyle="1" w:styleId="1ffffc">
    <w:name w:val="正文文本缩进1"/>
    <w:basedOn w:val="a4"/>
    <w:qFormat/>
    <w:rsid w:val="00DD33C2"/>
    <w:pPr>
      <w:spacing w:line="360" w:lineRule="auto"/>
      <w:ind w:firstLine="540"/>
    </w:pPr>
    <w:rPr>
      <w:rFonts w:ascii="Times New Roman" w:hAnsi="Times New Roman" w:cs="Times New Roman"/>
      <w:sz w:val="28"/>
    </w:rPr>
  </w:style>
  <w:style w:type="paragraph" w:customStyle="1" w:styleId="1CharCharCharChar1">
    <w:name w:val="1 Char Char Char Char"/>
    <w:basedOn w:val="a4"/>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4b44Char4848150">
    <w:name w:val="样式 标题 4b4标题 4 Char + 加粗 段前: 4.8 磅 段后: 4.8 磅 行距: 1.5 倍行距"/>
    <w:basedOn w:val="42"/>
    <w:qFormat/>
    <w:rsid w:val="00DD33C2"/>
    <w:pPr>
      <w:keepNext w:val="0"/>
      <w:keepLines w:val="0"/>
      <w:tabs>
        <w:tab w:val="left" w:pos="1080"/>
        <w:tab w:val="left" w:pos="1680"/>
        <w:tab w:val="left" w:pos="1984"/>
      </w:tabs>
      <w:spacing w:before="0" w:after="0" w:line="360" w:lineRule="auto"/>
      <w:ind w:left="1984" w:rightChars="100" w:right="100" w:hanging="708"/>
    </w:pPr>
    <w:rPr>
      <w:rFonts w:ascii="Arial" w:eastAsia="宋体" w:hAnsi="Arial" w:cs="宋体"/>
      <w:snapToGrid w:val="0"/>
      <w:szCs w:val="20"/>
    </w:rPr>
  </w:style>
  <w:style w:type="paragraph" w:customStyle="1" w:styleId="1231">
    <w:name w:val="样式 悬挂缩进: 1 字符 行距: 最小值 23 磅"/>
    <w:basedOn w:val="a4"/>
    <w:qFormat/>
    <w:rsid w:val="00DD33C2"/>
    <w:pPr>
      <w:tabs>
        <w:tab w:val="left" w:pos="0"/>
        <w:tab w:val="left" w:pos="2149"/>
      </w:tabs>
      <w:overflowPunct w:val="0"/>
      <w:adjustRightInd w:val="0"/>
      <w:spacing w:line="500" w:lineRule="exact"/>
      <w:ind w:left="616" w:hangingChars="200" w:hanging="616"/>
      <w:textAlignment w:val="baseline"/>
    </w:pPr>
    <w:rPr>
      <w:rFonts w:ascii="Times New Roman" w:eastAsia="仿宋_GB2312" w:hAnsi="Times New Roman" w:cs="Times New Roman"/>
      <w:color w:val="000000"/>
      <w:spacing w:val="14"/>
      <w:kern w:val="28"/>
      <w:sz w:val="28"/>
      <w:szCs w:val="20"/>
    </w:rPr>
  </w:style>
  <w:style w:type="paragraph" w:customStyle="1" w:styleId="3Swis721BT">
    <w:name w:val="样式 样式 标题 3 + (西文) Swis721 BT (中文) 黑体 非加粗 +"/>
    <w:basedOn w:val="3Swis721BT0"/>
    <w:link w:val="3Swis721BTChar"/>
    <w:qFormat/>
    <w:rsid w:val="00DD33C2"/>
  </w:style>
  <w:style w:type="paragraph" w:customStyle="1" w:styleId="xl28">
    <w:name w:val="xl28"/>
    <w:basedOn w:val="a4"/>
    <w:qFormat/>
    <w:rsid w:val="00DD33C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FF"/>
      <w:kern w:val="0"/>
      <w:sz w:val="24"/>
    </w:rPr>
  </w:style>
  <w:style w:type="paragraph" w:customStyle="1" w:styleId="3Swis721BT0">
    <w:name w:val="样式 标题 3 + (西文) Swis721 BT (中文) 黑体 非加粗"/>
    <w:basedOn w:val="32"/>
    <w:link w:val="3Swis721BTChar0"/>
    <w:rsid w:val="00DD33C2"/>
    <w:pPr>
      <w:tabs>
        <w:tab w:val="left" w:pos="1230"/>
      </w:tabs>
      <w:adjustRightInd w:val="0"/>
      <w:snapToGrid w:val="0"/>
      <w:spacing w:beforeLines="30" w:afterLines="30" w:line="360" w:lineRule="auto"/>
      <w:ind w:left="1230" w:firstLineChars="200" w:firstLine="200"/>
    </w:pPr>
    <w:rPr>
      <w:rFonts w:ascii="Swis721 BT" w:eastAsia="黑体" w:hAnsi="Swis721 BT" w:cstheme="minorBidi"/>
      <w:b w:val="0"/>
      <w:bCs w:val="0"/>
      <w:kern w:val="2"/>
    </w:rPr>
  </w:style>
  <w:style w:type="paragraph" w:customStyle="1" w:styleId="205">
    <w:name w:val="样式 首行缩进 2 字符 + 段前: 0.5 行"/>
    <w:basedOn w:val="a4"/>
    <w:qFormat/>
    <w:rsid w:val="00DD33C2"/>
    <w:pPr>
      <w:spacing w:line="560" w:lineRule="exact"/>
      <w:ind w:firstLineChars="200" w:firstLine="200"/>
    </w:pPr>
    <w:rPr>
      <w:rFonts w:ascii="仿宋_GB2312" w:eastAsia="仿宋_GB2312" w:hAnsi="Times New Roman" w:cs="Times New Roman"/>
      <w:sz w:val="28"/>
      <w:szCs w:val="20"/>
    </w:rPr>
  </w:style>
  <w:style w:type="paragraph" w:customStyle="1" w:styleId="2ffff1">
    <w:name w:val="+标题2"/>
    <w:basedOn w:val="21"/>
    <w:qFormat/>
    <w:rsid w:val="00DD33C2"/>
    <w:pPr>
      <w:tabs>
        <w:tab w:val="left" w:pos="431"/>
      </w:tabs>
      <w:adjustRightInd/>
      <w:snapToGrid/>
      <w:spacing w:beforeLines="0" w:after="120"/>
      <w:ind w:left="431" w:hanging="431"/>
      <w:jc w:val="both"/>
    </w:pPr>
    <w:rPr>
      <w:rFonts w:ascii="Times New Roman" w:hAnsi="Times New Roman"/>
      <w:sz w:val="24"/>
      <w:szCs w:val="28"/>
    </w:rPr>
  </w:style>
  <w:style w:type="paragraph" w:customStyle="1" w:styleId="wie">
    <w:name w:val="样式wie"/>
    <w:basedOn w:val="a4"/>
    <w:qFormat/>
    <w:rsid w:val="00DD33C2"/>
    <w:pPr>
      <w:spacing w:line="360" w:lineRule="auto"/>
      <w:ind w:firstLineChars="200" w:firstLine="560"/>
    </w:pPr>
    <w:rPr>
      <w:rFonts w:ascii="Times New Roman" w:eastAsia="仿宋_GB2312" w:hAnsi="Times New Roman" w:cs="Times New Roman"/>
      <w:color w:val="000000"/>
      <w:sz w:val="28"/>
    </w:rPr>
  </w:style>
  <w:style w:type="paragraph" w:customStyle="1" w:styleId="AChar3">
    <w:name w:val="A正文 Char"/>
    <w:basedOn w:val="a4"/>
    <w:link w:val="ACharChar"/>
    <w:semiHidden/>
    <w:qFormat/>
    <w:rsid w:val="00DD33C2"/>
    <w:pPr>
      <w:adjustRightInd w:val="0"/>
      <w:spacing w:line="360" w:lineRule="auto"/>
      <w:textAlignment w:val="baseline"/>
    </w:pPr>
    <w:rPr>
      <w:rFonts w:ascii="Times New Roman" w:eastAsiaTheme="minorEastAsia" w:hAnsi="Times New Roman" w:cstheme="minorBidi"/>
      <w:sz w:val="28"/>
      <w:szCs w:val="22"/>
    </w:rPr>
  </w:style>
  <w:style w:type="paragraph" w:customStyle="1" w:styleId="xl66">
    <w:name w:val="xl66"/>
    <w:basedOn w:val="a4"/>
    <w:qFormat/>
    <w:rsid w:val="00DD33C2"/>
    <w:pPr>
      <w:widowControl/>
      <w:spacing w:before="100" w:beforeAutospacing="1" w:after="100" w:afterAutospacing="1"/>
      <w:jc w:val="left"/>
    </w:pPr>
    <w:rPr>
      <w:rFonts w:ascii="Times New Roman" w:hAnsi="Times New Roman" w:cs="Times New Roman"/>
      <w:b/>
      <w:kern w:val="0"/>
      <w:sz w:val="24"/>
    </w:rPr>
  </w:style>
  <w:style w:type="paragraph" w:customStyle="1" w:styleId="11f">
    <w:name w:val="索引 11"/>
    <w:basedOn w:val="a4"/>
    <w:next w:val="a4"/>
    <w:qFormat/>
    <w:rsid w:val="00DD33C2"/>
    <w:rPr>
      <w:rFonts w:ascii="Times New Roman" w:hAnsi="Times New Roman" w:cs="Times New Roman"/>
    </w:rPr>
  </w:style>
  <w:style w:type="paragraph" w:customStyle="1" w:styleId="xl127">
    <w:name w:val="xl12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2ffff2">
    <w:name w:val="表格文字2"/>
    <w:basedOn w:val="a4"/>
    <w:qFormat/>
    <w:rsid w:val="00DD33C2"/>
    <w:pPr>
      <w:adjustRightInd w:val="0"/>
      <w:snapToGrid w:val="0"/>
      <w:jc w:val="center"/>
    </w:pPr>
    <w:rPr>
      <w:rFonts w:ascii="宋体" w:hAnsi="宋体" w:cs="Times New Roman"/>
      <w:kern w:val="0"/>
      <w:szCs w:val="21"/>
    </w:rPr>
  </w:style>
  <w:style w:type="paragraph" w:customStyle="1" w:styleId="10115">
    <w:name w:val="样式 宋体 小四 黑色 首行缩进:  1.01 厘米 行距: 1.5 倍行距"/>
    <w:basedOn w:val="a4"/>
    <w:next w:val="a4"/>
    <w:qFormat/>
    <w:rsid w:val="00DD33C2"/>
    <w:pPr>
      <w:spacing w:line="180" w:lineRule="auto"/>
      <w:ind w:firstLine="510"/>
      <w:jc w:val="left"/>
    </w:pPr>
    <w:rPr>
      <w:rFonts w:ascii="宋体" w:hAnsi="Times New Roman" w:cs="宋体"/>
      <w:color w:val="000000"/>
      <w:spacing w:val="8"/>
      <w:sz w:val="24"/>
    </w:rPr>
  </w:style>
  <w:style w:type="paragraph" w:customStyle="1" w:styleId="afffffffffffffffffa">
    <w:name w:val="表格格"/>
    <w:basedOn w:val="a4"/>
    <w:qFormat/>
    <w:rsid w:val="00DD33C2"/>
    <w:pPr>
      <w:spacing w:line="0" w:lineRule="atLeast"/>
      <w:jc w:val="center"/>
    </w:pPr>
    <w:rPr>
      <w:rFonts w:ascii="楷体_GB2312" w:eastAsia="楷体_GB2312" w:hAnsi="宋体" w:cs="Times New Roman"/>
      <w:kern w:val="0"/>
      <w:szCs w:val="21"/>
    </w:rPr>
  </w:style>
  <w:style w:type="paragraph" w:customStyle="1" w:styleId="afffffffffffffffffb">
    <w:name w:val="五号表格"/>
    <w:qFormat/>
    <w:rsid w:val="00DD33C2"/>
    <w:pPr>
      <w:widowControl w:val="0"/>
      <w:jc w:val="center"/>
    </w:pPr>
    <w:rPr>
      <w:rFonts w:ascii="Times New Roman" w:eastAsia="宋体" w:hAnsi="Times New Roman" w:cs="Times New Roman"/>
      <w:color w:val="000000"/>
      <w:szCs w:val="24"/>
      <w:lang w:val="en-GB"/>
    </w:rPr>
  </w:style>
  <w:style w:type="paragraph" w:customStyle="1" w:styleId="1W1CharW1CharDocumentHeader1H1156">
    <w:name w:val="样式 标题 1W1 CharW1 CharDocument Header1H1 + 黑体 四号 段前: 15.6 ..."/>
    <w:basedOn w:val="10"/>
    <w:qFormat/>
    <w:rsid w:val="00DD33C2"/>
    <w:pPr>
      <w:keepLines w:val="0"/>
      <w:adjustRightInd/>
      <w:snapToGrid/>
      <w:spacing w:before="312" w:after="468" w:line="360" w:lineRule="exact"/>
      <w:outlineLvl w:val="2"/>
    </w:pPr>
    <w:rPr>
      <w:rFonts w:ascii="黑体" w:eastAsia="黑体" w:hAnsi="宋体" w:cs="宋体"/>
      <w:color w:val="000000"/>
      <w:kern w:val="2"/>
      <w:sz w:val="28"/>
      <w:szCs w:val="20"/>
    </w:rPr>
  </w:style>
  <w:style w:type="paragraph" w:customStyle="1" w:styleId="11CharCharCharChar">
    <w:name w:val="11 Char Char Char Char"/>
    <w:basedOn w:val="a5"/>
    <w:qFormat/>
    <w:rsid w:val="00DD33C2"/>
    <w:pPr>
      <w:widowControl/>
      <w:adjustRightInd w:val="0"/>
      <w:spacing w:line="500" w:lineRule="atLeast"/>
      <w:ind w:left="0"/>
    </w:pPr>
    <w:rPr>
      <w:rFonts w:ascii="Times New Roman" w:eastAsia="仿宋_GB2312" w:hAnsi="Times New Roman"/>
      <w:color w:val="auto"/>
      <w:kern w:val="2"/>
      <w:szCs w:val="24"/>
    </w:rPr>
  </w:style>
  <w:style w:type="paragraph" w:customStyle="1" w:styleId="afffffffffffffffffc">
    <w:name w:val="样式 普通文字 + 五号"/>
    <w:basedOn w:val="affff8"/>
    <w:qFormat/>
    <w:rsid w:val="00DD33C2"/>
    <w:pPr>
      <w:adjustRightInd w:val="0"/>
      <w:spacing w:line="360" w:lineRule="exact"/>
      <w:ind w:right="0" w:firstLine="200"/>
      <w:jc w:val="center"/>
    </w:pPr>
    <w:rPr>
      <w:rFonts w:ascii="宋体" w:eastAsia="宋体" w:hAnsi="Times New Roman"/>
      <w:sz w:val="18"/>
      <w:szCs w:val="18"/>
    </w:rPr>
  </w:style>
  <w:style w:type="paragraph" w:customStyle="1" w:styleId="afffffffffffffffffd">
    <w:name w:val="正式文体"/>
    <w:basedOn w:val="a4"/>
    <w:rsid w:val="00DD33C2"/>
    <w:pPr>
      <w:spacing w:line="560" w:lineRule="exact"/>
      <w:ind w:firstLineChars="200" w:firstLine="200"/>
    </w:pPr>
    <w:rPr>
      <w:rFonts w:cs="Times New Roman"/>
      <w:sz w:val="28"/>
      <w:szCs w:val="20"/>
    </w:rPr>
  </w:style>
  <w:style w:type="paragraph" w:customStyle="1" w:styleId="p0">
    <w:name w:val="p0"/>
    <w:basedOn w:val="a4"/>
    <w:qFormat/>
    <w:rsid w:val="00DD33C2"/>
    <w:pPr>
      <w:widowControl/>
      <w:jc w:val="left"/>
    </w:pPr>
    <w:rPr>
      <w:rFonts w:cs="宋体"/>
      <w:kern w:val="0"/>
      <w:szCs w:val="21"/>
    </w:rPr>
  </w:style>
  <w:style w:type="paragraph" w:customStyle="1" w:styleId="affffa">
    <w:name w:val="公式"/>
    <w:basedOn w:val="a4"/>
    <w:link w:val="Charf9"/>
    <w:qFormat/>
    <w:rsid w:val="00DD33C2"/>
    <w:pPr>
      <w:adjustRightInd w:val="0"/>
      <w:snapToGrid w:val="0"/>
      <w:jc w:val="center"/>
    </w:pPr>
    <w:rPr>
      <w:rFonts w:ascii="Times New Roman" w:eastAsiaTheme="minorEastAsia" w:hAnsi="Times New Roman" w:cstheme="minorBidi"/>
      <w:sz w:val="24"/>
    </w:rPr>
  </w:style>
  <w:style w:type="paragraph" w:customStyle="1" w:styleId="affffff6">
    <w:name w:val="样式 (西文) 宋体 小四"/>
    <w:basedOn w:val="a4"/>
    <w:link w:val="Charffa"/>
    <w:qFormat/>
    <w:rsid w:val="00DD33C2"/>
    <w:pPr>
      <w:snapToGrid w:val="0"/>
      <w:spacing w:line="360" w:lineRule="auto"/>
      <w:ind w:firstLineChars="200" w:firstLine="200"/>
    </w:pPr>
    <w:rPr>
      <w:rFonts w:ascii="宋体" w:eastAsiaTheme="minorEastAsia" w:hAnsi="宋体" w:cstheme="minorBidi"/>
      <w:spacing w:val="8"/>
      <w:sz w:val="24"/>
      <w:szCs w:val="22"/>
    </w:rPr>
  </w:style>
  <w:style w:type="paragraph" w:customStyle="1" w:styleId="2ffff3">
    <w:name w:val="样式 (西文) 宋体 小四 首行缩进:  2 字符"/>
    <w:basedOn w:val="a4"/>
    <w:qFormat/>
    <w:rsid w:val="00DD33C2"/>
    <w:pPr>
      <w:spacing w:line="360" w:lineRule="auto"/>
      <w:ind w:firstLineChars="200" w:firstLine="200"/>
    </w:pPr>
    <w:rPr>
      <w:rFonts w:ascii="宋体" w:hAnsi="宋体" w:cs="宋体"/>
      <w:sz w:val="24"/>
      <w:szCs w:val="20"/>
    </w:rPr>
  </w:style>
  <w:style w:type="paragraph" w:customStyle="1" w:styleId="xl203">
    <w:name w:val="xl20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87">
    <w:name w:val="样式 表格文字1 + 字符缩放: 87%"/>
    <w:basedOn w:val="17"/>
    <w:link w:val="187Char"/>
    <w:qFormat/>
    <w:rsid w:val="00DD33C2"/>
    <w:pPr>
      <w:ind w:firstLineChars="0" w:firstLine="0"/>
    </w:pPr>
    <w:rPr>
      <w:rFonts w:ascii="Times New Roman" w:hAnsi="Times New Roman" w:cstheme="minorBidi"/>
      <w:spacing w:val="2"/>
      <w:sz w:val="21"/>
    </w:rPr>
  </w:style>
  <w:style w:type="paragraph" w:customStyle="1" w:styleId="2ffff4">
    <w:name w:val="样式 四号 首行缩进:  2 字符"/>
    <w:basedOn w:val="a4"/>
    <w:qFormat/>
    <w:rsid w:val="00DD33C2"/>
    <w:pPr>
      <w:spacing w:line="360" w:lineRule="auto"/>
      <w:ind w:firstLineChars="200" w:firstLine="562"/>
    </w:pPr>
    <w:rPr>
      <w:rFonts w:ascii="宋体" w:eastAsia="仿宋_GB2312" w:hAnsi="宋体" w:cs="Times New Roman"/>
      <w:b/>
      <w:sz w:val="28"/>
      <w:szCs w:val="28"/>
    </w:rPr>
  </w:style>
  <w:style w:type="paragraph" w:customStyle="1" w:styleId="LZ">
    <w:name w:val="表头样式LZ"/>
    <w:next w:val="a4"/>
    <w:link w:val="LZChar"/>
    <w:qFormat/>
    <w:rsid w:val="00DD33C2"/>
    <w:pPr>
      <w:jc w:val="center"/>
    </w:pPr>
    <w:rPr>
      <w:b/>
      <w:sz w:val="24"/>
    </w:rPr>
  </w:style>
  <w:style w:type="paragraph" w:customStyle="1" w:styleId="ppGB23122">
    <w:name w:val="样式 pp仿宋_GB2312 四号 + 首行缩进:  2 字符"/>
    <w:basedOn w:val="a4"/>
    <w:link w:val="ppGB23122Char"/>
    <w:qFormat/>
    <w:rsid w:val="00DD33C2"/>
    <w:pPr>
      <w:autoSpaceDE w:val="0"/>
      <w:autoSpaceDN w:val="0"/>
      <w:adjustRightInd w:val="0"/>
      <w:snapToGrid w:val="0"/>
      <w:spacing w:line="300" w:lineRule="exact"/>
      <w:ind w:firstLineChars="200" w:firstLine="433"/>
      <w:textAlignment w:val="baseline"/>
    </w:pPr>
    <w:rPr>
      <w:rFonts w:ascii="Times New Roman" w:eastAsiaTheme="minorEastAsia" w:hAnsi="宋体" w:cstheme="minorBidi"/>
      <w:color w:val="0000FF"/>
      <w:szCs w:val="21"/>
    </w:rPr>
  </w:style>
  <w:style w:type="paragraph" w:customStyle="1" w:styleId="2TimesNewRoman6">
    <w:name w:val="样式 标题 2 + Times New Roman 四号 段前: 6 磅"/>
    <w:basedOn w:val="21"/>
    <w:qFormat/>
    <w:rsid w:val="00DD33C2"/>
    <w:pPr>
      <w:adjustRightInd/>
      <w:spacing w:beforeLines="0"/>
      <w:jc w:val="both"/>
    </w:pPr>
    <w:rPr>
      <w:rFonts w:ascii="Times New Roman" w:hAnsi="Times New Roman" w:cs="宋体"/>
      <w:snapToGrid w:val="0"/>
    </w:rPr>
  </w:style>
  <w:style w:type="paragraph" w:customStyle="1" w:styleId="xl336">
    <w:name w:val="xl336"/>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04152">
    <w:name w:val="样式 小四 加宽量  0.4 磅 行距: 1.5 倍行距 首行缩进:  2 字符"/>
    <w:basedOn w:val="a4"/>
    <w:qFormat/>
    <w:rsid w:val="00DD33C2"/>
    <w:pPr>
      <w:widowControl/>
      <w:spacing w:line="360" w:lineRule="auto"/>
      <w:ind w:firstLineChars="200" w:firstLine="200"/>
    </w:pPr>
    <w:rPr>
      <w:rFonts w:ascii="Times New Roman" w:hAnsi="Times New Roman" w:cs="宋体"/>
      <w:spacing w:val="8"/>
      <w:kern w:val="0"/>
      <w:sz w:val="24"/>
      <w:szCs w:val="20"/>
    </w:rPr>
  </w:style>
  <w:style w:type="paragraph" w:customStyle="1" w:styleId="xl329">
    <w:name w:val="xl329"/>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afffffffff1">
    <w:name w:val="表标题"/>
    <w:basedOn w:val="a4"/>
    <w:next w:val="a4"/>
    <w:link w:val="Charfffff3"/>
    <w:qFormat/>
    <w:rsid w:val="00DD33C2"/>
    <w:pPr>
      <w:spacing w:before="120"/>
      <w:jc w:val="center"/>
    </w:pPr>
    <w:rPr>
      <w:rFonts w:ascii="Times New Roman" w:eastAsia="黑体" w:hAnsi="Times New Roman" w:cstheme="minorBidi"/>
      <w:b/>
      <w:sz w:val="28"/>
    </w:rPr>
  </w:style>
  <w:style w:type="paragraph" w:customStyle="1" w:styleId="2111">
    <w:name w:val="样式 目录 2 + 左侧:  1 字符1"/>
    <w:basedOn w:val="TOC20"/>
    <w:qFormat/>
    <w:rsid w:val="00DD33C2"/>
    <w:pPr>
      <w:tabs>
        <w:tab w:val="right" w:leader="dot" w:pos="8439"/>
        <w:tab w:val="right" w:leader="middleDot" w:pos="8495"/>
      </w:tabs>
      <w:adjustRightInd w:val="0"/>
      <w:snapToGrid w:val="0"/>
      <w:spacing w:line="288" w:lineRule="auto"/>
      <w:ind w:left="0" w:firstLineChars="196" w:firstLine="28"/>
      <w:jc w:val="both"/>
    </w:pPr>
    <w:rPr>
      <w:rFonts w:ascii="Times New Roman" w:eastAsia="仿宋_GB2312" w:hAnsi="Times New Roman" w:cs="宋体"/>
      <w:smallCaps w:val="0"/>
      <w:snapToGrid w:val="0"/>
      <w:kern w:val="0"/>
      <w:sz w:val="24"/>
    </w:rPr>
  </w:style>
  <w:style w:type="paragraph" w:customStyle="1" w:styleId="4b44Char4CharChar4CharCharCharCharCha">
    <w:name w:val="样式 标题 4b4标题 4 Char标题 4 Char Char标题 4 Char Char Char Char Cha..."/>
    <w:basedOn w:val="42"/>
    <w:qFormat/>
    <w:rsid w:val="00DD33C2"/>
    <w:pPr>
      <w:widowControl/>
      <w:numPr>
        <w:ilvl w:val="3"/>
      </w:numPr>
      <w:tabs>
        <w:tab w:val="left" w:pos="1080"/>
      </w:tabs>
      <w:adjustRightInd w:val="0"/>
      <w:spacing w:beforeLines="50" w:afterLines="50" w:line="240" w:lineRule="auto"/>
      <w:ind w:left="1080" w:hanging="1080"/>
      <w:jc w:val="left"/>
    </w:pPr>
    <w:rPr>
      <w:rFonts w:ascii="Times New Roman" w:eastAsia="仿宋_GB2312" w:hAnsi="Times New Roman" w:cs="宋体"/>
      <w:iCs/>
      <w:snapToGrid w:val="0"/>
      <w:szCs w:val="20"/>
    </w:rPr>
  </w:style>
  <w:style w:type="paragraph" w:customStyle="1" w:styleId="202">
    <w:name w:val="样式 标题题2 + 首行缩进:  0 字符"/>
    <w:basedOn w:val="2ff3"/>
    <w:qFormat/>
    <w:rsid w:val="00DD33C2"/>
    <w:rPr>
      <w:rFonts w:cs="宋体"/>
      <w:bCs/>
      <w:szCs w:val="20"/>
    </w:rPr>
  </w:style>
  <w:style w:type="paragraph" w:customStyle="1" w:styleId="3GB23121">
    <w:name w:val="样式 标题 3 + (中文) 仿宋_GB2312"/>
    <w:basedOn w:val="32"/>
    <w:qFormat/>
    <w:rsid w:val="00DD33C2"/>
    <w:pPr>
      <w:tabs>
        <w:tab w:val="left" w:pos="1815"/>
      </w:tabs>
      <w:spacing w:before="120" w:after="120" w:line="500" w:lineRule="exact"/>
      <w:ind w:left="1815" w:hanging="420"/>
    </w:pPr>
    <w:rPr>
      <w:rFonts w:ascii="Times New Roman" w:eastAsia="黑体" w:hAnsi="Times New Roman"/>
      <w:bCs w:val="0"/>
      <w:sz w:val="30"/>
      <w:szCs w:val="30"/>
    </w:rPr>
  </w:style>
  <w:style w:type="paragraph" w:customStyle="1" w:styleId="22d">
    <w:name w:val="样式 样式 标题 2 + 首行缩进:  2 字符 + 段后: 自动"/>
    <w:basedOn w:val="22e"/>
    <w:qFormat/>
    <w:rsid w:val="00DD33C2"/>
    <w:pPr>
      <w:snapToGrid w:val="0"/>
      <w:spacing w:before="100" w:beforeAutospacing="1" w:after="0" w:line="360" w:lineRule="auto"/>
      <w:textAlignment w:val="auto"/>
    </w:pPr>
    <w:rPr>
      <w:rFonts w:ascii="Times New Roman" w:eastAsia="宋体" w:hAnsi="Times New Roman"/>
      <w:bCs/>
      <w:kern w:val="2"/>
      <w:szCs w:val="24"/>
    </w:rPr>
  </w:style>
  <w:style w:type="paragraph" w:customStyle="1" w:styleId="WTX1">
    <w:name w:val="表头文字(WTX)"/>
    <w:basedOn w:val="a4"/>
    <w:link w:val="WTXChar0"/>
    <w:qFormat/>
    <w:rsid w:val="00DD33C2"/>
    <w:pPr>
      <w:adjustRightInd w:val="0"/>
      <w:snapToGrid w:val="0"/>
      <w:spacing w:before="60" w:line="360" w:lineRule="auto"/>
      <w:jc w:val="center"/>
    </w:pPr>
    <w:rPr>
      <w:rFonts w:ascii="Times New Roman" w:eastAsia="黑体" w:hAnsi="Times New Roman" w:cstheme="minorBidi"/>
      <w:color w:val="000000"/>
      <w:sz w:val="24"/>
      <w:szCs w:val="22"/>
    </w:rPr>
  </w:style>
  <w:style w:type="paragraph" w:customStyle="1" w:styleId="271">
    <w:name w:val="样式27"/>
    <w:basedOn w:val="a5"/>
    <w:qFormat/>
    <w:rsid w:val="00DD33C2"/>
    <w:pPr>
      <w:widowControl/>
      <w:adjustRightInd w:val="0"/>
      <w:spacing w:beforeLines="40" w:afterLines="40" w:line="240" w:lineRule="auto"/>
      <w:ind w:left="0" w:firstLineChars="100" w:firstLine="240"/>
      <w:jc w:val="left"/>
    </w:pPr>
    <w:rPr>
      <w:rFonts w:ascii="宋体" w:eastAsia="黑体" w:hAnsi="宋体" w:cs="宋体"/>
    </w:rPr>
  </w:style>
  <w:style w:type="paragraph" w:customStyle="1" w:styleId="afffffffffffffffffe">
    <w:name w:val="基准目录样式"/>
    <w:basedOn w:val="a4"/>
    <w:qFormat/>
    <w:rsid w:val="00DD33C2"/>
    <w:pPr>
      <w:tabs>
        <w:tab w:val="right" w:leader="dot" w:pos="-18551"/>
      </w:tabs>
      <w:autoSpaceDE w:val="0"/>
      <w:autoSpaceDN w:val="0"/>
      <w:adjustRightInd w:val="0"/>
      <w:snapToGrid w:val="0"/>
      <w:spacing w:after="220" w:line="220" w:lineRule="atLeast"/>
      <w:ind w:firstLineChars="200" w:firstLine="480"/>
      <w:jc w:val="left"/>
    </w:pPr>
    <w:rPr>
      <w:rFonts w:ascii="Arial" w:hAnsi="Arial" w:cs="宋体"/>
      <w:kern w:val="0"/>
      <w:sz w:val="18"/>
    </w:rPr>
  </w:style>
  <w:style w:type="paragraph" w:customStyle="1" w:styleId="xl187">
    <w:name w:val="xl187"/>
    <w:basedOn w:val="a4"/>
    <w:rsid w:val="00DD33C2"/>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08">
    <w:name w:val="样式 表格标题 + 小四 非加粗 段前: 0 磅"/>
    <w:basedOn w:val="afffffffffff0"/>
    <w:qFormat/>
    <w:rsid w:val="00DD33C2"/>
    <w:pPr>
      <w:widowControl/>
      <w:adjustRightInd/>
      <w:snapToGrid/>
      <w:spacing w:line="240" w:lineRule="auto"/>
      <w:ind w:firstLineChars="818" w:firstLine="1996"/>
      <w:jc w:val="left"/>
    </w:pPr>
    <w:rPr>
      <w:rFonts w:ascii="仿宋_GB2312" w:eastAsia="宋体"/>
      <w:color w:val="auto"/>
      <w:spacing w:val="2"/>
      <w:szCs w:val="22"/>
    </w:rPr>
  </w:style>
  <w:style w:type="paragraph" w:customStyle="1" w:styleId="1TimesNewRoman10">
    <w:name w:val="样式 标题 1 + Times New Roman1"/>
    <w:basedOn w:val="10"/>
    <w:rsid w:val="00DD33C2"/>
    <w:pPr>
      <w:widowControl/>
      <w:tabs>
        <w:tab w:val="left" w:pos="780"/>
      </w:tabs>
      <w:adjustRightInd/>
      <w:snapToGrid/>
      <w:spacing w:after="120"/>
      <w:ind w:leftChars="200" w:left="780" w:hangingChars="200" w:hanging="360"/>
      <w:jc w:val="left"/>
      <w:textAlignment w:val="baseline"/>
    </w:pPr>
    <w:rPr>
      <w:rFonts w:ascii="宋体" w:eastAsia="黑体" w:hAnsi="宋体" w:cs="宋体"/>
      <w:b w:val="0"/>
      <w:bCs w:val="0"/>
      <w:szCs w:val="20"/>
    </w:rPr>
  </w:style>
  <w:style w:type="paragraph" w:customStyle="1" w:styleId="2f6">
    <w:name w:val="标题2"/>
    <w:basedOn w:val="21"/>
    <w:next w:val="a4"/>
    <w:link w:val="2CharChar6"/>
    <w:qFormat/>
    <w:rsid w:val="00DD33C2"/>
    <w:pPr>
      <w:adjustRightInd/>
      <w:spacing w:beforeLines="0" w:line="240" w:lineRule="auto"/>
      <w:jc w:val="left"/>
    </w:pPr>
    <w:rPr>
      <w:rFonts w:eastAsia="黑体" w:cstheme="minorBidi"/>
      <w:b w:val="0"/>
      <w:bCs w:val="0"/>
      <w:kern w:val="2"/>
      <w:sz w:val="21"/>
      <w:szCs w:val="21"/>
    </w:rPr>
  </w:style>
  <w:style w:type="paragraph" w:customStyle="1" w:styleId="CharCharChar12">
    <w:name w:val="Char Char Char1"/>
    <w:basedOn w:val="a4"/>
    <w:rsid w:val="00DD33C2"/>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WTX0">
    <w:name w:val="正文（WTX）"/>
    <w:basedOn w:val="a4"/>
    <w:link w:val="WTXCharChar"/>
    <w:qFormat/>
    <w:rsid w:val="00DD33C2"/>
    <w:pPr>
      <w:adjustRightInd w:val="0"/>
      <w:snapToGrid w:val="0"/>
      <w:spacing w:line="360" w:lineRule="auto"/>
      <w:ind w:firstLineChars="200" w:firstLine="480"/>
    </w:pPr>
    <w:rPr>
      <w:rFonts w:ascii="Times New Roman" w:eastAsiaTheme="minorEastAsia" w:hAnsi="Times New Roman" w:cstheme="minorBidi"/>
      <w:sz w:val="24"/>
    </w:rPr>
  </w:style>
  <w:style w:type="paragraph" w:customStyle="1" w:styleId="TimesNewRoman5">
    <w:name w:val="样式 表格文字 + Times New Roman 小五"/>
    <w:basedOn w:val="affffffffffffffb"/>
    <w:qFormat/>
    <w:rsid w:val="00DD33C2"/>
    <w:pPr>
      <w:snapToGrid/>
      <w:spacing w:beforeLines="0" w:line="320" w:lineRule="exact"/>
    </w:pPr>
    <w:rPr>
      <w:rFonts w:ascii="宋体" w:hAnsi="Times New Roman" w:cs="宋体"/>
      <w:sz w:val="18"/>
      <w:szCs w:val="21"/>
    </w:rPr>
  </w:style>
  <w:style w:type="paragraph" w:customStyle="1" w:styleId="4DMS6615">
    <w:name w:val="样式 标题4（DMS） + (中文) 宋体 小四 段前: 6 磅 段后: 6 磅 行距: 1.5 倍行距"/>
    <w:basedOn w:val="4DMS"/>
    <w:qFormat/>
    <w:rsid w:val="00DD33C2"/>
    <w:pPr>
      <w:spacing w:beforeLines="50" w:after="120"/>
    </w:pPr>
    <w:rPr>
      <w:rFonts w:ascii="黑体" w:eastAsia="宋体" w:cs="宋体"/>
      <w:b w:val="0"/>
      <w:bCs/>
      <w:color w:val="auto"/>
      <w:sz w:val="24"/>
      <w:szCs w:val="20"/>
    </w:rPr>
  </w:style>
  <w:style w:type="paragraph" w:customStyle="1" w:styleId="WTX">
    <w:name w:val="表格文字（WTX）"/>
    <w:basedOn w:val="a4"/>
    <w:link w:val="WTXChar"/>
    <w:qFormat/>
    <w:rsid w:val="00DD33C2"/>
    <w:pPr>
      <w:adjustRightInd w:val="0"/>
      <w:snapToGrid w:val="0"/>
      <w:jc w:val="center"/>
    </w:pPr>
    <w:rPr>
      <w:rFonts w:ascii="Times New Roman" w:eastAsiaTheme="minorEastAsia" w:hAnsi="Times New Roman" w:cstheme="minorBidi"/>
      <w:szCs w:val="21"/>
    </w:rPr>
  </w:style>
  <w:style w:type="paragraph" w:customStyle="1" w:styleId="2128">
    <w:name w:val="样式 目录 2 + 首行缩进:  1.28 字符"/>
    <w:basedOn w:val="TOC20"/>
    <w:qFormat/>
    <w:rsid w:val="00DD33C2"/>
    <w:pPr>
      <w:tabs>
        <w:tab w:val="left" w:pos="900"/>
        <w:tab w:val="right" w:leader="dot" w:pos="8720"/>
        <w:tab w:val="right" w:leader="middleDot" w:pos="9060"/>
      </w:tabs>
      <w:adjustRightInd w:val="0"/>
      <w:snapToGrid w:val="0"/>
      <w:spacing w:line="360" w:lineRule="auto"/>
      <w:ind w:left="0" w:firstLineChars="100" w:firstLine="200"/>
      <w:jc w:val="both"/>
    </w:pPr>
    <w:rPr>
      <w:rFonts w:ascii="Times New Roman" w:eastAsia="仿宋_GB2312" w:hAnsi="Times New Roman"/>
      <w:b/>
      <w:bCs/>
      <w:smallCaps w:val="0"/>
      <w:sz w:val="28"/>
    </w:rPr>
  </w:style>
  <w:style w:type="paragraph" w:customStyle="1" w:styleId="82">
    <w:name w:val="样式 样式8表号 + 五号"/>
    <w:basedOn w:val="a4"/>
    <w:link w:val="8Char0"/>
    <w:qFormat/>
    <w:rsid w:val="00DD33C2"/>
    <w:pPr>
      <w:widowControl/>
      <w:spacing w:line="360" w:lineRule="auto"/>
      <w:ind w:firstLine="510"/>
    </w:pPr>
    <w:rPr>
      <w:rFonts w:ascii="Times New Roman" w:eastAsiaTheme="minorEastAsia" w:hAnsi="Times New Roman" w:cstheme="minorBidi"/>
      <w:szCs w:val="22"/>
    </w:rPr>
  </w:style>
  <w:style w:type="paragraph" w:customStyle="1" w:styleId="83">
    <w:name w:val="8"/>
    <w:basedOn w:val="a4"/>
    <w:link w:val="8Char3"/>
    <w:qFormat/>
    <w:rsid w:val="00DD33C2"/>
    <w:pPr>
      <w:spacing w:line="360" w:lineRule="auto"/>
      <w:ind w:firstLineChars="200" w:firstLine="480"/>
    </w:pPr>
    <w:rPr>
      <w:rFonts w:asciiTheme="minorHAnsi" w:eastAsiaTheme="minorEastAsia" w:hAnsiTheme="minorHAnsi" w:cstheme="minorBidi"/>
      <w:kern w:val="10"/>
      <w:sz w:val="24"/>
    </w:rPr>
  </w:style>
  <w:style w:type="paragraph" w:customStyle="1" w:styleId="3abc">
    <w:name w:val="标题 3（abc）"/>
    <w:basedOn w:val="32"/>
    <w:next w:val="abc"/>
    <w:qFormat/>
    <w:rsid w:val="00DD33C2"/>
    <w:pPr>
      <w:tabs>
        <w:tab w:val="left" w:pos="360"/>
        <w:tab w:val="left" w:pos="900"/>
        <w:tab w:val="left" w:pos="2040"/>
      </w:tabs>
      <w:spacing w:before="120" w:after="120" w:line="240" w:lineRule="auto"/>
      <w:ind w:left="360" w:hangingChars="200" w:hanging="360"/>
    </w:pPr>
    <w:rPr>
      <w:rFonts w:ascii="Times New Roman" w:eastAsia="楷体_GB2312" w:hAnsi="Times New Roman"/>
      <w:color w:val="33CCCC"/>
      <w:sz w:val="28"/>
      <w:szCs w:val="28"/>
    </w:rPr>
  </w:style>
  <w:style w:type="paragraph" w:customStyle="1" w:styleId="5c">
    <w:name w:val="样式 标题 5 + 加粗"/>
    <w:basedOn w:val="52"/>
    <w:qFormat/>
    <w:rsid w:val="00DD33C2"/>
    <w:pPr>
      <w:keepNext/>
      <w:keepLines/>
      <w:tabs>
        <w:tab w:val="left" w:pos="285"/>
      </w:tabs>
      <w:spacing w:before="0" w:after="0" w:line="360" w:lineRule="auto"/>
      <w:ind w:left="285" w:hanging="285"/>
    </w:pPr>
    <w:rPr>
      <w:b w:val="0"/>
      <w:bCs w:val="0"/>
      <w:i w:val="0"/>
      <w:iCs w:val="0"/>
      <w:sz w:val="24"/>
      <w:szCs w:val="24"/>
    </w:rPr>
  </w:style>
  <w:style w:type="paragraph" w:customStyle="1" w:styleId="afff0">
    <w:name w:val="济淮正文"/>
    <w:basedOn w:val="a4"/>
    <w:link w:val="Char8"/>
    <w:qFormat/>
    <w:rsid w:val="00DD33C2"/>
    <w:pPr>
      <w:snapToGrid w:val="0"/>
      <w:spacing w:line="360" w:lineRule="auto"/>
      <w:ind w:firstLineChars="200" w:firstLine="200"/>
    </w:pPr>
    <w:rPr>
      <w:rFonts w:ascii="Times New Roman" w:eastAsiaTheme="minorEastAsia" w:hAnsi="Times New Roman" w:cstheme="minorBidi"/>
      <w:spacing w:val="6"/>
      <w:sz w:val="24"/>
      <w:szCs w:val="22"/>
    </w:rPr>
  </w:style>
  <w:style w:type="paragraph" w:customStyle="1" w:styleId="GB231212">
    <w:name w:val="样式 (中文) 楷体_GB2312 五号 居中 行距: 最小值 12 磅"/>
    <w:basedOn w:val="a4"/>
    <w:qFormat/>
    <w:rsid w:val="00DD33C2"/>
    <w:pPr>
      <w:spacing w:line="240" w:lineRule="atLeast"/>
      <w:jc w:val="center"/>
    </w:pPr>
    <w:rPr>
      <w:rFonts w:ascii="楷体_GB2312" w:eastAsia="楷体_GB2312" w:hAnsi="Times New Roman" w:cs="宋体"/>
      <w:szCs w:val="20"/>
    </w:rPr>
  </w:style>
  <w:style w:type="paragraph" w:customStyle="1" w:styleId="LL">
    <w:name w:val="LL"/>
    <w:basedOn w:val="MM"/>
    <w:qFormat/>
    <w:rsid w:val="00DD33C2"/>
    <w:pPr>
      <w:ind w:firstLine="0"/>
    </w:pPr>
  </w:style>
  <w:style w:type="paragraph" w:customStyle="1" w:styleId="MM">
    <w:name w:val="MM"/>
    <w:basedOn w:val="a4"/>
    <w:qFormat/>
    <w:rsid w:val="00DD33C2"/>
    <w:pPr>
      <w:tabs>
        <w:tab w:val="left" w:pos="1134"/>
      </w:tabs>
      <w:adjustRightInd w:val="0"/>
      <w:spacing w:before="60" w:after="60" w:line="360" w:lineRule="atLeast"/>
      <w:ind w:left="1560" w:firstLineChars="200" w:hanging="426"/>
      <w:textAlignment w:val="baseline"/>
    </w:pPr>
    <w:rPr>
      <w:rFonts w:ascii="宋体" w:eastAsia="仿宋_GB2312" w:hAnsi="Times New Roman" w:cs="Times New Roman"/>
      <w:kern w:val="0"/>
      <w:sz w:val="24"/>
    </w:rPr>
  </w:style>
  <w:style w:type="paragraph" w:customStyle="1" w:styleId="xl93">
    <w:name w:val="xl93"/>
    <w:basedOn w:val="a4"/>
    <w:qFormat/>
    <w:rsid w:val="00DD33C2"/>
    <w:pPr>
      <w:widowControl/>
      <w:pBdr>
        <w:top w:val="single" w:sz="4" w:space="0" w:color="auto"/>
        <w:left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3d">
    <w:name w:val="样式 标题 3 + 非加粗"/>
    <w:basedOn w:val="32"/>
    <w:link w:val="3Char0"/>
    <w:qFormat/>
    <w:rsid w:val="00DD33C2"/>
    <w:pPr>
      <w:spacing w:line="416" w:lineRule="auto"/>
    </w:pPr>
    <w:rPr>
      <w:rFonts w:ascii="宋体" w:eastAsiaTheme="minorEastAsia" w:hAnsi="宋体" w:cs="宋体"/>
      <w:bCs w:val="0"/>
      <w:kern w:val="2"/>
      <w:sz w:val="30"/>
      <w:szCs w:val="28"/>
    </w:rPr>
  </w:style>
  <w:style w:type="paragraph" w:customStyle="1" w:styleId="22Char11112b22h22CharChar2Ch3">
    <w:name w:val="样式 标题 2标题 2 Char节标题 1.11.1标题2b2标2h2标题 2 Char Char标题 2 Ch...3"/>
    <w:basedOn w:val="21"/>
    <w:qFormat/>
    <w:rsid w:val="00DD33C2"/>
    <w:pPr>
      <w:keepNext w:val="0"/>
      <w:keepLines w:val="0"/>
      <w:widowControl/>
      <w:autoSpaceDE w:val="0"/>
      <w:autoSpaceDN w:val="0"/>
      <w:snapToGrid/>
      <w:spacing w:beforeLines="0" w:after="50" w:line="180" w:lineRule="auto"/>
      <w:ind w:firstLineChars="200" w:firstLine="714"/>
      <w:jc w:val="left"/>
    </w:pPr>
    <w:rPr>
      <w:rFonts w:ascii="宋体" w:eastAsia="仿宋_GB2312" w:hAnsi="宋体" w:cs="宋体"/>
      <w:b w:val="0"/>
      <w:spacing w:val="8"/>
      <w:kern w:val="20"/>
      <w:sz w:val="24"/>
      <w:szCs w:val="20"/>
    </w:rPr>
  </w:style>
  <w:style w:type="paragraph" w:customStyle="1" w:styleId="Char1CharCharCharCharCharChar">
    <w:name w:val="Char1 Char Char Char Char Char Char"/>
    <w:basedOn w:val="a4"/>
    <w:rsid w:val="00DD33C2"/>
    <w:rPr>
      <w:rFonts w:ascii="Tahoma" w:hAnsi="Tahoma" w:cs="Times New Roman"/>
      <w:sz w:val="24"/>
      <w:szCs w:val="20"/>
    </w:rPr>
  </w:style>
  <w:style w:type="paragraph" w:customStyle="1" w:styleId="affffffffffe">
    <w:name w:val="表格文字（右对齐）"/>
    <w:basedOn w:val="affc"/>
    <w:link w:val="Charffffffa"/>
    <w:qFormat/>
    <w:rsid w:val="00DD33C2"/>
    <w:pPr>
      <w:spacing w:line="360" w:lineRule="auto"/>
      <w:ind w:firstLineChars="200" w:firstLine="480"/>
      <w:jc w:val="right"/>
    </w:pPr>
    <w:rPr>
      <w:rFonts w:asciiTheme="minorHAnsi" w:hAnsiTheme="minorHAnsi"/>
      <w:bCs w:val="0"/>
      <w:sz w:val="21"/>
      <w:szCs w:val="22"/>
    </w:rPr>
  </w:style>
  <w:style w:type="paragraph" w:customStyle="1" w:styleId="226">
    <w:name w:val="样式 首行缩进:  2 字符 行距: 固定值 26 磅"/>
    <w:basedOn w:val="a4"/>
    <w:link w:val="226Char"/>
    <w:qFormat/>
    <w:rsid w:val="00DD33C2"/>
    <w:pPr>
      <w:spacing w:line="560" w:lineRule="exact"/>
      <w:ind w:firstLineChars="200" w:firstLine="200"/>
    </w:pPr>
    <w:rPr>
      <w:rFonts w:ascii="仿宋_GB2312" w:eastAsia="仿宋_GB2312" w:hAnsi="Times New Roman" w:cstheme="minorBidi"/>
      <w:sz w:val="28"/>
      <w:szCs w:val="22"/>
    </w:rPr>
  </w:style>
  <w:style w:type="paragraph" w:customStyle="1" w:styleId="CharCharCharChar30">
    <w:name w:val="Char Char Char Char3"/>
    <w:basedOn w:val="a4"/>
    <w:qFormat/>
    <w:rsid w:val="00DD33C2"/>
    <w:pPr>
      <w:spacing w:line="360" w:lineRule="auto"/>
      <w:ind w:firstLineChars="200" w:firstLine="200"/>
    </w:pPr>
    <w:rPr>
      <w:rFonts w:ascii="宋体" w:hAnsi="宋体" w:cs="宋体"/>
      <w:sz w:val="24"/>
    </w:rPr>
  </w:style>
  <w:style w:type="paragraph" w:customStyle="1" w:styleId="331">
    <w:name w:val="标题3 多级标题3"/>
    <w:basedOn w:val="321"/>
    <w:qFormat/>
    <w:rsid w:val="00DD33C2"/>
    <w:pPr>
      <w:spacing w:before="100" w:beforeAutospacing="1" w:after="100" w:afterAutospacing="1"/>
    </w:pPr>
    <w:rPr>
      <w:b w:val="0"/>
      <w:sz w:val="28"/>
      <w:szCs w:val="28"/>
    </w:rPr>
  </w:style>
  <w:style w:type="paragraph" w:customStyle="1" w:styleId="z-BottomofForm">
    <w:name w:val="z-Bottom of Form"/>
    <w:next w:val="a4"/>
    <w:rsid w:val="00DD33C2"/>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customStyle="1" w:styleId="2ffff5">
    <w:name w:val="样式 表格文字（对中） + 首行缩进:  2 字符"/>
    <w:basedOn w:val="afffffffb"/>
    <w:qFormat/>
    <w:rsid w:val="00DD33C2"/>
    <w:pPr>
      <w:tabs>
        <w:tab w:val="left" w:pos="0"/>
      </w:tabs>
      <w:ind w:right="240"/>
    </w:pPr>
    <w:rPr>
      <w:rFonts w:cs="宋体"/>
      <w:color w:val="000000"/>
      <w:sz w:val="20"/>
      <w:szCs w:val="21"/>
    </w:rPr>
  </w:style>
  <w:style w:type="paragraph" w:customStyle="1" w:styleId="1f">
    <w:name w:val="1章节后标题"/>
    <w:basedOn w:val="1jky"/>
    <w:link w:val="1Char8"/>
    <w:qFormat/>
    <w:rsid w:val="00DD33C2"/>
    <w:rPr>
      <w:rFonts w:eastAsia="黑体"/>
    </w:rPr>
  </w:style>
  <w:style w:type="paragraph" w:customStyle="1" w:styleId="afffffffb">
    <w:name w:val="表格文字（对中）"/>
    <w:basedOn w:val="a5"/>
    <w:link w:val="Charfffd"/>
    <w:qFormat/>
    <w:rsid w:val="00DD33C2"/>
    <w:pPr>
      <w:snapToGrid/>
      <w:spacing w:line="240" w:lineRule="auto"/>
      <w:ind w:left="0"/>
      <w:jc w:val="center"/>
    </w:pPr>
    <w:rPr>
      <w:rFonts w:ascii="Times New Roman" w:eastAsiaTheme="minorEastAsia" w:hAnsi="Times New Roman" w:cstheme="minorBidi"/>
      <w:color w:val="auto"/>
      <w:spacing w:val="8"/>
      <w:kern w:val="2"/>
      <w:sz w:val="21"/>
      <w:szCs w:val="24"/>
    </w:rPr>
  </w:style>
  <w:style w:type="paragraph" w:customStyle="1" w:styleId="22Char3">
    <w:name w:val="样式 标题 2标题 2 Char +"/>
    <w:basedOn w:val="21"/>
    <w:qFormat/>
    <w:rsid w:val="00DD33C2"/>
    <w:pPr>
      <w:keepNext w:val="0"/>
      <w:keepLines w:val="0"/>
      <w:widowControl/>
      <w:autoSpaceDE w:val="0"/>
      <w:autoSpaceDN w:val="0"/>
      <w:snapToGrid/>
      <w:spacing w:beforeLines="0" w:after="120" w:line="240" w:lineRule="auto"/>
      <w:ind w:firstLineChars="200" w:firstLine="200"/>
      <w:jc w:val="left"/>
    </w:pPr>
    <w:rPr>
      <w:rFonts w:ascii="宋体" w:eastAsia="仿宋_GB2312" w:hAnsi="宋体" w:cs="宋体"/>
      <w:b w:val="0"/>
      <w:kern w:val="20"/>
      <w:sz w:val="24"/>
      <w:szCs w:val="20"/>
    </w:rPr>
  </w:style>
  <w:style w:type="paragraph" w:customStyle="1" w:styleId="affffffffffffffffff">
    <w:name w:val="四级大纲"/>
    <w:basedOn w:val="afffffffffff3"/>
    <w:next w:val="aff5"/>
    <w:qFormat/>
    <w:rsid w:val="00DD33C2"/>
    <w:pPr>
      <w:widowControl w:val="0"/>
      <w:adjustRightInd/>
      <w:snapToGrid/>
      <w:jc w:val="both"/>
    </w:pPr>
    <w:rPr>
      <w:rFonts w:ascii="Calibri" w:eastAsia="宋体" w:hAnsi="Calibri" w:cs="Times New Roman"/>
      <w:b w:val="0"/>
      <w:spacing w:val="0"/>
      <w:kern w:val="2"/>
      <w:sz w:val="21"/>
      <w:szCs w:val="22"/>
    </w:rPr>
  </w:style>
  <w:style w:type="paragraph" w:customStyle="1" w:styleId="afffffffffff4">
    <w:name w:val="二级大纲"/>
    <w:basedOn w:val="a4"/>
    <w:qFormat/>
    <w:rsid w:val="00DD33C2"/>
    <w:pPr>
      <w:widowControl/>
      <w:adjustRightInd w:val="0"/>
      <w:snapToGrid w:val="0"/>
      <w:ind w:firstLine="510"/>
      <w:jc w:val="left"/>
    </w:pPr>
    <w:rPr>
      <w:rFonts w:ascii="宋体" w:eastAsia="黑体" w:hAnsi="宋体" w:cs="宋体"/>
      <w:spacing w:val="8"/>
      <w:kern w:val="0"/>
      <w:sz w:val="28"/>
    </w:rPr>
  </w:style>
  <w:style w:type="paragraph" w:customStyle="1" w:styleId="2151">
    <w:name w:val="样式 正文文本缩进 + 宋体 小四 黑色 首行缩进:  2 字符 行距: 1.5 倍行距"/>
    <w:basedOn w:val="affffffa"/>
    <w:rsid w:val="00DD33C2"/>
    <w:pPr>
      <w:ind w:firstLine="560"/>
    </w:pPr>
    <w:rPr>
      <w:rFonts w:ascii="仿宋_GB2312" w:eastAsia="仿宋_GB2312" w:hAnsi="宋体" w:cs="宋体"/>
      <w:color w:val="000000"/>
      <w:sz w:val="28"/>
      <w:szCs w:val="28"/>
    </w:rPr>
  </w:style>
  <w:style w:type="paragraph" w:customStyle="1" w:styleId="04041Char">
    <w:name w:val="样式 表内文字 + 段前: 0.4 行 段后: 0.4 行1 Char"/>
    <w:basedOn w:val="a4"/>
    <w:rsid w:val="00DD33C2"/>
    <w:pPr>
      <w:adjustRightInd w:val="0"/>
      <w:snapToGrid w:val="0"/>
      <w:spacing w:beforeLines="20" w:afterLines="20"/>
      <w:jc w:val="center"/>
      <w:textAlignment w:val="baseline"/>
    </w:pPr>
    <w:rPr>
      <w:rFonts w:ascii="宋体" w:eastAsia="楷体_GB2312" w:hAnsi="宋体" w:cs="Times New Roman"/>
      <w:kern w:val="28"/>
      <w:szCs w:val="21"/>
    </w:rPr>
  </w:style>
  <w:style w:type="paragraph" w:customStyle="1" w:styleId="affffffffffffffffff0">
    <w:name w:val="表格内容及编号"/>
    <w:basedOn w:val="a4"/>
    <w:rsid w:val="00DD33C2"/>
    <w:pPr>
      <w:adjustRightInd w:val="0"/>
      <w:snapToGrid w:val="0"/>
    </w:pPr>
    <w:rPr>
      <w:rFonts w:ascii="Times New Roman" w:hAnsi="Times New Roman" w:cs="Times New Roman"/>
      <w:kern w:val="0"/>
      <w:szCs w:val="20"/>
    </w:rPr>
  </w:style>
  <w:style w:type="paragraph" w:customStyle="1" w:styleId="Char41">
    <w:name w:val="Char41"/>
    <w:basedOn w:val="a4"/>
    <w:qFormat/>
    <w:rsid w:val="00DD33C2"/>
    <w:pPr>
      <w:spacing w:line="360" w:lineRule="auto"/>
      <w:ind w:firstLineChars="200" w:firstLine="200"/>
    </w:pPr>
    <w:rPr>
      <w:rFonts w:ascii="Arial" w:hAnsi="Arial" w:cs="Arial"/>
      <w:sz w:val="24"/>
    </w:rPr>
  </w:style>
  <w:style w:type="paragraph" w:customStyle="1" w:styleId="d">
    <w:name w:val="d"/>
    <w:basedOn w:val="a4"/>
    <w:rsid w:val="00DD33C2"/>
    <w:pPr>
      <w:jc w:val="center"/>
    </w:pPr>
    <w:rPr>
      <w:rFonts w:ascii="黑体" w:eastAsia="黑体" w:hAnsi="Times New Roman" w:cs="Times New Roman"/>
      <w:kern w:val="0"/>
      <w:sz w:val="24"/>
    </w:rPr>
  </w:style>
  <w:style w:type="paragraph" w:customStyle="1" w:styleId="452">
    <w:name w:val="样式 样式 样式 正文文本缩进 + 梅红 + 升高量  4.5 磅 + 首行缩进:  2 字符"/>
    <w:basedOn w:val="450"/>
    <w:qFormat/>
    <w:rsid w:val="00DD33C2"/>
    <w:pPr>
      <w:ind w:firstLine="480"/>
    </w:pPr>
    <w:rPr>
      <w:rFonts w:cs="宋体"/>
      <w:szCs w:val="20"/>
    </w:rPr>
  </w:style>
  <w:style w:type="paragraph" w:customStyle="1" w:styleId="xl328">
    <w:name w:val="xl328"/>
    <w:basedOn w:val="a4"/>
    <w:rsid w:val="00DD33C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Cs w:val="21"/>
    </w:rPr>
  </w:style>
  <w:style w:type="paragraph" w:customStyle="1" w:styleId="affffffffffffffffff1">
    <w:name w:val="样式 样式 宋体 小四 居中 + (中文) 宋体"/>
    <w:basedOn w:val="a4"/>
    <w:qFormat/>
    <w:rsid w:val="00DD33C2"/>
    <w:pPr>
      <w:spacing w:line="360" w:lineRule="auto"/>
      <w:ind w:firstLineChars="200" w:firstLine="480"/>
      <w:jc w:val="center"/>
    </w:pPr>
    <w:rPr>
      <w:rFonts w:ascii="宋体" w:eastAsia="Times New Roman" w:hAnsi="宋体" w:cs="Times New Roman"/>
      <w:kern w:val="0"/>
      <w:sz w:val="24"/>
      <w:szCs w:val="20"/>
    </w:rPr>
  </w:style>
  <w:style w:type="paragraph" w:customStyle="1" w:styleId="44Charb44CharChar4Char4b4CharCharCh1">
    <w:name w:val="样式 样式 样式 标题 4标题 4 Charb4标题 4 Char Char标题4 Char标题4b4 Char Char Ch...1"/>
    <w:basedOn w:val="a4"/>
    <w:link w:val="44Charb44CharChar4Char4b4CharCharCh1Char"/>
    <w:qFormat/>
    <w:rsid w:val="00DD33C2"/>
    <w:pPr>
      <w:snapToGrid w:val="0"/>
      <w:spacing w:before="60" w:after="60"/>
      <w:jc w:val="left"/>
      <w:outlineLvl w:val="3"/>
    </w:pPr>
    <w:rPr>
      <w:rFonts w:asciiTheme="minorHAnsi" w:eastAsiaTheme="minorEastAsia" w:hAnsiTheme="minorHAnsi" w:cs="宋体"/>
      <w:sz w:val="28"/>
    </w:rPr>
  </w:style>
  <w:style w:type="paragraph" w:customStyle="1" w:styleId="a2">
    <w:name w:val="一级标题"/>
    <w:basedOn w:val="a4"/>
    <w:qFormat/>
    <w:rsid w:val="00DD33C2"/>
    <w:pPr>
      <w:numPr>
        <w:numId w:val="3"/>
      </w:numPr>
      <w:tabs>
        <w:tab w:val="left" w:pos="432"/>
      </w:tabs>
      <w:adjustRightInd w:val="0"/>
      <w:snapToGrid w:val="0"/>
      <w:spacing w:before="120" w:after="240" w:line="360" w:lineRule="auto"/>
      <w:jc w:val="center"/>
    </w:pPr>
    <w:rPr>
      <w:rFonts w:ascii="黑体" w:eastAsia="黑体" w:hAnsi="Times New Roman" w:cs="Times New Roman"/>
      <w:b/>
      <w:sz w:val="36"/>
      <w:szCs w:val="20"/>
    </w:rPr>
  </w:style>
  <w:style w:type="paragraph" w:customStyle="1" w:styleId="xl202">
    <w:name w:val="xl20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ffff6">
    <w:name w:val="样式 正文（首行缩进两字） + 首行缩进:  2 字符"/>
    <w:basedOn w:val="a5"/>
    <w:rsid w:val="00DD33C2"/>
    <w:pPr>
      <w:widowControl/>
      <w:snapToGrid/>
      <w:spacing w:line="360" w:lineRule="auto"/>
      <w:ind w:left="0"/>
      <w:jc w:val="left"/>
    </w:pPr>
    <w:rPr>
      <w:rFonts w:ascii="仿宋_GB2312" w:eastAsia="仿宋_GB2312" w:hAnsi="宋体" w:cs="宋体"/>
      <w:b/>
      <w:color w:val="auto"/>
      <w:sz w:val="24"/>
      <w:szCs w:val="24"/>
    </w:rPr>
  </w:style>
  <w:style w:type="paragraph" w:customStyle="1" w:styleId="3Sottoparagrafo33Charh33rdlevelH33131">
    <w:name w:val="样式 标题 3Sottoparagrafo标题3标题 3 Charh33rd levelH3标题 小3标题13...1"/>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15">
    <w:name w:val="1章节后小标题"/>
    <w:basedOn w:val="1f"/>
    <w:link w:val="1Char2"/>
    <w:qFormat/>
    <w:rsid w:val="00DD33C2"/>
    <w:pPr>
      <w:ind w:firstLine="561"/>
    </w:pPr>
    <w:rPr>
      <w:rFonts w:eastAsiaTheme="minorEastAsia"/>
      <w:b/>
    </w:rPr>
  </w:style>
  <w:style w:type="paragraph" w:customStyle="1" w:styleId="Char42">
    <w:name w:val="Char42"/>
    <w:basedOn w:val="a4"/>
    <w:qFormat/>
    <w:rsid w:val="00DD33C2"/>
    <w:pPr>
      <w:spacing w:line="360" w:lineRule="auto"/>
      <w:ind w:firstLineChars="200" w:firstLine="200"/>
    </w:pPr>
    <w:rPr>
      <w:rFonts w:ascii="Arial" w:hAnsi="Arial" w:cs="Arial"/>
      <w:sz w:val="24"/>
    </w:rPr>
  </w:style>
  <w:style w:type="paragraph" w:customStyle="1" w:styleId="MTDisplayEquation">
    <w:name w:val="MTDisplayEquation"/>
    <w:basedOn w:val="a4"/>
    <w:next w:val="a4"/>
    <w:qFormat/>
    <w:rsid w:val="00DD33C2"/>
    <w:pPr>
      <w:tabs>
        <w:tab w:val="center" w:pos="4160"/>
        <w:tab w:val="right" w:pos="8320"/>
      </w:tabs>
    </w:pPr>
    <w:rPr>
      <w:rFonts w:ascii="Times New Roman" w:hAnsi="Times New Roman" w:cs="Times New Roman"/>
      <w:sz w:val="28"/>
      <w:szCs w:val="28"/>
    </w:rPr>
  </w:style>
  <w:style w:type="paragraph" w:customStyle="1" w:styleId="3GB23126615">
    <w:name w:val="样式 标题 3 + (中文) 楷体_GB2312 四号 段前: 6 磅 段后: 6 磅 行距: 1.5 倍行距"/>
    <w:basedOn w:val="32"/>
    <w:qFormat/>
    <w:rsid w:val="00DD33C2"/>
    <w:pPr>
      <w:spacing w:before="120" w:after="120" w:line="360" w:lineRule="auto"/>
    </w:pPr>
    <w:rPr>
      <w:rFonts w:cs="宋体"/>
      <w:sz w:val="28"/>
      <w:szCs w:val="20"/>
    </w:rPr>
  </w:style>
  <w:style w:type="paragraph" w:customStyle="1" w:styleId="affffffffffffffffff2">
    <w:name w:val="我的小小节"/>
    <w:basedOn w:val="affffffffffffffffff3"/>
    <w:qFormat/>
    <w:rsid w:val="00DD33C2"/>
    <w:pPr>
      <w:outlineLvl w:val="3"/>
    </w:pPr>
    <w:rPr>
      <w:rFonts w:eastAsia="宋体"/>
    </w:rPr>
  </w:style>
  <w:style w:type="paragraph" w:customStyle="1" w:styleId="affffffffffffffffff3">
    <w:name w:val="我的小节"/>
    <w:basedOn w:val="afffffffffffffffff6"/>
    <w:qFormat/>
    <w:rsid w:val="00DD33C2"/>
    <w:pPr>
      <w:pageBreakBefore w:val="0"/>
      <w:outlineLvl w:val="2"/>
    </w:pPr>
    <w:rPr>
      <w:kern w:val="24"/>
      <w:sz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4"/>
    <w:qFormat/>
    <w:rsid w:val="00DD33C2"/>
    <w:rPr>
      <w:rFonts w:ascii="Times New Roman" w:hAnsi="Times New Roman" w:cs="Times New Roman"/>
    </w:rPr>
  </w:style>
  <w:style w:type="paragraph" w:customStyle="1" w:styleId="xl102">
    <w:name w:val="xl102"/>
    <w:basedOn w:val="a4"/>
    <w:qFormat/>
    <w:rsid w:val="00DD33C2"/>
    <w:pPr>
      <w:widowControl/>
      <w:pBdr>
        <w:top w:val="single" w:sz="4" w:space="0" w:color="auto"/>
        <w:left w:val="single" w:sz="4" w:space="0" w:color="auto"/>
        <w:bottom w:val="single" w:sz="8"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CM8">
    <w:name w:val="CM8"/>
    <w:basedOn w:val="Default"/>
    <w:next w:val="Default"/>
    <w:qFormat/>
    <w:rsid w:val="00DD33C2"/>
    <w:pPr>
      <w:spacing w:line="560" w:lineRule="atLeast"/>
    </w:pPr>
    <w:rPr>
      <w:rFonts w:ascii="Arial Unicode MS" w:hAnsi="Arial Unicode MS" w:cs="Times New Roman"/>
      <w:color w:val="auto"/>
    </w:rPr>
  </w:style>
  <w:style w:type="paragraph" w:customStyle="1" w:styleId="CharCharCharCharCharCharCharCharCharCharCharCharCharCharCharCharCharCharChar3">
    <w:name w:val="Char Char Char Char Char Char Char Char Char Char Char Char Char Char Char Char Char Char Char3"/>
    <w:basedOn w:val="a4"/>
    <w:link w:val="CharCharCharCharCharCharCharCharCharCharCharCharCharCharCharCharCharCharCharChar"/>
    <w:qFormat/>
    <w:rsid w:val="00DD33C2"/>
    <w:rPr>
      <w:rFonts w:ascii="Times New Roman" w:eastAsiaTheme="minorEastAsia" w:hAnsi="Times New Roman" w:cstheme="minorBidi"/>
    </w:rPr>
  </w:style>
  <w:style w:type="paragraph" w:customStyle="1" w:styleId="affffffffffffffffff4">
    <w:name w:val="四级条标题"/>
    <w:basedOn w:val="afffffffffffffe"/>
    <w:next w:val="a4"/>
    <w:qFormat/>
    <w:rsid w:val="00DD33C2"/>
    <w:pPr>
      <w:outlineLvl w:val="5"/>
    </w:pPr>
  </w:style>
  <w:style w:type="paragraph" w:customStyle="1" w:styleId="103232">
    <w:name w:val="样式 样式 首行缩进:  1.03 厘米 行距: 最小值 23 磅 + 首行缩进:  2 字符"/>
    <w:basedOn w:val="10323"/>
    <w:qFormat/>
    <w:rsid w:val="00DD33C2"/>
    <w:pPr>
      <w:ind w:firstLine="616"/>
    </w:pPr>
    <w:rPr>
      <w:spacing w:val="0"/>
    </w:rPr>
  </w:style>
  <w:style w:type="paragraph" w:customStyle="1" w:styleId="15a">
    <w:name w:val="样式 行距: 1.5 倍行距"/>
    <w:basedOn w:val="a4"/>
    <w:qFormat/>
    <w:rsid w:val="00DD33C2"/>
    <w:pPr>
      <w:adjustRightInd w:val="0"/>
      <w:snapToGrid w:val="0"/>
      <w:spacing w:line="360" w:lineRule="auto"/>
      <w:ind w:firstLineChars="200" w:firstLine="480"/>
    </w:pPr>
    <w:rPr>
      <w:rFonts w:ascii="楷体_GB2312" w:hAnsi="楷体" w:cs="宋体"/>
      <w:sz w:val="24"/>
      <w:szCs w:val="20"/>
    </w:rPr>
  </w:style>
  <w:style w:type="paragraph" w:customStyle="1" w:styleId="affffffffffffff">
    <w:name w:val="二级条标题"/>
    <w:basedOn w:val="affffffffffffffffff5"/>
    <w:next w:val="a4"/>
    <w:qFormat/>
    <w:rsid w:val="00DD33C2"/>
    <w:pPr>
      <w:outlineLvl w:val="3"/>
    </w:pPr>
  </w:style>
  <w:style w:type="paragraph" w:customStyle="1" w:styleId="Char2CharCharChar">
    <w:name w:val="Char2 Char Char Char"/>
    <w:basedOn w:val="a4"/>
    <w:qFormat/>
    <w:rsid w:val="00DD33C2"/>
    <w:pPr>
      <w:widowControl/>
      <w:adjustRightInd w:val="0"/>
      <w:snapToGrid w:val="0"/>
      <w:spacing w:after="160" w:line="240" w:lineRule="exact"/>
      <w:ind w:firstLineChars="200" w:firstLine="200"/>
      <w:jc w:val="left"/>
    </w:pPr>
    <w:rPr>
      <w:rFonts w:ascii="Arial" w:eastAsia="Times New Roman" w:hAnsi="Arial" w:cs="Verdana"/>
      <w:b/>
      <w:kern w:val="0"/>
      <w:sz w:val="24"/>
      <w:lang w:eastAsia="en-US"/>
    </w:rPr>
  </w:style>
  <w:style w:type="paragraph" w:customStyle="1" w:styleId="affffffffffffffffff5">
    <w:name w:val="一级条标题"/>
    <w:next w:val="a4"/>
    <w:qFormat/>
    <w:rsid w:val="00DD33C2"/>
    <w:pPr>
      <w:outlineLvl w:val="2"/>
    </w:pPr>
    <w:rPr>
      <w:rFonts w:ascii="Times New Roman" w:eastAsia="黑体" w:hAnsi="Times New Roman" w:cs="Times New Roman"/>
      <w:kern w:val="0"/>
      <w:szCs w:val="20"/>
    </w:rPr>
  </w:style>
  <w:style w:type="paragraph" w:customStyle="1" w:styleId="1ffffd">
    <w:name w:val="样式 正文首行缩进 + 首行缩进:  1 厘米"/>
    <w:basedOn w:val="affff0"/>
    <w:qFormat/>
    <w:rsid w:val="00DD33C2"/>
    <w:pPr>
      <w:autoSpaceDE w:val="0"/>
      <w:autoSpaceDN w:val="0"/>
      <w:adjustRightInd w:val="0"/>
      <w:spacing w:line="500" w:lineRule="exact"/>
      <w:ind w:firstLine="567"/>
      <w:textAlignment w:val="baseline"/>
    </w:pPr>
    <w:rPr>
      <w:rFonts w:ascii="Times New Roman" w:eastAsia="仿宋_GB2312" w:hAnsi="Times New Roman"/>
      <w:sz w:val="28"/>
      <w:szCs w:val="20"/>
    </w:rPr>
  </w:style>
  <w:style w:type="paragraph" w:customStyle="1" w:styleId="affffffffffffffffff6">
    <w:name w:val="半截提头"/>
    <w:basedOn w:val="a4"/>
    <w:qFormat/>
    <w:rsid w:val="00DD33C2"/>
    <w:pPr>
      <w:adjustRightInd w:val="0"/>
      <w:snapToGrid w:val="0"/>
      <w:spacing w:line="360" w:lineRule="auto"/>
      <w:ind w:left="1248" w:hanging="851"/>
      <w:jc w:val="center"/>
      <w:outlineLvl w:val="0"/>
    </w:pPr>
    <w:rPr>
      <w:rFonts w:ascii="Arial" w:eastAsia="黑体" w:hAnsi="Arial" w:cs="Times New Roman"/>
      <w:sz w:val="24"/>
      <w:szCs w:val="20"/>
    </w:rPr>
  </w:style>
  <w:style w:type="paragraph" w:customStyle="1" w:styleId="263">
    <w:name w:val="样式  + 行距: 固定值 26 磅"/>
    <w:basedOn w:val="a4"/>
    <w:qFormat/>
    <w:rsid w:val="00DD33C2"/>
    <w:pPr>
      <w:spacing w:line="560" w:lineRule="exact"/>
      <w:ind w:firstLineChars="200" w:firstLine="560"/>
    </w:pPr>
    <w:rPr>
      <w:rFonts w:ascii="Times New Roman" w:eastAsia="仿宋_GB2312" w:hAnsi="Times New Roman" w:cs="宋体"/>
      <w:kern w:val="0"/>
      <w:sz w:val="28"/>
      <w:szCs w:val="20"/>
    </w:rPr>
  </w:style>
  <w:style w:type="paragraph" w:customStyle="1" w:styleId="22CharCharChar2CharChar1122h2CharCh5">
    <w:name w:val="样式 标题 2标题 2 Char Char Char标题 2 Char Char1.1标题 2标2h2Char Ch...5"/>
    <w:basedOn w:val="21"/>
    <w:qFormat/>
    <w:rsid w:val="00DD33C2"/>
    <w:pPr>
      <w:tabs>
        <w:tab w:val="left" w:pos="51"/>
        <w:tab w:val="left" w:pos="840"/>
      </w:tabs>
      <w:adjustRightInd/>
      <w:snapToGrid/>
      <w:spacing w:beforeLines="0" w:line="240" w:lineRule="auto"/>
      <w:ind w:left="992" w:hanging="420"/>
      <w:jc w:val="left"/>
    </w:pPr>
    <w:rPr>
      <w:rFonts w:ascii="Times New Roman" w:eastAsia="黑体" w:hAnsi="Times New Roman" w:cs="宋体"/>
      <w:szCs w:val="20"/>
    </w:rPr>
  </w:style>
  <w:style w:type="paragraph" w:customStyle="1" w:styleId="affffffffffffffffff7">
    <w:name w:val="表格注脚"/>
    <w:basedOn w:val="a4"/>
    <w:qFormat/>
    <w:rsid w:val="00DD33C2"/>
    <w:pPr>
      <w:tabs>
        <w:tab w:val="left" w:pos="180"/>
        <w:tab w:val="left" w:pos="360"/>
      </w:tabs>
      <w:adjustRightInd w:val="0"/>
      <w:snapToGrid w:val="0"/>
      <w:spacing w:line="560" w:lineRule="exact"/>
      <w:ind w:left="561" w:firstLineChars="100" w:firstLine="180"/>
    </w:pPr>
    <w:rPr>
      <w:rFonts w:ascii="宋体" w:eastAsia="仿宋_GB2312" w:hAnsi="宋体" w:cs="Arial"/>
      <w:sz w:val="18"/>
    </w:rPr>
  </w:style>
  <w:style w:type="paragraph" w:customStyle="1" w:styleId="B0">
    <w:name w:val="标题B"/>
    <w:basedOn w:val="a4"/>
    <w:rsid w:val="00DD33C2"/>
    <w:pPr>
      <w:spacing w:line="500" w:lineRule="exact"/>
    </w:pPr>
    <w:rPr>
      <w:rFonts w:ascii="宋体" w:hAnsi="宋体" w:cs="Times New Roman"/>
      <w:b/>
      <w:sz w:val="28"/>
      <w:szCs w:val="28"/>
    </w:rPr>
  </w:style>
  <w:style w:type="paragraph" w:customStyle="1" w:styleId="Charfffffff">
    <w:name w:val="内容 Char"/>
    <w:basedOn w:val="a4"/>
    <w:qFormat/>
    <w:rsid w:val="00DD33C2"/>
    <w:pPr>
      <w:ind w:firstLineChars="200" w:firstLine="200"/>
    </w:pPr>
    <w:rPr>
      <w:rFonts w:ascii="宋体" w:hAnsi="宋体" w:cs="Times New Roman"/>
      <w:sz w:val="28"/>
      <w:szCs w:val="28"/>
    </w:rPr>
  </w:style>
  <w:style w:type="paragraph" w:customStyle="1" w:styleId="xl32">
    <w:name w:val="xl32"/>
    <w:basedOn w:val="a4"/>
    <w:qFormat/>
    <w:rsid w:val="00DD33C2"/>
    <w:pPr>
      <w:widowControl/>
      <w:pBdr>
        <w:top w:val="single" w:sz="4" w:space="0" w:color="auto"/>
        <w:left w:val="single" w:sz="4" w:space="0" w:color="auto"/>
        <w:bottom w:val="single" w:sz="4" w:space="0" w:color="auto"/>
        <w:right w:val="single" w:sz="4" w:space="0" w:color="auto"/>
      </w:pBdr>
      <w:tabs>
        <w:tab w:val="left" w:pos="432"/>
      </w:tabs>
      <w:spacing w:before="100" w:beforeAutospacing="1" w:after="100" w:afterAutospacing="1"/>
      <w:ind w:left="432" w:hanging="432"/>
      <w:jc w:val="left"/>
      <w:textAlignment w:val="bottom"/>
    </w:pPr>
    <w:rPr>
      <w:rFonts w:ascii="Arial Unicode MS" w:eastAsia="Arial Unicode MS" w:hAnsi="Arial Unicode MS" w:cs="Arial Unicode MS"/>
      <w:kern w:val="0"/>
      <w:sz w:val="24"/>
    </w:rPr>
  </w:style>
  <w:style w:type="paragraph" w:customStyle="1" w:styleId="xl304">
    <w:name w:val="xl304"/>
    <w:basedOn w:val="a4"/>
    <w:qFormat/>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PP">
    <w:name w:val="PP 行"/>
    <w:basedOn w:val="afffffc"/>
    <w:qFormat/>
    <w:rsid w:val="00DD33C2"/>
  </w:style>
  <w:style w:type="paragraph" w:customStyle="1" w:styleId="22Char2h2CharChar1122CharCharChar">
    <w:name w:val="样式 标题 2标题 2 Char标2h2Char Char1.1标题 2标题 2 Char Char Char标题..."/>
    <w:basedOn w:val="21"/>
    <w:qFormat/>
    <w:rsid w:val="00DD33C2"/>
    <w:pPr>
      <w:tabs>
        <w:tab w:val="left" w:pos="840"/>
      </w:tabs>
      <w:adjustRightInd/>
      <w:snapToGrid/>
      <w:spacing w:beforeLines="0" w:line="416" w:lineRule="auto"/>
      <w:ind w:left="992" w:hanging="420"/>
      <w:jc w:val="both"/>
    </w:pPr>
    <w:rPr>
      <w:rFonts w:ascii="Cambria" w:hAnsi="Cambria"/>
    </w:rPr>
  </w:style>
  <w:style w:type="paragraph" w:customStyle="1" w:styleId="223">
    <w:name w:val="样式 样式 首行缩进:  2 字符 + 首行缩进:  2 字符"/>
    <w:basedOn w:val="27"/>
    <w:link w:val="22Char0"/>
    <w:qFormat/>
    <w:rsid w:val="00DD33C2"/>
    <w:pPr>
      <w:spacing w:line="560" w:lineRule="exact"/>
      <w:ind w:firstLine="602"/>
    </w:pPr>
    <w:rPr>
      <w:rFonts w:ascii="仿宋_GB2312" w:eastAsia="仿宋_GB2312" w:cstheme="minorBidi"/>
    </w:rPr>
  </w:style>
  <w:style w:type="paragraph" w:customStyle="1" w:styleId="27">
    <w:name w:val="样式 首行缩进:  2 字符"/>
    <w:basedOn w:val="a4"/>
    <w:link w:val="2Char2"/>
    <w:qFormat/>
    <w:rsid w:val="00DD33C2"/>
    <w:pPr>
      <w:ind w:firstLineChars="200" w:firstLine="560"/>
    </w:pPr>
    <w:rPr>
      <w:rFonts w:ascii="Times New Roman" w:eastAsiaTheme="minorEastAsia" w:hAnsi="Times New Roman" w:cs="Century"/>
      <w:sz w:val="24"/>
      <w:szCs w:val="22"/>
    </w:rPr>
  </w:style>
  <w:style w:type="paragraph" w:customStyle="1" w:styleId="bm">
    <w:name w:val="bm"/>
    <w:basedOn w:val="a4"/>
    <w:qFormat/>
    <w:rsid w:val="00DD33C2"/>
    <w:pPr>
      <w:adjustRightInd w:val="0"/>
      <w:snapToGrid w:val="0"/>
      <w:spacing w:line="520" w:lineRule="exact"/>
      <w:ind w:firstLineChars="150" w:firstLine="360"/>
    </w:pPr>
    <w:rPr>
      <w:rFonts w:ascii="Times New Roman" w:eastAsia="黑体" w:hAnsi="Times New Roman" w:cs="Times New Roman"/>
      <w:bCs/>
      <w:sz w:val="24"/>
    </w:rPr>
  </w:style>
  <w:style w:type="paragraph" w:customStyle="1" w:styleId="RightPar6">
    <w:name w:val="Right Par[6]"/>
    <w:rsid w:val="00DD33C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宋体" w:hAnsi="CG Times" w:cs="Times New Roman"/>
      <w:b/>
      <w:i/>
      <w:kern w:val="0"/>
      <w:sz w:val="24"/>
      <w:szCs w:val="24"/>
      <w:lang w:eastAsia="en-US"/>
    </w:rPr>
  </w:style>
  <w:style w:type="paragraph" w:customStyle="1" w:styleId="11-h11stlevelSectionHeadl1b10">
    <w:name w:val="样式 标题 1章节章标题 1-*+h11st levelSection Headl1b1 + (中文) 黑体 ..."/>
    <w:basedOn w:val="10"/>
    <w:qFormat/>
    <w:rsid w:val="00DD33C2"/>
    <w:pPr>
      <w:adjustRightInd/>
      <w:snapToGrid/>
      <w:spacing w:before="480"/>
    </w:pPr>
    <w:rPr>
      <w:rFonts w:ascii="Times New Roman" w:eastAsia="黑体" w:hAnsi="Times New Roman" w:cs="宋体"/>
      <w:b w:val="0"/>
      <w:bCs w:val="0"/>
      <w:szCs w:val="20"/>
    </w:rPr>
  </w:style>
  <w:style w:type="paragraph" w:customStyle="1" w:styleId="2ffff7">
    <w:name w:val="明显引用2"/>
    <w:basedOn w:val="a4"/>
    <w:next w:val="a4"/>
    <w:qFormat/>
    <w:rsid w:val="00DD33C2"/>
    <w:pPr>
      <w:pBdr>
        <w:bottom w:val="single" w:sz="4" w:space="4" w:color="4F81BD"/>
      </w:pBdr>
      <w:spacing w:before="200" w:after="280"/>
      <w:ind w:left="936" w:right="936" w:firstLineChars="200" w:firstLine="480"/>
    </w:pPr>
    <w:rPr>
      <w:rFonts w:ascii="宋体" w:hAnsi="Times New Roman" w:cs="Times New Roman"/>
      <w:b/>
      <w:bCs/>
      <w:i/>
      <w:iCs/>
      <w:color w:val="4F81BD"/>
      <w:kern w:val="0"/>
      <w:sz w:val="24"/>
      <w:szCs w:val="28"/>
    </w:rPr>
  </w:style>
  <w:style w:type="paragraph" w:customStyle="1" w:styleId="CharCharCharf">
    <w:name w:val="表头 Char Char Char"/>
    <w:basedOn w:val="a4"/>
    <w:link w:val="CharCharCharChar6"/>
    <w:qFormat/>
    <w:rsid w:val="00DD33C2"/>
    <w:pPr>
      <w:adjustRightInd w:val="0"/>
      <w:spacing w:beforeLines="30"/>
      <w:ind w:firstLineChars="100" w:firstLine="100"/>
    </w:pPr>
    <w:rPr>
      <w:rFonts w:ascii="黑体" w:eastAsia="黑体" w:hAnsiTheme="minorHAnsi" w:cstheme="minorBidi"/>
      <w:sz w:val="28"/>
    </w:rPr>
  </w:style>
  <w:style w:type="paragraph" w:customStyle="1" w:styleId="3wtstar-3">
    <w:name w:val="标题 3，wtstar-3"/>
    <w:basedOn w:val="32"/>
    <w:link w:val="3wtstar-3Char"/>
    <w:qFormat/>
    <w:rsid w:val="00DD33C2"/>
    <w:pPr>
      <w:widowControl/>
      <w:adjustRightInd w:val="0"/>
      <w:snapToGrid w:val="0"/>
      <w:spacing w:before="120" w:after="120" w:line="360" w:lineRule="auto"/>
      <w:jc w:val="left"/>
    </w:pPr>
    <w:rPr>
      <w:rFonts w:ascii="Times New Roman" w:eastAsia="楷体_GB2312" w:hAnsi="Times New Roman" w:cstheme="minorBidi"/>
      <w:kern w:val="2"/>
      <w:sz w:val="28"/>
      <w:szCs w:val="30"/>
    </w:rPr>
  </w:style>
  <w:style w:type="paragraph" w:customStyle="1" w:styleId="TimesNewRoman0052">
    <w:name w:val="样式 样式 正文首行缩进 + Times New Roman 段后: 0 磅 左  0.5 字符 + 首行缩进:  2 字符"/>
    <w:basedOn w:val="TimesNewRoman005"/>
    <w:qFormat/>
    <w:rsid w:val="00DD33C2"/>
    <w:rPr>
      <w:spacing w:val="0"/>
    </w:rPr>
  </w:style>
  <w:style w:type="paragraph" w:customStyle="1" w:styleId="abc6">
    <w:name w:val="abc正文"/>
    <w:basedOn w:val="a4"/>
    <w:qFormat/>
    <w:rsid w:val="00DD33C2"/>
    <w:pPr>
      <w:ind w:firstLineChars="200" w:firstLine="480"/>
      <w:jc w:val="left"/>
    </w:pPr>
    <w:rPr>
      <w:rFonts w:ascii="Times New Roman" w:hAnsi="Times New Roman" w:cs="Times New Roman"/>
      <w:snapToGrid w:val="0"/>
      <w:kern w:val="0"/>
      <w:sz w:val="24"/>
      <w:szCs w:val="20"/>
    </w:rPr>
  </w:style>
  <w:style w:type="paragraph" w:customStyle="1" w:styleId="-2">
    <w:name w:val="正文文本-仿宋"/>
    <w:basedOn w:val="aff5"/>
    <w:qFormat/>
    <w:rsid w:val="00DD33C2"/>
    <w:pPr>
      <w:spacing w:line="560" w:lineRule="exact"/>
      <w:ind w:firstLineChars="200" w:firstLine="560"/>
    </w:pPr>
    <w:rPr>
      <w:rFonts w:ascii="Times New Roman" w:eastAsia="仿宋_GB2312" w:hAnsi="Times New Roman" w:cs="宋体"/>
      <w:sz w:val="28"/>
    </w:rPr>
  </w:style>
  <w:style w:type="paragraph" w:customStyle="1" w:styleId="2LMHTimesNewRoman">
    <w:name w:val="标题2（LMH） + Times New Roman 黑色"/>
    <w:basedOn w:val="a4"/>
    <w:qFormat/>
    <w:rsid w:val="00DD33C2"/>
    <w:pPr>
      <w:keepNext/>
      <w:keepLines/>
      <w:adjustRightInd w:val="0"/>
      <w:snapToGrid w:val="0"/>
      <w:spacing w:before="120" w:after="120" w:line="360" w:lineRule="auto"/>
      <w:outlineLvl w:val="1"/>
    </w:pPr>
    <w:rPr>
      <w:rFonts w:ascii="Times New Roman" w:eastAsia="黑体" w:hAnsi="Times New Roman" w:cs="Times New Roman"/>
      <w:color w:val="000000"/>
      <w:sz w:val="28"/>
      <w:szCs w:val="28"/>
    </w:rPr>
  </w:style>
  <w:style w:type="paragraph" w:customStyle="1" w:styleId="CharChar1CharCharCharCharCharCharCharCharCharChar">
    <w:name w:val="Char Char1 Char Char Char Char Char Char Char Char Char Char"/>
    <w:basedOn w:val="a4"/>
    <w:rsid w:val="00DD33C2"/>
    <w:pPr>
      <w:adjustRightInd w:val="0"/>
      <w:textAlignment w:val="baseline"/>
    </w:pPr>
    <w:rPr>
      <w:rFonts w:ascii="宋体" w:hAnsi="Times New Roman" w:cs="Times New Roman"/>
      <w:kern w:val="0"/>
      <w:sz w:val="28"/>
    </w:rPr>
  </w:style>
  <w:style w:type="paragraph" w:customStyle="1" w:styleId="p15">
    <w:name w:val="p15"/>
    <w:basedOn w:val="a4"/>
    <w:qFormat/>
    <w:rsid w:val="00DD33C2"/>
    <w:pPr>
      <w:widowControl/>
      <w:ind w:firstLine="420"/>
    </w:pPr>
    <w:rPr>
      <w:rFonts w:ascii="Times New Roman" w:hAnsi="Times New Roman" w:cs="Times New Roman"/>
      <w:spacing w:val="8"/>
      <w:kern w:val="0"/>
      <w:sz w:val="24"/>
      <w:szCs w:val="20"/>
    </w:rPr>
  </w:style>
  <w:style w:type="paragraph" w:customStyle="1" w:styleId="1Charf5">
    <w:name w:val="段落1 Char"/>
    <w:basedOn w:val="a5"/>
    <w:qFormat/>
    <w:rsid w:val="00DD33C2"/>
    <w:pPr>
      <w:snapToGrid/>
      <w:spacing w:line="520" w:lineRule="exact"/>
      <w:ind w:left="0" w:firstLine="567"/>
    </w:pPr>
    <w:rPr>
      <w:rFonts w:ascii="宋体" w:hAnsi="宋体"/>
      <w:bCs/>
      <w:spacing w:val="2"/>
      <w:kern w:val="2"/>
      <w:sz w:val="24"/>
    </w:rPr>
  </w:style>
  <w:style w:type="paragraph" w:customStyle="1" w:styleId="Charfffffff0">
    <w:name w:val="签字页签名 Char"/>
    <w:basedOn w:val="a4"/>
    <w:qFormat/>
    <w:rsid w:val="00DD33C2"/>
    <w:pPr>
      <w:spacing w:line="500" w:lineRule="exact"/>
      <w:jc w:val="left"/>
    </w:pPr>
    <w:rPr>
      <w:rFonts w:ascii="仿宋_GB2312" w:eastAsia="楷体_GB2312" w:hAnsi="仿宋_GB2312" w:cs="仿宋_GB2312"/>
      <w:sz w:val="30"/>
      <w:szCs w:val="28"/>
    </w:rPr>
  </w:style>
  <w:style w:type="paragraph" w:customStyle="1" w:styleId="0">
    <w:name w:val="正文0"/>
    <w:basedOn w:val="a4"/>
    <w:link w:val="0Char"/>
    <w:rsid w:val="00DD33C2"/>
    <w:pPr>
      <w:spacing w:line="336" w:lineRule="auto"/>
      <w:ind w:firstLineChars="200" w:firstLine="200"/>
      <w:jc w:val="left"/>
    </w:pPr>
    <w:rPr>
      <w:rFonts w:ascii="宋体" w:eastAsiaTheme="minorEastAsia" w:hAnsi="宋体" w:cstheme="minorBidi"/>
      <w:bCs/>
      <w:sz w:val="24"/>
      <w:szCs w:val="28"/>
    </w:rPr>
  </w:style>
  <w:style w:type="paragraph" w:customStyle="1" w:styleId="2TimesNewRoman0015">
    <w:name w:val="样式 标题 2 + Times New Roman 四号 段前: 0 磅 段后: 0 磅 行距: 1.5 倍行距"/>
    <w:basedOn w:val="21"/>
    <w:rsid w:val="00DD33C2"/>
    <w:pPr>
      <w:keepNext w:val="0"/>
      <w:keepLines w:val="0"/>
      <w:spacing w:beforeLines="0"/>
      <w:jc w:val="both"/>
    </w:pPr>
    <w:rPr>
      <w:rFonts w:ascii="Times New Roman" w:eastAsia="黑体" w:hAnsi="Times New Roman"/>
      <w:b w:val="0"/>
      <w:bCs w:val="0"/>
      <w:sz w:val="30"/>
      <w:szCs w:val="20"/>
    </w:rPr>
  </w:style>
  <w:style w:type="paragraph" w:customStyle="1" w:styleId="3ff2">
    <w:name w:val="页眉3"/>
    <w:basedOn w:val="a4"/>
    <w:rsid w:val="00DD33C2"/>
    <w:pPr>
      <w:pBdr>
        <w:bottom w:val="single" w:sz="6" w:space="1" w:color="auto"/>
      </w:pBdr>
      <w:tabs>
        <w:tab w:val="center" w:pos="4153"/>
        <w:tab w:val="right" w:pos="8306"/>
      </w:tabs>
      <w:adjustRightInd w:val="0"/>
      <w:snapToGrid w:val="0"/>
      <w:spacing w:line="360" w:lineRule="auto"/>
      <w:ind w:firstLineChars="200" w:firstLine="200"/>
      <w:jc w:val="center"/>
    </w:pPr>
    <w:rPr>
      <w:rFonts w:cs="Times New Roman"/>
      <w:sz w:val="18"/>
      <w:szCs w:val="20"/>
    </w:rPr>
  </w:style>
  <w:style w:type="paragraph" w:customStyle="1" w:styleId="1521">
    <w:name w:val="样式 样式 小四 行距: 1.5 倍行距 + 首行缩进:  2 字符"/>
    <w:basedOn w:val="151"/>
    <w:qFormat/>
    <w:rsid w:val="00DD33C2"/>
    <w:pPr>
      <w:spacing w:line="240" w:lineRule="auto"/>
      <w:ind w:firstLineChars="0" w:firstLine="200"/>
    </w:pPr>
    <w:rPr>
      <w:rFonts w:ascii="Times New Roman"/>
      <w:spacing w:val="0"/>
      <w:szCs w:val="20"/>
    </w:rPr>
  </w:style>
  <w:style w:type="paragraph" w:customStyle="1" w:styleId="151">
    <w:name w:val="样式 小四 行距: 1.5 倍行距"/>
    <w:basedOn w:val="a4"/>
    <w:next w:val="a4"/>
    <w:link w:val="15CharChar"/>
    <w:qFormat/>
    <w:rsid w:val="00DD33C2"/>
    <w:pPr>
      <w:spacing w:line="180" w:lineRule="auto"/>
      <w:ind w:firstLineChars="200" w:firstLine="510"/>
    </w:pPr>
    <w:rPr>
      <w:rFonts w:ascii="宋体" w:eastAsiaTheme="minorEastAsia" w:hAnsi="Times New Roman" w:cs="宋体"/>
      <w:spacing w:val="8"/>
      <w:sz w:val="24"/>
    </w:rPr>
  </w:style>
  <w:style w:type="paragraph" w:customStyle="1" w:styleId="SectionVHeading2">
    <w:name w:val="Section V. Heading 2"/>
    <w:basedOn w:val="SectionVHeader"/>
    <w:rsid w:val="00DD33C2"/>
    <w:pPr>
      <w:spacing w:before="120" w:after="200"/>
    </w:pPr>
    <w:rPr>
      <w:rFonts w:ascii="Times New Roman" w:hAnsi="Times New Roman"/>
      <w:sz w:val="28"/>
    </w:rPr>
  </w:style>
  <w:style w:type="paragraph" w:customStyle="1" w:styleId="xl197">
    <w:name w:val="xl19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affffffffffffffffff8">
    <w:name w:val="小二中"/>
    <w:basedOn w:val="a4"/>
    <w:qFormat/>
    <w:rsid w:val="00DD33C2"/>
    <w:pPr>
      <w:jc w:val="center"/>
    </w:pPr>
    <w:rPr>
      <w:rFonts w:cs="Times New Roman"/>
      <w:b/>
      <w:snapToGrid w:val="0"/>
      <w:sz w:val="36"/>
    </w:rPr>
  </w:style>
  <w:style w:type="paragraph" w:customStyle="1" w:styleId="1ffffe">
    <w:name w:val="文档结构图1"/>
    <w:basedOn w:val="a4"/>
    <w:qFormat/>
    <w:rsid w:val="00DD33C2"/>
    <w:pPr>
      <w:shd w:val="clear" w:color="auto" w:fill="000080"/>
      <w:tabs>
        <w:tab w:val="left" w:pos="720"/>
        <w:tab w:val="left" w:pos="900"/>
        <w:tab w:val="left" w:pos="1800"/>
      </w:tabs>
      <w:adjustRightInd w:val="0"/>
      <w:ind w:firstLineChars="200" w:firstLine="200"/>
      <w:jc w:val="left"/>
      <w:textAlignment w:val="baseline"/>
    </w:pPr>
    <w:rPr>
      <w:rFonts w:ascii="宋体" w:hAnsi="宋体" w:cs="Times New Roman"/>
      <w:bCs/>
      <w:szCs w:val="20"/>
    </w:rPr>
  </w:style>
  <w:style w:type="paragraph" w:customStyle="1" w:styleId="025025">
    <w:name w:val="样式 表头 + 段前: 0.25 行 段后: 0.25 行"/>
    <w:basedOn w:val="a4"/>
    <w:qFormat/>
    <w:rsid w:val="00DD33C2"/>
    <w:pPr>
      <w:spacing w:beforeLines="25" w:afterLines="25" w:line="300" w:lineRule="exact"/>
      <w:ind w:firstLineChars="200" w:firstLine="561"/>
      <w:jc w:val="center"/>
    </w:pPr>
    <w:rPr>
      <w:rFonts w:ascii="宋体" w:hAnsi="宋体" w:cs="Times New Roman"/>
      <w:b/>
      <w:sz w:val="28"/>
      <w:szCs w:val="28"/>
    </w:rPr>
  </w:style>
  <w:style w:type="paragraph" w:customStyle="1" w:styleId="15b">
    <w:name w:val="样式 表格居中 + 行距: 1.5 倍行距"/>
    <w:basedOn w:val="affffffffffffffffff9"/>
    <w:qFormat/>
    <w:rsid w:val="00DD33C2"/>
    <w:pPr>
      <w:adjustRightInd/>
      <w:snapToGrid/>
      <w:ind w:firstLineChars="200" w:firstLine="200"/>
    </w:pPr>
    <w:rPr>
      <w:rFonts w:ascii="宋体" w:hAnsi="宋体"/>
      <w:bCs w:val="0"/>
      <w:color w:val="auto"/>
      <w:w w:val="100"/>
      <w:szCs w:val="20"/>
    </w:rPr>
  </w:style>
  <w:style w:type="paragraph" w:customStyle="1" w:styleId="affffffffffffffffff9">
    <w:name w:val="表格居中"/>
    <w:qFormat/>
    <w:rsid w:val="00DD33C2"/>
    <w:pPr>
      <w:widowControl w:val="0"/>
      <w:adjustRightInd w:val="0"/>
      <w:snapToGrid w:val="0"/>
      <w:jc w:val="center"/>
    </w:pPr>
    <w:rPr>
      <w:rFonts w:ascii="Times New Roman" w:eastAsia="宋体" w:hAnsi="Times New Roman" w:cs="宋体"/>
      <w:bCs/>
      <w:color w:val="000000"/>
      <w:w w:val="90"/>
      <w:szCs w:val="21"/>
    </w:rPr>
  </w:style>
  <w:style w:type="paragraph" w:customStyle="1" w:styleId="font10">
    <w:name w:val="font10"/>
    <w:basedOn w:val="a4"/>
    <w:qFormat/>
    <w:rsid w:val="00DD33C2"/>
    <w:pPr>
      <w:widowControl/>
      <w:spacing w:before="100" w:beforeAutospacing="1" w:after="100" w:afterAutospacing="1"/>
      <w:jc w:val="left"/>
    </w:pPr>
    <w:rPr>
      <w:rFonts w:ascii="宋体" w:hAnsi="宋体" w:cs="Times New Roman" w:hint="eastAsia"/>
      <w:b/>
      <w:kern w:val="0"/>
      <w:sz w:val="24"/>
    </w:rPr>
  </w:style>
  <w:style w:type="paragraph" w:customStyle="1" w:styleId="0a">
    <w:name w:val="正文_0"/>
    <w:qFormat/>
    <w:rsid w:val="00DD33C2"/>
    <w:pPr>
      <w:widowControl w:val="0"/>
      <w:jc w:val="both"/>
    </w:pPr>
    <w:rPr>
      <w:rFonts w:ascii="仿宋_GB2312" w:eastAsia="仿宋_GB2312" w:hAnsi="Times New Roman" w:cs="Times New Roman"/>
      <w:sz w:val="32"/>
      <w:szCs w:val="32"/>
    </w:rPr>
  </w:style>
  <w:style w:type="paragraph" w:customStyle="1" w:styleId="4025025">
    <w:name w:val="样式 标题 4 + 段前: 0.25 行 段后: 0.25 行"/>
    <w:basedOn w:val="42"/>
    <w:qFormat/>
    <w:rsid w:val="00DD33C2"/>
    <w:pPr>
      <w:keepNext w:val="0"/>
      <w:keepLines w:val="0"/>
      <w:tabs>
        <w:tab w:val="left" w:pos="1680"/>
        <w:tab w:val="left" w:pos="1984"/>
      </w:tabs>
      <w:adjustRightInd w:val="0"/>
      <w:snapToGrid w:val="0"/>
      <w:spacing w:beforeLines="25" w:afterLines="25" w:line="240" w:lineRule="auto"/>
      <w:ind w:left="1984" w:hanging="708"/>
    </w:pPr>
    <w:rPr>
      <w:rFonts w:ascii="Times New Roman" w:eastAsia="宋体" w:hAnsi="Times New Roman" w:cs="宋体"/>
      <w:b w:val="0"/>
      <w:bCs w:val="0"/>
      <w:snapToGrid w:val="0"/>
      <w:spacing w:val="8"/>
      <w:sz w:val="24"/>
      <w:szCs w:val="20"/>
    </w:rPr>
  </w:style>
  <w:style w:type="paragraph" w:customStyle="1" w:styleId="307272151">
    <w:name w:val="样式 标题 3 + 加粗 左 首行缩进:  0 厘米 段前: 7.2 磅 段后: 7.2 磅 行距: 1.5 倍行距1"/>
    <w:basedOn w:val="42"/>
    <w:qFormat/>
    <w:rsid w:val="00DD33C2"/>
    <w:pPr>
      <w:keepNext w:val="0"/>
      <w:keepLines w:val="0"/>
      <w:tabs>
        <w:tab w:val="left" w:pos="1080"/>
        <w:tab w:val="left" w:pos="1680"/>
        <w:tab w:val="left" w:pos="1984"/>
      </w:tabs>
      <w:spacing w:before="144" w:after="144" w:line="360" w:lineRule="auto"/>
      <w:ind w:left="1984" w:hanging="708"/>
    </w:pPr>
    <w:rPr>
      <w:rFonts w:ascii="Arial" w:eastAsia="黑体" w:hAnsi="Arial" w:cs="宋体"/>
      <w:snapToGrid w:val="0"/>
      <w:sz w:val="24"/>
      <w:szCs w:val="20"/>
    </w:rPr>
  </w:style>
  <w:style w:type="paragraph" w:customStyle="1" w:styleId="1fffff">
    <w:name w:val="样式 样式 (符号) 宋体 居中1 + 五号"/>
    <w:basedOn w:val="1f2"/>
    <w:qFormat/>
    <w:rsid w:val="00DD33C2"/>
    <w:rPr>
      <w:rFonts w:ascii="Times New Roman" w:hAnsi="Times New Roman"/>
    </w:rPr>
  </w:style>
  <w:style w:type="paragraph" w:customStyle="1" w:styleId="1f2">
    <w:name w:val="样式 (符号) 宋体 居中1"/>
    <w:basedOn w:val="a4"/>
    <w:link w:val="1Chara"/>
    <w:qFormat/>
    <w:rsid w:val="00DD33C2"/>
    <w:pPr>
      <w:adjustRightInd w:val="0"/>
      <w:snapToGrid w:val="0"/>
      <w:jc w:val="center"/>
    </w:pPr>
    <w:rPr>
      <w:rFonts w:asciiTheme="minorHAnsi" w:eastAsiaTheme="minorEastAsia" w:hAnsiTheme="minorHAnsi" w:cs="宋体"/>
      <w:szCs w:val="22"/>
    </w:rPr>
  </w:style>
  <w:style w:type="paragraph" w:customStyle="1" w:styleId="3221">
    <w:name w:val="样式 样式 标题 3 + 首行缩进:  2 字符 + 首行缩进:  2 字符1"/>
    <w:basedOn w:val="324"/>
    <w:qFormat/>
    <w:rsid w:val="00DD33C2"/>
    <w:pPr>
      <w:ind w:firstLine="482"/>
    </w:pPr>
    <w:rPr>
      <w:rFonts w:eastAsia="宋体"/>
    </w:rPr>
  </w:style>
  <w:style w:type="paragraph" w:customStyle="1" w:styleId="0021">
    <w:name w:val="样式 黑体 小四 居中 悬挂缩进: 0.02 字符1"/>
    <w:basedOn w:val="a4"/>
    <w:qFormat/>
    <w:rsid w:val="00DD33C2"/>
    <w:pPr>
      <w:snapToGrid w:val="0"/>
      <w:spacing w:before="60" w:after="200"/>
      <w:jc w:val="center"/>
    </w:pPr>
    <w:rPr>
      <w:rFonts w:ascii="黑体" w:eastAsia="黑体" w:hAnsi="Times New Roman" w:cs="宋体"/>
      <w:sz w:val="24"/>
      <w:szCs w:val="20"/>
    </w:rPr>
  </w:style>
  <w:style w:type="paragraph" w:customStyle="1" w:styleId="324">
    <w:name w:val="样式 标题 3 + 首行缩进:  2 字符"/>
    <w:basedOn w:val="32"/>
    <w:qFormat/>
    <w:rsid w:val="00DD33C2"/>
    <w:pPr>
      <w:spacing w:before="0" w:after="0" w:line="360" w:lineRule="auto"/>
      <w:ind w:firstLineChars="200" w:firstLine="602"/>
    </w:pPr>
    <w:rPr>
      <w:rFonts w:ascii="Times New Roman" w:eastAsia="仿宋_GB2312" w:hAnsi="Times New Roman" w:cs="宋体"/>
      <w:sz w:val="24"/>
      <w:szCs w:val="20"/>
    </w:rPr>
  </w:style>
  <w:style w:type="paragraph" w:customStyle="1" w:styleId="StyleHead41Before6ptAfter6pt">
    <w:name w:val="Style Head 4.1 + Before:  6 pt After:  6 pt"/>
    <w:basedOn w:val="Head41"/>
    <w:rsid w:val="00DD33C2"/>
    <w:rPr>
      <w:bCs/>
    </w:rPr>
  </w:style>
  <w:style w:type="paragraph" w:customStyle="1" w:styleId="22f">
    <w:name w:val="标题样式2（多级）2"/>
    <w:basedOn w:val="a4"/>
    <w:qFormat/>
    <w:rsid w:val="00DD33C2"/>
    <w:pPr>
      <w:spacing w:line="560" w:lineRule="exact"/>
      <w:ind w:firstLineChars="200" w:firstLine="200"/>
    </w:pPr>
    <w:rPr>
      <w:rFonts w:ascii="仿宋_GB2312" w:eastAsia="仿宋_GB2312" w:hAnsi="Times New Roman" w:cs="Times New Roman"/>
      <w:kern w:val="0"/>
      <w:sz w:val="24"/>
      <w:szCs w:val="20"/>
    </w:rPr>
  </w:style>
  <w:style w:type="paragraph" w:customStyle="1" w:styleId="09525241">
    <w:name w:val="样式 宋体 小四 蓝色 首行缩进:  0.95 厘米 段前: 2.5 磅 行距: 固定值 24 磅1"/>
    <w:basedOn w:val="a4"/>
    <w:rsid w:val="00DD33C2"/>
    <w:pPr>
      <w:spacing w:before="50" w:line="480" w:lineRule="exact"/>
      <w:ind w:firstLineChars="200" w:firstLine="200"/>
    </w:pPr>
    <w:rPr>
      <w:rFonts w:ascii="宋体" w:hAnsi="宋体" w:cs="宋体"/>
      <w:color w:val="0000FF"/>
      <w:sz w:val="24"/>
      <w:szCs w:val="20"/>
    </w:rPr>
  </w:style>
  <w:style w:type="paragraph" w:customStyle="1" w:styleId="15221">
    <w:name w:val="样式 样式 样式 宋体 小四 行距: 1.5 倍行距 + 首行缩进:  2 字符 + 加粗 首行缩进:  2 字符1"/>
    <w:basedOn w:val="152"/>
    <w:qFormat/>
    <w:rsid w:val="00DD33C2"/>
    <w:pPr>
      <w:ind w:firstLine="200"/>
    </w:pPr>
    <w:rPr>
      <w:b/>
      <w:bCs/>
    </w:rPr>
  </w:style>
  <w:style w:type="paragraph" w:customStyle="1" w:styleId="TOCNumber1">
    <w:name w:val="TOC Number1"/>
    <w:basedOn w:val="42"/>
    <w:rsid w:val="00DD33C2"/>
    <w:pPr>
      <w:keepNext w:val="0"/>
      <w:keepLines w:val="0"/>
      <w:widowControl/>
      <w:tabs>
        <w:tab w:val="left" w:pos="738"/>
      </w:tabs>
      <w:suppressAutoHyphens/>
      <w:spacing w:beforeLines="50" w:afterLines="50" w:line="240" w:lineRule="atLeast"/>
      <w:ind w:left="738" w:firstLineChars="200" w:firstLine="422"/>
      <w:jc w:val="left"/>
      <w:outlineLvl w:val="9"/>
    </w:pPr>
    <w:rPr>
      <w:rFonts w:ascii="Times New Roman" w:eastAsia="宋体" w:hAnsi="宋体"/>
      <w:bCs w:val="0"/>
      <w:color w:val="000000"/>
      <w:sz w:val="24"/>
      <w:szCs w:val="24"/>
    </w:rPr>
  </w:style>
  <w:style w:type="paragraph" w:customStyle="1" w:styleId="2ffff8">
    <w:name w:val="样式 标题 2 + 宋体 四号 居中"/>
    <w:basedOn w:val="21"/>
    <w:qFormat/>
    <w:rsid w:val="00DD33C2"/>
    <w:pPr>
      <w:tabs>
        <w:tab w:val="left" w:pos="840"/>
      </w:tabs>
      <w:adjustRightInd/>
      <w:snapToGrid/>
      <w:spacing w:beforeLines="0" w:line="415" w:lineRule="auto"/>
      <w:ind w:left="992" w:hanging="420"/>
      <w:jc w:val="left"/>
    </w:pPr>
    <w:rPr>
      <w:rFonts w:ascii="宋体" w:hAnsi="宋体"/>
      <w:sz w:val="28"/>
      <w:szCs w:val="20"/>
    </w:rPr>
  </w:style>
  <w:style w:type="paragraph" w:customStyle="1" w:styleId="TimesNewRomanGB231203">
    <w:name w:val="样式 信息标题 + (西文) Times New Roman (中文) 仿宋_GB2312 四号 左侧:  0 厘米 首...3"/>
    <w:basedOn w:val="af5"/>
    <w:qFormat/>
    <w:rsid w:val="00DD33C2"/>
    <w:pPr>
      <w:keepLines/>
      <w:widowControl/>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line="460" w:lineRule="atLeast"/>
      <w:ind w:leftChars="0" w:left="0" w:firstLineChars="200" w:firstLine="200"/>
      <w:textAlignment w:val="baseline"/>
    </w:pPr>
    <w:rPr>
      <w:rFonts w:ascii="Times New Roman" w:eastAsia="仿宋_GB2312" w:hAnsi="Times New Roman"/>
      <w:spacing w:val="8"/>
      <w:sz w:val="28"/>
      <w:szCs w:val="20"/>
    </w:rPr>
  </w:style>
  <w:style w:type="paragraph" w:customStyle="1" w:styleId="1250">
    <w:name w:val="样式 附图 + 行距: 多倍行距 1.25 字行"/>
    <w:basedOn w:val="affffffffffffffffffa"/>
    <w:uiPriority w:val="99"/>
    <w:qFormat/>
    <w:rsid w:val="00DD33C2"/>
    <w:pPr>
      <w:tabs>
        <w:tab w:val="clear" w:pos="1134"/>
        <w:tab w:val="left" w:pos="360"/>
        <w:tab w:val="left" w:pos="1920"/>
      </w:tabs>
      <w:spacing w:line="300" w:lineRule="auto"/>
      <w:ind w:left="360" w:hanging="360"/>
    </w:pPr>
    <w:rPr>
      <w:rFonts w:eastAsia="楷体_GB2312"/>
      <w:sz w:val="28"/>
    </w:rPr>
  </w:style>
  <w:style w:type="paragraph" w:customStyle="1" w:styleId="xl91">
    <w:name w:val="xl91"/>
    <w:basedOn w:val="a4"/>
    <w:qFormat/>
    <w:rsid w:val="00DD33C2"/>
    <w:pPr>
      <w:widowControl/>
      <w:pBdr>
        <w:left w:val="single" w:sz="8" w:space="0" w:color="auto"/>
        <w:bottom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4Char5">
    <w:name w:val="样式 标题 4 + 红色 Char"/>
    <w:basedOn w:val="42"/>
    <w:link w:val="4CharChar0"/>
    <w:qFormat/>
    <w:rsid w:val="00DD33C2"/>
    <w:pPr>
      <w:keepNext w:val="0"/>
      <w:keepLines w:val="0"/>
      <w:tabs>
        <w:tab w:val="left" w:pos="1680"/>
      </w:tabs>
      <w:spacing w:before="0" w:after="0" w:line="240" w:lineRule="auto"/>
      <w:ind w:left="864" w:hanging="420"/>
    </w:pPr>
    <w:rPr>
      <w:rFonts w:ascii="Arial" w:eastAsiaTheme="minorEastAsia" w:hAnsi="Arial" w:cstheme="minorBidi"/>
      <w:b w:val="0"/>
      <w:color w:val="FF0000"/>
      <w:kern w:val="2"/>
      <w:sz w:val="24"/>
    </w:rPr>
  </w:style>
  <w:style w:type="paragraph" w:customStyle="1" w:styleId="affffffffffffffffffb">
    <w:name w:val="表号"/>
    <w:basedOn w:val="a4"/>
    <w:qFormat/>
    <w:rsid w:val="00DD33C2"/>
    <w:pPr>
      <w:spacing w:line="360" w:lineRule="auto"/>
      <w:ind w:firstLineChars="200" w:firstLine="480"/>
      <w:jc w:val="center"/>
    </w:pPr>
    <w:rPr>
      <w:rFonts w:ascii="Times New Roman" w:hAnsi="Times New Roman" w:cs="Times New Roman"/>
      <w:sz w:val="24"/>
    </w:rPr>
  </w:style>
  <w:style w:type="paragraph" w:customStyle="1" w:styleId="affffffffffffffffffa">
    <w:name w:val="附图"/>
    <w:basedOn w:val="a4"/>
    <w:qFormat/>
    <w:rsid w:val="00DD33C2"/>
    <w:pPr>
      <w:keepNext/>
      <w:tabs>
        <w:tab w:val="left" w:pos="1134"/>
      </w:tabs>
      <w:adjustRightInd w:val="0"/>
      <w:spacing w:line="360" w:lineRule="auto"/>
      <w:jc w:val="center"/>
      <w:textAlignment w:val="baseline"/>
    </w:pPr>
    <w:rPr>
      <w:rFonts w:ascii="宋体" w:hAnsi="宋体" w:cs="Times New Roman"/>
      <w:b/>
      <w:kern w:val="0"/>
      <w:szCs w:val="20"/>
    </w:rPr>
  </w:style>
  <w:style w:type="paragraph" w:customStyle="1" w:styleId="affffffffffffffffffc">
    <w:name w:val="正文段落"/>
    <w:basedOn w:val="a4"/>
    <w:qFormat/>
    <w:rsid w:val="00DD33C2"/>
    <w:pPr>
      <w:spacing w:beforeLines="50" w:line="360" w:lineRule="auto"/>
      <w:ind w:firstLineChars="200" w:firstLine="480"/>
    </w:pPr>
    <w:rPr>
      <w:rFonts w:ascii="Times New Roman" w:hAnsi="Times New Roman" w:cs="Times New Roman"/>
      <w:sz w:val="24"/>
      <w:szCs w:val="21"/>
    </w:rPr>
  </w:style>
  <w:style w:type="paragraph" w:customStyle="1" w:styleId="innertable18">
    <w:name w:val="!inner table 18"/>
    <w:basedOn w:val="a4"/>
    <w:next w:val="a4"/>
    <w:qFormat/>
    <w:rsid w:val="00DD33C2"/>
    <w:pPr>
      <w:spacing w:line="360" w:lineRule="exact"/>
      <w:jc w:val="center"/>
    </w:pPr>
    <w:rPr>
      <w:rFonts w:ascii="Times New Roman" w:hAnsi="Times New Roman" w:cs="Courier New"/>
      <w:kern w:val="0"/>
      <w:sz w:val="20"/>
      <w:szCs w:val="18"/>
    </w:rPr>
  </w:style>
  <w:style w:type="paragraph" w:customStyle="1" w:styleId="010">
    <w:name w:val="正文紧缩0.1"/>
    <w:basedOn w:val="afff0"/>
    <w:qFormat/>
    <w:rsid w:val="00DD33C2"/>
    <w:pPr>
      <w:ind w:firstLine="488"/>
    </w:pPr>
    <w:rPr>
      <w:spacing w:val="2"/>
    </w:rPr>
  </w:style>
  <w:style w:type="paragraph" w:customStyle="1" w:styleId="TimesNewRomanChar4">
    <w:name w:val="样式 表头 + Times New Roman 小四 Char"/>
    <w:basedOn w:val="affffffffff0"/>
    <w:link w:val="TimesNewRomanCharChar0"/>
    <w:rsid w:val="00DD33C2"/>
    <w:pPr>
      <w:spacing w:before="0" w:line="355" w:lineRule="auto"/>
      <w:ind w:firstLineChars="100" w:firstLine="100"/>
      <w:jc w:val="both"/>
      <w:textAlignment w:val="baseline"/>
    </w:pPr>
    <w:rPr>
      <w:rFonts w:cs="Courier New"/>
      <w:b w:val="0"/>
      <w:spacing w:val="1"/>
      <w:kern w:val="28"/>
      <w:sz w:val="24"/>
      <w:szCs w:val="21"/>
    </w:rPr>
  </w:style>
  <w:style w:type="paragraph" w:customStyle="1" w:styleId="CharCharCharChar1CharChar5">
    <w:name w:val="Char Char Char Char1 Char Char5"/>
    <w:basedOn w:val="a4"/>
    <w:qFormat/>
    <w:rsid w:val="00DD33C2"/>
    <w:pPr>
      <w:spacing w:line="360" w:lineRule="auto"/>
      <w:ind w:firstLineChars="200" w:firstLine="200"/>
    </w:pPr>
    <w:rPr>
      <w:rFonts w:ascii="宋体" w:hAnsi="宋体" w:cs="宋体"/>
      <w:sz w:val="24"/>
    </w:rPr>
  </w:style>
  <w:style w:type="paragraph" w:customStyle="1" w:styleId="3ff3">
    <w:name w:val="列表延续 3"/>
    <w:basedOn w:val="a4"/>
    <w:qFormat/>
    <w:rsid w:val="00DD33C2"/>
    <w:pPr>
      <w:autoSpaceDE w:val="0"/>
      <w:autoSpaceDN w:val="0"/>
      <w:adjustRightInd w:val="0"/>
      <w:spacing w:after="120"/>
      <w:ind w:left="420"/>
    </w:pPr>
    <w:rPr>
      <w:rFonts w:ascii="宋体" w:hAnsi="Times New Roman" w:cs="Times New Roman"/>
      <w:kern w:val="0"/>
      <w:szCs w:val="20"/>
    </w:rPr>
  </w:style>
  <w:style w:type="paragraph" w:customStyle="1" w:styleId="DMS7">
    <w:name w:val="正文备注（DMS）"/>
    <w:basedOn w:val="DMS4"/>
    <w:rsid w:val="00DD33C2"/>
    <w:pPr>
      <w:tabs>
        <w:tab w:val="left" w:pos="567"/>
      </w:tabs>
      <w:adjustRightInd w:val="0"/>
      <w:snapToGrid w:val="0"/>
      <w:spacing w:beforeLines="50" w:line="360" w:lineRule="auto"/>
      <w:ind w:firstLine="360"/>
      <w:jc w:val="left"/>
    </w:pPr>
    <w:rPr>
      <w:rFonts w:ascii="Times New Roman" w:hAnsi="Times New Roman"/>
      <w:color w:val="000000"/>
      <w:spacing w:val="0"/>
      <w:sz w:val="18"/>
      <w:szCs w:val="18"/>
    </w:rPr>
  </w:style>
  <w:style w:type="paragraph" w:customStyle="1" w:styleId="64">
    <w:name w:val="样式6 正文"/>
    <w:link w:val="6Char2"/>
    <w:qFormat/>
    <w:rsid w:val="00DD33C2"/>
    <w:pPr>
      <w:spacing w:line="360" w:lineRule="auto"/>
      <w:ind w:firstLineChars="220" w:firstLine="528"/>
      <w:jc w:val="both"/>
    </w:pPr>
    <w:rPr>
      <w:rFonts w:ascii="Times New Roman" w:hAnsi="Times New Roman"/>
      <w:sz w:val="24"/>
    </w:rPr>
  </w:style>
  <w:style w:type="paragraph" w:customStyle="1" w:styleId="TimesNewRoman1860">
    <w:name w:val="样式 样式 样式 样式 样式 样式 正文首行缩进 + Times New Roman 首行缩进:  1.86 字符 + 首行缩进..."/>
    <w:basedOn w:val="TimesNewRoman1861"/>
    <w:qFormat/>
    <w:rsid w:val="00DD33C2"/>
    <w:pPr>
      <w:ind w:firstLine="560"/>
    </w:pPr>
  </w:style>
  <w:style w:type="paragraph" w:customStyle="1" w:styleId="affffffffffffffffffd">
    <w:name w:val="电"/>
    <w:basedOn w:val="a4"/>
    <w:rsid w:val="00DD33C2"/>
    <w:pPr>
      <w:widowControl/>
      <w:spacing w:line="360" w:lineRule="auto"/>
      <w:jc w:val="left"/>
    </w:pPr>
    <w:rPr>
      <w:rFonts w:ascii="宋体" w:eastAsia="仿宋_GB2312" w:hAnsi="宋体" w:cs="宋体"/>
      <w:kern w:val="0"/>
      <w:sz w:val="28"/>
    </w:rPr>
  </w:style>
  <w:style w:type="paragraph" w:customStyle="1" w:styleId="affffffffffffffffffe">
    <w:name w:val="备注"/>
    <w:basedOn w:val="affff8"/>
    <w:qFormat/>
    <w:rsid w:val="00DD33C2"/>
    <w:pPr>
      <w:autoSpaceDE w:val="0"/>
      <w:autoSpaceDN w:val="0"/>
      <w:adjustRightInd w:val="0"/>
      <w:spacing w:line="312" w:lineRule="atLeast"/>
      <w:ind w:right="0" w:firstLineChars="0" w:firstLine="0"/>
      <w:textAlignment w:val="baseline"/>
    </w:pPr>
    <w:rPr>
      <w:rFonts w:ascii="宋体" w:eastAsia="宋体" w:hAnsi="宋体"/>
      <w:bCs/>
      <w:sz w:val="21"/>
    </w:rPr>
  </w:style>
  <w:style w:type="paragraph" w:customStyle="1" w:styleId="Char2CharCharChar8">
    <w:name w:val="Char2 Char Char Char8"/>
    <w:basedOn w:val="a4"/>
    <w:qFormat/>
    <w:rsid w:val="00DD33C2"/>
    <w:pPr>
      <w:widowControl/>
      <w:spacing w:after="160" w:line="240" w:lineRule="exact"/>
      <w:jc w:val="left"/>
    </w:pPr>
    <w:rPr>
      <w:rFonts w:ascii="Arial" w:eastAsia="Times New Roman" w:hAnsi="Arial" w:cs="Verdana"/>
      <w:b/>
      <w:kern w:val="0"/>
      <w:sz w:val="24"/>
      <w:szCs w:val="20"/>
      <w:lang w:eastAsia="en-US"/>
    </w:rPr>
  </w:style>
  <w:style w:type="paragraph" w:customStyle="1" w:styleId="Technical7">
    <w:name w:val="Technical 7"/>
    <w:rsid w:val="00DD33C2"/>
    <w:pPr>
      <w:tabs>
        <w:tab w:val="left" w:pos="-720"/>
      </w:tabs>
      <w:suppressAutoHyphens/>
      <w:overflowPunct w:val="0"/>
      <w:autoSpaceDE w:val="0"/>
      <w:autoSpaceDN w:val="0"/>
      <w:adjustRightInd w:val="0"/>
      <w:ind w:firstLine="720"/>
      <w:textAlignment w:val="baseline"/>
    </w:pPr>
    <w:rPr>
      <w:rFonts w:ascii="Times New Roman" w:eastAsia="宋体" w:hAnsi="Times New Roman" w:cs="Times New Roman"/>
      <w:b/>
      <w:kern w:val="0"/>
      <w:sz w:val="24"/>
      <w:szCs w:val="24"/>
      <w:lang w:eastAsia="en-US"/>
    </w:rPr>
  </w:style>
  <w:style w:type="paragraph" w:customStyle="1" w:styleId="afffffffffffffffffff">
    <w:name w:val="列表内容"/>
    <w:basedOn w:val="a4"/>
    <w:qFormat/>
    <w:rsid w:val="00DD33C2"/>
    <w:pPr>
      <w:spacing w:line="240" w:lineRule="exact"/>
      <w:jc w:val="center"/>
    </w:pPr>
    <w:rPr>
      <w:rFonts w:ascii="Times New Roman" w:eastAsia="仿宋_GB2312" w:hAnsi="Times New Roman" w:cs="Times New Roman"/>
      <w:sz w:val="18"/>
      <w:szCs w:val="18"/>
    </w:rPr>
  </w:style>
  <w:style w:type="paragraph" w:customStyle="1" w:styleId="3074">
    <w:name w:val="样式 样式 标题 3 + 小三 + (中文) 宋体 首行缩进:  0.74 厘米"/>
    <w:basedOn w:val="a4"/>
    <w:qFormat/>
    <w:rsid w:val="00DD33C2"/>
    <w:pPr>
      <w:keepNext/>
      <w:keepLines/>
      <w:snapToGrid w:val="0"/>
      <w:spacing w:before="120" w:after="120"/>
      <w:jc w:val="left"/>
      <w:outlineLvl w:val="2"/>
    </w:pPr>
    <w:rPr>
      <w:rFonts w:ascii="Times New Roman" w:hAnsi="Times New Roman" w:cs="宋体"/>
      <w:b/>
      <w:bCs/>
      <w:spacing w:val="8"/>
      <w:sz w:val="28"/>
      <w:szCs w:val="20"/>
    </w:rPr>
  </w:style>
  <w:style w:type="paragraph" w:customStyle="1" w:styleId="xl189">
    <w:name w:val="xl189"/>
    <w:basedOn w:val="a4"/>
    <w:qFormat/>
    <w:rsid w:val="00DD33C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112">
    <w:name w:val="Char11"/>
    <w:basedOn w:val="a4"/>
    <w:qFormat/>
    <w:rsid w:val="00DD33C2"/>
    <w:rPr>
      <w:rFonts w:ascii="Times New Roman" w:hAnsi="Times New Roman" w:cs="Times New Roman"/>
    </w:rPr>
  </w:style>
  <w:style w:type="paragraph" w:customStyle="1" w:styleId="affffff0">
    <w:name w:val="正文加粗"/>
    <w:basedOn w:val="a4"/>
    <w:link w:val="Charff5"/>
    <w:qFormat/>
    <w:rsid w:val="00DD33C2"/>
    <w:pPr>
      <w:ind w:firstLineChars="200" w:firstLine="514"/>
    </w:pPr>
    <w:rPr>
      <w:rFonts w:ascii="Times New Roman" w:eastAsiaTheme="minorEastAsia" w:hAnsi="Times New Roman" w:cs="宋体"/>
      <w:b/>
      <w:bCs/>
    </w:rPr>
  </w:style>
  <w:style w:type="paragraph" w:customStyle="1" w:styleId="2ffff9">
    <w:name w:val="表样2"/>
    <w:basedOn w:val="afffffffffffff5"/>
    <w:qFormat/>
    <w:rsid w:val="00DD33C2"/>
    <w:pPr>
      <w:autoSpaceDE w:val="0"/>
      <w:autoSpaceDN w:val="0"/>
      <w:spacing w:line="240" w:lineRule="exact"/>
      <w:jc w:val="right"/>
    </w:pPr>
    <w:rPr>
      <w:rFonts w:ascii="宋体"/>
      <w:bCs/>
      <w:kern w:val="0"/>
      <w:sz w:val="24"/>
      <w:szCs w:val="28"/>
    </w:rPr>
  </w:style>
  <w:style w:type="paragraph" w:customStyle="1" w:styleId="421">
    <w:name w:val="样式 标题 4 + 首行缩进:  2 字符"/>
    <w:basedOn w:val="42"/>
    <w:qFormat/>
    <w:rsid w:val="00DD33C2"/>
    <w:pPr>
      <w:spacing w:before="0" w:after="0" w:line="360" w:lineRule="auto"/>
    </w:pPr>
    <w:rPr>
      <w:rFonts w:ascii="Arial" w:eastAsia="宋体" w:hAnsi="Arial" w:cs="Arial"/>
      <w:b w:val="0"/>
      <w:bCs w:val="0"/>
      <w:sz w:val="24"/>
      <w:szCs w:val="24"/>
    </w:rPr>
  </w:style>
  <w:style w:type="paragraph" w:customStyle="1" w:styleId="085">
    <w:name w:val="样式 首行缩进:  0.85 厘米"/>
    <w:basedOn w:val="a4"/>
    <w:qFormat/>
    <w:rsid w:val="00DD33C2"/>
    <w:pPr>
      <w:spacing w:line="360" w:lineRule="auto"/>
    </w:pPr>
    <w:rPr>
      <w:rFonts w:ascii="Times New Roman" w:hAnsi="Times New Roman" w:cs="宋体"/>
      <w:sz w:val="24"/>
      <w:szCs w:val="20"/>
    </w:rPr>
  </w:style>
  <w:style w:type="paragraph" w:customStyle="1" w:styleId="xl320">
    <w:name w:val="xl320"/>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273">
    <w:name w:val="样式 小标题 + 行距: 最小值 27 磅"/>
    <w:basedOn w:val="a4"/>
    <w:qFormat/>
    <w:rsid w:val="00DD33C2"/>
    <w:pPr>
      <w:adjustRightInd w:val="0"/>
      <w:snapToGrid w:val="0"/>
      <w:spacing w:line="360" w:lineRule="auto"/>
      <w:ind w:firstLineChars="200" w:firstLine="512"/>
    </w:pPr>
    <w:rPr>
      <w:rFonts w:ascii="Times New Roman" w:hAnsi="Times New Roman" w:cs="Times New Roman"/>
      <w:spacing w:val="8"/>
      <w:kern w:val="0"/>
      <w:sz w:val="24"/>
      <w:szCs w:val="20"/>
    </w:rPr>
  </w:style>
  <w:style w:type="paragraph" w:customStyle="1" w:styleId="xl305">
    <w:name w:val="xl305"/>
    <w:basedOn w:val="a4"/>
    <w:qFormat/>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CharCharChar120">
    <w:name w:val="Char Char Char12"/>
    <w:basedOn w:val="a4"/>
    <w:qFormat/>
    <w:rsid w:val="00DD33C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205050505">
    <w:name w:val="样式 样式 样式 公标题2 + 段前: 0.5 行 段后: 0.5 行 + 段前: 0.5 行 段后: 0.5 行 + 段前: ..."/>
    <w:basedOn w:val="a4"/>
    <w:rsid w:val="00DD33C2"/>
    <w:pPr>
      <w:adjustRightInd w:val="0"/>
      <w:snapToGrid w:val="0"/>
      <w:spacing w:beforeLines="70" w:afterLines="70"/>
      <w:outlineLvl w:val="1"/>
    </w:pPr>
    <w:rPr>
      <w:rFonts w:ascii="黑体" w:eastAsia="黑体" w:hAnsi="宋体" w:cs="宋体"/>
      <w:sz w:val="32"/>
      <w:szCs w:val="20"/>
    </w:rPr>
  </w:style>
  <w:style w:type="paragraph" w:customStyle="1" w:styleId="0b">
    <w:name w:val="样式 五号 居中 行距: 最小值 0 磅"/>
    <w:basedOn w:val="a4"/>
    <w:qFormat/>
    <w:rsid w:val="00DD33C2"/>
    <w:pPr>
      <w:spacing w:line="0" w:lineRule="atLeast"/>
      <w:jc w:val="center"/>
    </w:pPr>
    <w:rPr>
      <w:rFonts w:ascii="Times New Roman" w:hAnsi="Times New Roman" w:cs="宋体"/>
      <w:kern w:val="0"/>
      <w:szCs w:val="20"/>
    </w:rPr>
  </w:style>
  <w:style w:type="paragraph" w:customStyle="1" w:styleId="21051">
    <w:name w:val="样式 标题 2 + 段前: 1 行 段后: 0.5 行1"/>
    <w:basedOn w:val="21"/>
    <w:qFormat/>
    <w:rsid w:val="00DD33C2"/>
    <w:pPr>
      <w:widowControl/>
      <w:tabs>
        <w:tab w:val="left" w:pos="840"/>
      </w:tabs>
      <w:adjustRightInd/>
      <w:snapToGrid/>
      <w:spacing w:beforeLines="100" w:afterLines="50"/>
      <w:ind w:left="992" w:hanging="420"/>
    </w:pPr>
    <w:rPr>
      <w:rFonts w:ascii="宋体" w:hAnsi="宋体" w:cs="宋体"/>
      <w:snapToGrid w:val="0"/>
      <w:sz w:val="28"/>
      <w:szCs w:val="20"/>
    </w:rPr>
  </w:style>
  <w:style w:type="paragraph" w:customStyle="1" w:styleId="2ffffa">
    <w:name w:val="巻内2号标题"/>
    <w:basedOn w:val="32"/>
    <w:next w:val="a4"/>
    <w:qFormat/>
    <w:rsid w:val="00DD33C2"/>
    <w:pPr>
      <w:tabs>
        <w:tab w:val="left" w:pos="2730"/>
      </w:tabs>
      <w:topLinePunct/>
      <w:adjustRightInd w:val="0"/>
      <w:spacing w:beforeLines="50" w:afterLines="50" w:line="240" w:lineRule="auto"/>
      <w:jc w:val="left"/>
    </w:pPr>
    <w:rPr>
      <w:rFonts w:hAnsi="宋体"/>
      <w:color w:val="000000"/>
      <w:sz w:val="21"/>
      <w:szCs w:val="24"/>
    </w:rPr>
  </w:style>
  <w:style w:type="paragraph" w:customStyle="1" w:styleId="Style13">
    <w:name w:val="Style13"/>
    <w:basedOn w:val="a4"/>
    <w:qFormat/>
    <w:rsid w:val="00DD33C2"/>
    <w:pPr>
      <w:adjustRightInd w:val="0"/>
      <w:jc w:val="left"/>
    </w:pPr>
    <w:rPr>
      <w:rFonts w:ascii="黑体" w:eastAsia="黑体" w:cs="Times New Roman"/>
      <w:kern w:val="0"/>
      <w:sz w:val="24"/>
    </w:rPr>
  </w:style>
  <w:style w:type="paragraph" w:customStyle="1" w:styleId="afffffffffffffffffff0">
    <w:name w:val="五级条标题"/>
    <w:basedOn w:val="affffffffffffffffff4"/>
    <w:next w:val="a4"/>
    <w:qFormat/>
    <w:rsid w:val="00DD33C2"/>
    <w:pPr>
      <w:outlineLvl w:val="6"/>
    </w:pPr>
  </w:style>
  <w:style w:type="paragraph" w:customStyle="1" w:styleId="0-0">
    <w:name w:val="0-表内文字"/>
    <w:basedOn w:val="a4"/>
    <w:next w:val="affffffffffffffb"/>
    <w:qFormat/>
    <w:rsid w:val="00DD33C2"/>
    <w:pPr>
      <w:widowControl/>
      <w:jc w:val="center"/>
    </w:pPr>
    <w:rPr>
      <w:rFonts w:ascii="宋体" w:hAnsi="宋体" w:cs="宋体"/>
      <w:kern w:val="0"/>
      <w:szCs w:val="20"/>
    </w:rPr>
  </w:style>
  <w:style w:type="paragraph" w:customStyle="1" w:styleId="1W1CharW1CharDocumentHeader1H11561">
    <w:name w:val="样式 标题 1W1 CharW1 CharDocument Header1H1 + 黑体 四号 段前: 15.6 ...1"/>
    <w:basedOn w:val="10"/>
    <w:qFormat/>
    <w:rsid w:val="00DD33C2"/>
    <w:pPr>
      <w:keepLines w:val="0"/>
      <w:adjustRightInd/>
      <w:snapToGrid/>
      <w:spacing w:before="312" w:after="312" w:line="360" w:lineRule="exact"/>
      <w:outlineLvl w:val="2"/>
    </w:pPr>
    <w:rPr>
      <w:rFonts w:ascii="黑体" w:eastAsia="黑体" w:hAnsi="宋体" w:cs="宋体"/>
      <w:color w:val="000000"/>
      <w:kern w:val="2"/>
      <w:sz w:val="28"/>
      <w:szCs w:val="20"/>
    </w:rPr>
  </w:style>
  <w:style w:type="paragraph" w:customStyle="1" w:styleId="3ff4">
    <w:name w:val="文档结构图3"/>
    <w:basedOn w:val="a4"/>
    <w:rsid w:val="00DD33C2"/>
    <w:pPr>
      <w:shd w:val="clear" w:color="auto" w:fill="000080"/>
      <w:adjustRightInd w:val="0"/>
      <w:textAlignment w:val="baseline"/>
    </w:pPr>
    <w:rPr>
      <w:rFonts w:ascii="楷体_GB2312" w:eastAsia="楷体_GB2312" w:hAnsi="Times New Roman" w:cs="Times New Roman"/>
      <w:kern w:val="0"/>
      <w:sz w:val="28"/>
      <w:szCs w:val="20"/>
    </w:rPr>
  </w:style>
  <w:style w:type="paragraph" w:customStyle="1" w:styleId="affffffff7">
    <w:name w:val="(正文)"/>
    <w:basedOn w:val="affffffa"/>
    <w:link w:val="Charffff5"/>
    <w:qFormat/>
    <w:rsid w:val="00DD33C2"/>
    <w:pPr>
      <w:tabs>
        <w:tab w:val="left" w:pos="4860"/>
      </w:tabs>
      <w:adjustRightInd w:val="0"/>
      <w:snapToGrid w:val="0"/>
      <w:textAlignment w:val="center"/>
    </w:pPr>
    <w:rPr>
      <w:rFonts w:ascii="Times New Roman" w:eastAsiaTheme="minorEastAsia" w:hAnsi="Times New Roman" w:cstheme="minorBidi"/>
    </w:rPr>
  </w:style>
  <w:style w:type="paragraph" w:customStyle="1" w:styleId="8-1">
    <w:name w:val="表8-1"/>
    <w:basedOn w:val="a4"/>
    <w:qFormat/>
    <w:rsid w:val="00DD33C2"/>
    <w:pPr>
      <w:autoSpaceDE w:val="0"/>
      <w:autoSpaceDN w:val="0"/>
      <w:spacing w:line="264" w:lineRule="auto"/>
      <w:ind w:firstLineChars="200" w:firstLine="566"/>
    </w:pPr>
    <w:rPr>
      <w:rFonts w:ascii="宋体" w:hAnsi="宋体" w:cs="Times New Roman"/>
      <w:bCs/>
      <w:sz w:val="28"/>
      <w:szCs w:val="28"/>
    </w:rPr>
  </w:style>
  <w:style w:type="paragraph" w:customStyle="1" w:styleId="6a">
    <w:name w:val="表号6"/>
    <w:basedOn w:val="affffffffffffffffffb"/>
    <w:rsid w:val="00DD33C2"/>
    <w:pPr>
      <w:widowControl/>
      <w:tabs>
        <w:tab w:val="left" w:pos="840"/>
      </w:tabs>
      <w:spacing w:beforeLines="50" w:line="216" w:lineRule="auto"/>
      <w:ind w:firstLineChars="0" w:firstLine="0"/>
      <w:jc w:val="left"/>
      <w:textAlignment w:val="baseline"/>
    </w:pPr>
    <w:rPr>
      <w:rFonts w:ascii="宋体" w:hAnsi="宋体" w:cs="宋体"/>
      <w:kern w:val="0"/>
      <w:sz w:val="21"/>
      <w:szCs w:val="21"/>
    </w:rPr>
  </w:style>
  <w:style w:type="paragraph" w:customStyle="1" w:styleId="1TimesNewRoman2">
    <w:name w:val="样式 标题 1 + Times New Roman"/>
    <w:basedOn w:val="10"/>
    <w:rsid w:val="00DD33C2"/>
    <w:pPr>
      <w:widowControl/>
      <w:tabs>
        <w:tab w:val="left" w:pos="780"/>
        <w:tab w:val="left" w:pos="900"/>
      </w:tabs>
      <w:adjustRightInd/>
      <w:snapToGrid/>
      <w:spacing w:after="120"/>
      <w:ind w:leftChars="200" w:left="900" w:hangingChars="200" w:hanging="420"/>
      <w:jc w:val="left"/>
      <w:textAlignment w:val="baseline"/>
    </w:pPr>
    <w:rPr>
      <w:rFonts w:ascii="宋体" w:eastAsia="黑体" w:hAnsi="宋体" w:cs="宋体"/>
      <w:b w:val="0"/>
      <w:bCs w:val="0"/>
      <w:szCs w:val="20"/>
    </w:rPr>
  </w:style>
  <w:style w:type="paragraph" w:customStyle="1" w:styleId="1fffff0">
    <w:name w:val="表1"/>
    <w:basedOn w:val="a4"/>
    <w:qFormat/>
    <w:rsid w:val="00DD33C2"/>
    <w:pPr>
      <w:widowControl/>
      <w:snapToGrid w:val="0"/>
      <w:spacing w:line="180" w:lineRule="exact"/>
      <w:jc w:val="center"/>
    </w:pPr>
    <w:rPr>
      <w:rFonts w:ascii="宋体" w:hAnsi="宋体" w:cs="宋体"/>
      <w:kern w:val="0"/>
      <w:sz w:val="18"/>
      <w:szCs w:val="18"/>
    </w:rPr>
  </w:style>
  <w:style w:type="paragraph" w:customStyle="1" w:styleId="2515">
    <w:name w:val="样式 行距: 最小值 25 磅 首行缩进:  1.5 字符"/>
    <w:basedOn w:val="a4"/>
    <w:qFormat/>
    <w:rsid w:val="00DD33C2"/>
    <w:pPr>
      <w:tabs>
        <w:tab w:val="left" w:pos="0"/>
        <w:tab w:val="left" w:pos="2149"/>
      </w:tabs>
      <w:overflowPunct w:val="0"/>
      <w:adjustRightInd w:val="0"/>
      <w:spacing w:line="500" w:lineRule="atLeast"/>
      <w:ind w:firstLineChars="200" w:firstLine="512"/>
      <w:textAlignment w:val="baseline"/>
    </w:pPr>
    <w:rPr>
      <w:rFonts w:ascii="Times New Roman" w:eastAsia="仿宋_GB2312" w:hAnsi="Times New Roman" w:cs="Times New Roman"/>
      <w:color w:val="000000"/>
      <w:spacing w:val="14"/>
      <w:kern w:val="28"/>
      <w:sz w:val="28"/>
      <w:szCs w:val="20"/>
    </w:rPr>
  </w:style>
  <w:style w:type="paragraph" w:customStyle="1" w:styleId="CharChar1CharCharCharCharCharChar">
    <w:name w:val="Char Char1 Char Char Char Char Char Char"/>
    <w:basedOn w:val="a4"/>
    <w:rsid w:val="00DD33C2"/>
    <w:pPr>
      <w:widowControl/>
      <w:spacing w:after="160" w:line="240" w:lineRule="exact"/>
      <w:jc w:val="left"/>
    </w:pPr>
    <w:rPr>
      <w:rFonts w:ascii="Verdana" w:eastAsia="仿宋_GB2312" w:hAnsi="Verdana" w:cs="Times New Roman"/>
      <w:kern w:val="0"/>
      <w:sz w:val="24"/>
      <w:szCs w:val="20"/>
      <w:lang w:eastAsia="en-US"/>
    </w:rPr>
  </w:style>
  <w:style w:type="paragraph" w:customStyle="1" w:styleId="2050">
    <w:name w:val="样式 标题题2 + 首行缩进:  0.5 字符"/>
    <w:basedOn w:val="2ff3"/>
    <w:qFormat/>
    <w:rsid w:val="00DD33C2"/>
    <w:rPr>
      <w:rFonts w:cs="宋体"/>
      <w:bCs/>
      <w:szCs w:val="20"/>
    </w:rPr>
  </w:style>
  <w:style w:type="paragraph" w:customStyle="1" w:styleId="040">
    <w:name w:val="样式 样式 要点 + 四号 加宽量  0.4 磅 +"/>
    <w:basedOn w:val="32"/>
    <w:qFormat/>
    <w:rsid w:val="00DD33C2"/>
    <w:pPr>
      <w:tabs>
        <w:tab w:val="left" w:pos="720"/>
        <w:tab w:val="left" w:pos="900"/>
        <w:tab w:val="left" w:pos="1230"/>
        <w:tab w:val="left" w:pos="5074"/>
      </w:tabs>
      <w:snapToGrid w:val="0"/>
      <w:spacing w:before="120" w:after="120" w:line="240" w:lineRule="auto"/>
      <w:ind w:left="1230" w:hanging="390"/>
      <w:jc w:val="left"/>
    </w:pPr>
    <w:rPr>
      <w:bCs w:val="0"/>
      <w:sz w:val="28"/>
      <w:szCs w:val="20"/>
    </w:rPr>
  </w:style>
  <w:style w:type="paragraph" w:customStyle="1" w:styleId="2ffffb">
    <w:name w:val="样式 表格文字 + 首行缩进:  2 字符"/>
    <w:basedOn w:val="affffffffffffffb"/>
    <w:qFormat/>
    <w:rsid w:val="00DD33C2"/>
    <w:pPr>
      <w:snapToGrid/>
      <w:spacing w:beforeLines="0" w:line="320" w:lineRule="atLeast"/>
    </w:pPr>
    <w:rPr>
      <w:rFonts w:ascii="宋体" w:hAnsi="Times New Roman" w:cs="宋体" w:hint="eastAsia"/>
      <w:spacing w:val="8"/>
      <w:kern w:val="0"/>
      <w:szCs w:val="21"/>
    </w:rPr>
  </w:style>
  <w:style w:type="paragraph" w:customStyle="1" w:styleId="CharCharCharCharCharChar1CharCharCharChar">
    <w:name w:val="Char Char Char Char Char Char1 Char Char Char Char"/>
    <w:basedOn w:val="a4"/>
    <w:qFormat/>
    <w:rsid w:val="00DD33C2"/>
    <w:rPr>
      <w:rFonts w:ascii="Tahoma" w:hAnsi="Tahoma" w:cs="Times New Roman"/>
      <w:sz w:val="24"/>
    </w:rPr>
  </w:style>
  <w:style w:type="paragraph" w:customStyle="1" w:styleId="afffffffffffffffffff1">
    <w:name w:val="样式 五号 居中"/>
    <w:basedOn w:val="a4"/>
    <w:qFormat/>
    <w:rsid w:val="00DD33C2"/>
    <w:pPr>
      <w:jc w:val="center"/>
    </w:pPr>
    <w:rPr>
      <w:rFonts w:cs="宋体"/>
      <w:sz w:val="15"/>
      <w:szCs w:val="20"/>
    </w:rPr>
  </w:style>
  <w:style w:type="paragraph" w:customStyle="1" w:styleId="2TimesNewRoman1">
    <w:name w:val="样式 标题 2 + Times New Roman 小三 加粗 两端对齐"/>
    <w:basedOn w:val="21"/>
    <w:qFormat/>
    <w:rsid w:val="00DD33C2"/>
    <w:pPr>
      <w:tabs>
        <w:tab w:val="left" w:pos="840"/>
      </w:tabs>
      <w:adjustRightInd/>
      <w:snapToGrid/>
      <w:spacing w:beforeLines="0" w:line="500" w:lineRule="exact"/>
      <w:ind w:left="992" w:hanging="420"/>
      <w:jc w:val="both"/>
    </w:pPr>
    <w:rPr>
      <w:rFonts w:ascii="Times New Roman" w:eastAsia="黑体" w:hAnsi="Times New Roman"/>
      <w:b w:val="0"/>
      <w:bCs w:val="0"/>
      <w:color w:val="000000"/>
      <w:sz w:val="30"/>
      <w:szCs w:val="20"/>
    </w:rPr>
  </w:style>
  <w:style w:type="paragraph" w:customStyle="1" w:styleId="Char1CharCharCharCharCharChar13">
    <w:name w:val="Char1 Char Char Char Char Char Char13"/>
    <w:basedOn w:val="a4"/>
    <w:qFormat/>
    <w:rsid w:val="00DD33C2"/>
    <w:pPr>
      <w:adjustRightInd w:val="0"/>
      <w:snapToGrid w:val="0"/>
      <w:spacing w:line="360" w:lineRule="auto"/>
      <w:ind w:firstLineChars="200" w:firstLine="200"/>
    </w:pPr>
    <w:rPr>
      <w:rFonts w:ascii="Times New Roman" w:hAnsi="Times New Roman" w:cs="Times New Roman"/>
      <w:kern w:val="24"/>
      <w:sz w:val="24"/>
    </w:rPr>
  </w:style>
  <w:style w:type="paragraph" w:customStyle="1" w:styleId="641">
    <w:name w:val="标题 #6 (4)"/>
    <w:basedOn w:val="a4"/>
    <w:link w:val="640"/>
    <w:uiPriority w:val="99"/>
    <w:rsid w:val="00DD33C2"/>
    <w:pPr>
      <w:widowControl/>
      <w:shd w:val="clear" w:color="auto" w:fill="FFFFFF"/>
      <w:spacing w:before="300" w:line="682" w:lineRule="exact"/>
      <w:ind w:hanging="560"/>
      <w:jc w:val="left"/>
      <w:outlineLvl w:val="5"/>
    </w:pPr>
    <w:rPr>
      <w:rFonts w:ascii="黑体" w:eastAsia="黑体" w:hAnsiTheme="minorHAnsi" w:cs="黑体"/>
      <w:sz w:val="32"/>
      <w:szCs w:val="32"/>
    </w:rPr>
  </w:style>
  <w:style w:type="paragraph" w:customStyle="1" w:styleId="Char1CharCharCharCharCharChar1">
    <w:name w:val="Char1 Char Char Char Char Char Char1"/>
    <w:basedOn w:val="a4"/>
    <w:qFormat/>
    <w:rsid w:val="00DD33C2"/>
    <w:pPr>
      <w:adjustRightInd w:val="0"/>
      <w:snapToGrid w:val="0"/>
      <w:spacing w:line="360" w:lineRule="auto"/>
      <w:ind w:firstLineChars="200" w:firstLine="200"/>
    </w:pPr>
    <w:rPr>
      <w:rFonts w:ascii="Times New Roman" w:hAnsi="Times New Roman" w:cs="Times New Roman"/>
      <w:kern w:val="24"/>
      <w:sz w:val="24"/>
    </w:rPr>
  </w:style>
  <w:style w:type="paragraph" w:customStyle="1" w:styleId="Style4">
    <w:name w:val="Style4"/>
    <w:basedOn w:val="a4"/>
    <w:qFormat/>
    <w:rsid w:val="00DD33C2"/>
    <w:pPr>
      <w:adjustRightInd w:val="0"/>
      <w:spacing w:line="470" w:lineRule="exact"/>
    </w:pPr>
    <w:rPr>
      <w:rFonts w:ascii="宋体" w:hAnsi="Times New Roman" w:cs="Times New Roman"/>
      <w:kern w:val="0"/>
      <w:sz w:val="24"/>
    </w:rPr>
  </w:style>
  <w:style w:type="paragraph" w:customStyle="1" w:styleId="Charfffffff1">
    <w:name w:val="报告内容 Char"/>
    <w:basedOn w:val="a4"/>
    <w:qFormat/>
    <w:rsid w:val="00DD33C2"/>
    <w:pPr>
      <w:ind w:firstLineChars="221" w:firstLine="567"/>
    </w:pPr>
    <w:rPr>
      <w:rFonts w:ascii="宋体" w:hAnsi="宋体" w:cs="Times New Roman"/>
      <w:kern w:val="0"/>
      <w:sz w:val="28"/>
    </w:rPr>
  </w:style>
  <w:style w:type="paragraph" w:customStyle="1" w:styleId="Section7heading4">
    <w:name w:val="Section 7 heading 4"/>
    <w:basedOn w:val="32"/>
    <w:next w:val="a4"/>
    <w:qFormat/>
    <w:rsid w:val="00DD33C2"/>
    <w:pPr>
      <w:keepNext w:val="0"/>
      <w:keepLines w:val="0"/>
      <w:tabs>
        <w:tab w:val="left" w:pos="576"/>
        <w:tab w:val="left" w:pos="1230"/>
      </w:tabs>
      <w:suppressAutoHyphens/>
      <w:spacing w:before="0" w:line="413" w:lineRule="auto"/>
      <w:ind w:left="576" w:hanging="576"/>
    </w:pPr>
    <w:rPr>
      <w:rFonts w:ascii="Times New Roman" w:eastAsia="Times New Roman" w:hAnsi="Times New Roman"/>
      <w:sz w:val="24"/>
      <w:szCs w:val="20"/>
      <w:lang w:eastAsia="en-US"/>
    </w:rPr>
  </w:style>
  <w:style w:type="paragraph" w:customStyle="1" w:styleId="afffffffffffffffffff2">
    <w:name w:val="表格_正文"/>
    <w:rsid w:val="00DD33C2"/>
    <w:pPr>
      <w:jc w:val="center"/>
    </w:pPr>
    <w:rPr>
      <w:rFonts w:ascii="宋体" w:eastAsia="宋体" w:hAnsi="宋体" w:cs="Times New Roman"/>
      <w:kern w:val="0"/>
      <w:sz w:val="24"/>
      <w:szCs w:val="20"/>
    </w:rPr>
  </w:style>
  <w:style w:type="paragraph" w:customStyle="1" w:styleId="Head2">
    <w:name w:val="Head 2"/>
    <w:basedOn w:val="9"/>
    <w:rsid w:val="00DD33C2"/>
    <w:pPr>
      <w:keepLines w:val="0"/>
      <w:numPr>
        <w:numId w:val="8"/>
      </w:numPr>
      <w:tabs>
        <w:tab w:val="left" w:pos="2838"/>
      </w:tabs>
      <w:suppressAutoHyphens/>
      <w:adjustRightInd/>
      <w:spacing w:before="0" w:after="0" w:line="240" w:lineRule="auto"/>
      <w:ind w:firstLine="0"/>
      <w:outlineLvl w:val="9"/>
    </w:pPr>
    <w:rPr>
      <w:rFonts w:ascii="Times New Roman Bold" w:eastAsia="宋体" w:hAnsi="Times New Roman Bold"/>
      <w:spacing w:val="-4"/>
      <w:sz w:val="32"/>
      <w:lang w:eastAsia="en-US"/>
    </w:rPr>
  </w:style>
  <w:style w:type="paragraph" w:customStyle="1" w:styleId="xl366">
    <w:name w:val="xl366"/>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1fffff1">
    <w:name w:val="报告标题1"/>
    <w:basedOn w:val="a4"/>
    <w:next w:val="10"/>
    <w:qFormat/>
    <w:rsid w:val="00DD33C2"/>
    <w:pPr>
      <w:keepNext/>
      <w:tabs>
        <w:tab w:val="left" w:pos="360"/>
      </w:tabs>
      <w:spacing w:line="560" w:lineRule="exact"/>
      <w:ind w:left="360"/>
    </w:pPr>
    <w:rPr>
      <w:rFonts w:ascii="仿宋_GB2312" w:eastAsia="黑体" w:hAnsi="Times New Roman" w:cs="Times New Roman"/>
      <w:sz w:val="32"/>
      <w:szCs w:val="20"/>
    </w:rPr>
  </w:style>
  <w:style w:type="paragraph" w:customStyle="1" w:styleId="71">
    <w:name w:val="样式7表名"/>
    <w:next w:val="a4"/>
    <w:link w:val="7Char"/>
    <w:qFormat/>
    <w:rsid w:val="00DD33C2"/>
    <w:pPr>
      <w:spacing w:before="120" w:line="360" w:lineRule="auto"/>
      <w:jc w:val="center"/>
    </w:pPr>
    <w:rPr>
      <w:rFonts w:ascii="黑体" w:eastAsia="黑体" w:hAnsi="Times New Roman"/>
      <w:spacing w:val="60"/>
      <w:sz w:val="24"/>
    </w:rPr>
  </w:style>
  <w:style w:type="paragraph" w:customStyle="1" w:styleId="48">
    <w:name w:val="+标题4"/>
    <w:basedOn w:val="42"/>
    <w:link w:val="4Char4"/>
    <w:qFormat/>
    <w:rsid w:val="00DD33C2"/>
    <w:pPr>
      <w:keepNext w:val="0"/>
      <w:keepLines w:val="0"/>
      <w:tabs>
        <w:tab w:val="left" w:pos="1680"/>
        <w:tab w:val="left" w:pos="1984"/>
      </w:tabs>
      <w:spacing w:line="376" w:lineRule="auto"/>
      <w:ind w:left="1984" w:hanging="708"/>
    </w:pPr>
    <w:rPr>
      <w:rFonts w:ascii="Cambria" w:eastAsiaTheme="minorEastAsia" w:hAnsi="Cambria" w:cstheme="minorBidi"/>
      <w:kern w:val="2"/>
    </w:rPr>
  </w:style>
  <w:style w:type="paragraph" w:customStyle="1" w:styleId="GB2312099280">
    <w:name w:val="样式 仿宋_GB2312 四号 首行缩进:  0.99 厘米 行距: 固定值 28 磅"/>
    <w:basedOn w:val="a4"/>
    <w:link w:val="GB231209928Char0"/>
    <w:qFormat/>
    <w:rsid w:val="00DD33C2"/>
    <w:pPr>
      <w:spacing w:line="560" w:lineRule="exact"/>
      <w:ind w:firstLineChars="200" w:firstLine="560"/>
    </w:pPr>
    <w:rPr>
      <w:rFonts w:ascii="Times New Roman" w:eastAsia="仿宋_GB2312" w:hAnsi="Times New Roman" w:cstheme="minorBidi"/>
      <w:sz w:val="28"/>
      <w:szCs w:val="22"/>
    </w:rPr>
  </w:style>
  <w:style w:type="paragraph" w:customStyle="1" w:styleId="xl36">
    <w:name w:val="xl36"/>
    <w:basedOn w:val="a4"/>
    <w:qFormat/>
    <w:rsid w:val="00DD33C2"/>
    <w:pPr>
      <w:widowControl/>
      <w:numPr>
        <w:numId w:val="1"/>
      </w:numPr>
      <w:pBdr>
        <w:top w:val="single" w:sz="4" w:space="0" w:color="auto"/>
        <w:left w:val="single" w:sz="4" w:space="0" w:color="auto"/>
        <w:bottom w:val="single" w:sz="4" w:space="0" w:color="auto"/>
        <w:right w:val="single" w:sz="4" w:space="0" w:color="auto"/>
      </w:pBdr>
      <w:tabs>
        <w:tab w:val="left" w:pos="420"/>
      </w:tabs>
      <w:spacing w:before="100" w:beforeAutospacing="1" w:after="100" w:afterAutospacing="1"/>
      <w:ind w:left="0"/>
      <w:jc w:val="center"/>
      <w:textAlignment w:val="bottom"/>
    </w:pPr>
    <w:rPr>
      <w:rFonts w:ascii="Arial Unicode MS" w:eastAsia="Arial Unicode MS" w:hAnsi="Arial Unicode MS" w:cs="Arial Unicode MS"/>
      <w:kern w:val="0"/>
      <w:sz w:val="24"/>
    </w:rPr>
  </w:style>
  <w:style w:type="paragraph" w:customStyle="1" w:styleId="afffffffffffffffffff3">
    <w:name w:val="表格名称"/>
    <w:basedOn w:val="a4"/>
    <w:next w:val="a4"/>
    <w:qFormat/>
    <w:rsid w:val="00DD33C2"/>
    <w:pPr>
      <w:keepNext/>
      <w:spacing w:line="360" w:lineRule="auto"/>
      <w:ind w:left="210"/>
      <w:jc w:val="center"/>
    </w:pPr>
    <w:rPr>
      <w:rFonts w:ascii="宋体" w:hAnsi="Times New Roman" w:cs="Times New Roman"/>
      <w:b/>
      <w:sz w:val="28"/>
      <w:szCs w:val="28"/>
    </w:rPr>
  </w:style>
  <w:style w:type="paragraph" w:customStyle="1" w:styleId="xl30">
    <w:name w:val="xl3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Times New Roman"/>
      <w:kern w:val="0"/>
      <w:sz w:val="24"/>
    </w:rPr>
  </w:style>
  <w:style w:type="paragraph" w:customStyle="1" w:styleId="DMSCharCharCharChar">
    <w:name w:val="正文（DMS） Char Char Char Char"/>
    <w:basedOn w:val="a4"/>
    <w:qFormat/>
    <w:rsid w:val="00DD33C2"/>
    <w:pPr>
      <w:adjustRightInd w:val="0"/>
      <w:ind w:firstLineChars="200" w:firstLine="480"/>
    </w:pPr>
    <w:rPr>
      <w:rFonts w:ascii="Times New Roman" w:hAnsi="Times New Roman" w:cs="Times New Roman"/>
      <w:color w:val="FF0000"/>
      <w:sz w:val="24"/>
    </w:rPr>
  </w:style>
  <w:style w:type="paragraph" w:customStyle="1" w:styleId="15c">
    <w:name w:val="样式 小三 黑色 行距: 1.5 倍行距"/>
    <w:basedOn w:val="a4"/>
    <w:rsid w:val="00DD33C2"/>
    <w:pPr>
      <w:spacing w:line="360" w:lineRule="auto"/>
      <w:ind w:firstLineChars="198" w:firstLine="594"/>
    </w:pPr>
    <w:rPr>
      <w:rFonts w:ascii="Times New Roman" w:hAnsi="Times New Roman" w:cs="宋体"/>
      <w:color w:val="000000"/>
      <w:sz w:val="28"/>
      <w:szCs w:val="20"/>
    </w:rPr>
  </w:style>
  <w:style w:type="paragraph" w:customStyle="1" w:styleId="style6">
    <w:name w:val="style6"/>
    <w:basedOn w:val="a4"/>
    <w:qFormat/>
    <w:rsid w:val="00DD33C2"/>
    <w:pPr>
      <w:widowControl/>
      <w:spacing w:before="100" w:beforeAutospacing="1" w:after="100" w:afterAutospacing="1"/>
      <w:jc w:val="left"/>
    </w:pPr>
    <w:rPr>
      <w:rFonts w:ascii="Arial" w:hAnsi="Arial" w:cs="Times New Roman"/>
      <w:color w:val="000000"/>
      <w:kern w:val="0"/>
      <w:szCs w:val="20"/>
    </w:rPr>
  </w:style>
  <w:style w:type="paragraph" w:customStyle="1" w:styleId="yyc2">
    <w:name w:val="yyc的标题2"/>
    <w:basedOn w:val="21"/>
    <w:qFormat/>
    <w:rsid w:val="00DD33C2"/>
    <w:pPr>
      <w:spacing w:beforeLines="0" w:after="120"/>
      <w:jc w:val="left"/>
    </w:pPr>
    <w:rPr>
      <w:rFonts w:ascii="Times New Roman" w:eastAsia="黑体" w:hAnsi="Times New Roman"/>
      <w:b w:val="0"/>
      <w:bCs w:val="0"/>
      <w:sz w:val="30"/>
      <w:szCs w:val="20"/>
    </w:rPr>
  </w:style>
  <w:style w:type="paragraph" w:customStyle="1" w:styleId="L-4">
    <w:name w:val="L-标题4"/>
    <w:basedOn w:val="42"/>
    <w:next w:val="L-2"/>
    <w:qFormat/>
    <w:rsid w:val="00DD33C2"/>
    <w:pPr>
      <w:spacing w:beforeLines="50" w:after="0" w:line="360" w:lineRule="auto"/>
      <w:jc w:val="left"/>
    </w:pPr>
    <w:rPr>
      <w:rFonts w:ascii="Times New Roman" w:eastAsia="楷体_GB2312" w:hAnsi="Times New Roman"/>
      <w:b w:val="0"/>
      <w:color w:val="000000"/>
    </w:rPr>
  </w:style>
  <w:style w:type="paragraph" w:customStyle="1" w:styleId="4f4">
    <w:name w:val="表格小4"/>
    <w:basedOn w:val="a4"/>
    <w:qFormat/>
    <w:rsid w:val="00DD33C2"/>
    <w:pPr>
      <w:autoSpaceDE w:val="0"/>
      <w:autoSpaceDN w:val="0"/>
      <w:spacing w:line="240" w:lineRule="atLeast"/>
      <w:jc w:val="center"/>
    </w:pPr>
    <w:rPr>
      <w:rFonts w:ascii="Times New Roman" w:hAnsi="Times New Roman" w:cs="Times New Roman"/>
      <w:sz w:val="24"/>
      <w:szCs w:val="20"/>
    </w:rPr>
  </w:style>
  <w:style w:type="paragraph" w:customStyle="1" w:styleId="1fffff2">
    <w:name w:val="样式 表格标题 + 非加粗 首行缩进:  1 字符"/>
    <w:basedOn w:val="afffffffffff0"/>
    <w:qFormat/>
    <w:rsid w:val="00DD33C2"/>
    <w:pPr>
      <w:widowControl/>
      <w:adjustRightInd/>
      <w:snapToGrid/>
      <w:spacing w:line="240" w:lineRule="auto"/>
      <w:ind w:firstLine="280"/>
    </w:pPr>
    <w:rPr>
      <w:rFonts w:ascii="Times New Roman" w:hAnsi="Times New Roman"/>
      <w:bCs/>
      <w:color w:val="auto"/>
      <w:szCs w:val="22"/>
    </w:rPr>
  </w:style>
  <w:style w:type="paragraph" w:customStyle="1" w:styleId="xl310">
    <w:name w:val="xl310"/>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3ff5">
    <w:name w:val="纯文本3"/>
    <w:basedOn w:val="a4"/>
    <w:qFormat/>
    <w:rsid w:val="00DD33C2"/>
    <w:pPr>
      <w:autoSpaceDE w:val="0"/>
      <w:autoSpaceDN w:val="0"/>
      <w:adjustRightInd w:val="0"/>
      <w:textAlignment w:val="baseline"/>
    </w:pPr>
    <w:rPr>
      <w:rFonts w:ascii="宋体" w:hAnsi="Courier New" w:cs="Courier New"/>
      <w:szCs w:val="21"/>
    </w:rPr>
  </w:style>
  <w:style w:type="paragraph" w:customStyle="1" w:styleId="Charfffffff2">
    <w:name w:val="样式 正文文字缩进 + 红色 Char"/>
    <w:basedOn w:val="affffffa"/>
    <w:rsid w:val="00DD33C2"/>
    <w:pPr>
      <w:autoSpaceDE w:val="0"/>
      <w:autoSpaceDN w:val="0"/>
      <w:adjustRightInd w:val="0"/>
      <w:spacing w:line="480" w:lineRule="exact"/>
      <w:ind w:firstLineChars="0" w:firstLine="0"/>
      <w:textAlignment w:val="baseline"/>
    </w:pPr>
    <w:rPr>
      <w:rFonts w:ascii="宋体" w:hAnsi="宋体"/>
      <w:color w:val="000000"/>
      <w:sz w:val="28"/>
    </w:rPr>
  </w:style>
  <w:style w:type="paragraph" w:customStyle="1" w:styleId="afffffffffffffffffff4">
    <w:name w:val="标准正文"/>
    <w:basedOn w:val="a4"/>
    <w:qFormat/>
    <w:rsid w:val="00DD33C2"/>
    <w:pPr>
      <w:widowControl/>
      <w:autoSpaceDE w:val="0"/>
      <w:autoSpaceDN w:val="0"/>
      <w:adjustRightInd w:val="0"/>
      <w:snapToGrid w:val="0"/>
      <w:spacing w:line="360" w:lineRule="auto"/>
      <w:ind w:firstLine="510"/>
    </w:pPr>
    <w:rPr>
      <w:rFonts w:ascii="Times New Roman" w:hAnsi="Times New Roman" w:cs="Times New Roman"/>
      <w:kern w:val="28"/>
      <w:sz w:val="24"/>
      <w:szCs w:val="20"/>
    </w:rPr>
  </w:style>
  <w:style w:type="paragraph" w:customStyle="1" w:styleId="12TimesNewRoman1">
    <w:name w:val="样式 样式 样式 表名 + 首行缩进:  1 字符2 + Times New Roman + 首行缩进:  1 字符"/>
    <w:basedOn w:val="a4"/>
    <w:link w:val="12TimesNewRoman1Char"/>
    <w:semiHidden/>
    <w:qFormat/>
    <w:rsid w:val="00DD33C2"/>
    <w:pPr>
      <w:adjustRightInd w:val="0"/>
      <w:spacing w:after="60" w:line="560" w:lineRule="exact"/>
      <w:ind w:firstLineChars="100" w:firstLine="100"/>
      <w:textAlignment w:val="baseline"/>
    </w:pPr>
    <w:rPr>
      <w:rFonts w:ascii="黑体" w:eastAsia="黑体" w:hAnsi="Times New Roman" w:cstheme="minorBidi"/>
      <w:sz w:val="24"/>
      <w:szCs w:val="22"/>
    </w:rPr>
  </w:style>
  <w:style w:type="paragraph" w:customStyle="1" w:styleId="affffffffff4">
    <w:name w:val="公表文长"/>
    <w:basedOn w:val="36"/>
    <w:link w:val="Charffffff0"/>
    <w:qFormat/>
    <w:rsid w:val="00DD33C2"/>
    <w:pPr>
      <w:autoSpaceDE/>
      <w:autoSpaceDN/>
      <w:snapToGrid w:val="0"/>
      <w:spacing w:beforeLines="10" w:afterLines="10" w:line="240" w:lineRule="auto"/>
      <w:ind w:firstLineChars="100" w:firstLine="100"/>
      <w:jc w:val="both"/>
    </w:pPr>
    <w:rPr>
      <w:rFonts w:ascii="宋体" w:eastAsia="楷体_GB2312" w:hAnsi="宋体" w:cstheme="minorBidi"/>
      <w:color w:val="auto"/>
      <w:kern w:val="2"/>
      <w:sz w:val="21"/>
      <w:szCs w:val="16"/>
    </w:rPr>
  </w:style>
  <w:style w:type="paragraph" w:customStyle="1" w:styleId="TOC31">
    <w:name w:val="TOC 标题31"/>
    <w:basedOn w:val="10"/>
    <w:next w:val="a4"/>
    <w:unhideWhenUsed/>
    <w:qFormat/>
    <w:rsid w:val="00DD33C2"/>
    <w:pPr>
      <w:widowControl/>
      <w:adjustRightInd/>
      <w:snapToGrid/>
      <w:spacing w:before="480" w:after="0" w:line="276" w:lineRule="auto"/>
      <w:jc w:val="left"/>
      <w:outlineLvl w:val="9"/>
    </w:pPr>
    <w:rPr>
      <w:rFonts w:ascii="Cambria" w:eastAsia="宋体" w:hAnsi="Cambria"/>
      <w:color w:val="365F91"/>
      <w:kern w:val="0"/>
      <w:sz w:val="28"/>
      <w:szCs w:val="28"/>
    </w:rPr>
  </w:style>
  <w:style w:type="paragraph" w:customStyle="1" w:styleId="2h">
    <w:name w:val="标题2h"/>
    <w:basedOn w:val="21"/>
    <w:qFormat/>
    <w:rsid w:val="00DD33C2"/>
    <w:pPr>
      <w:tabs>
        <w:tab w:val="left" w:pos="840"/>
        <w:tab w:val="left" w:pos="1200"/>
      </w:tabs>
      <w:adjustRightInd/>
      <w:snapToGrid/>
      <w:spacing w:beforeLines="0" w:line="560" w:lineRule="exact"/>
      <w:ind w:leftChars="400" w:left="400" w:hangingChars="200" w:hanging="200"/>
      <w:jc w:val="left"/>
    </w:pPr>
    <w:rPr>
      <w:rFonts w:eastAsia="黑体"/>
      <w:b w:val="0"/>
      <w:lang w:val="zh-CN"/>
    </w:rPr>
  </w:style>
  <w:style w:type="paragraph" w:customStyle="1" w:styleId="205051">
    <w:name w:val="样式 样式 注释标题注释 + 首行缩进:  2 字符 段后: 0.5 行 + 段后: 0.5 行"/>
    <w:basedOn w:val="2051"/>
    <w:qFormat/>
    <w:rsid w:val="00DD33C2"/>
  </w:style>
  <w:style w:type="paragraph" w:customStyle="1" w:styleId="afffffffffffffffffff5">
    <w:name w:val="公表注"/>
    <w:basedOn w:val="a4"/>
    <w:qFormat/>
    <w:rsid w:val="00DD33C2"/>
    <w:pPr>
      <w:adjustRightInd w:val="0"/>
      <w:snapToGrid w:val="0"/>
      <w:spacing w:line="560" w:lineRule="exact"/>
      <w:ind w:firstLineChars="200" w:firstLine="200"/>
    </w:pPr>
    <w:rPr>
      <w:rFonts w:ascii="宋体" w:eastAsia="楷体_GB2312" w:hAnsi="宋体" w:cs="Times New Roman"/>
      <w:kern w:val="0"/>
      <w:sz w:val="28"/>
      <w:szCs w:val="28"/>
    </w:rPr>
  </w:style>
  <w:style w:type="paragraph" w:customStyle="1" w:styleId="33cht3111Char333CharTimes">
    <w:name w:val="样式 标题 3标题 3（cht）标题 3+宋体+三号1.1.1Char标题 33标题 3 Char + Times ..."/>
    <w:basedOn w:val="32"/>
    <w:qFormat/>
    <w:rsid w:val="00DD33C2"/>
    <w:pPr>
      <w:adjustRightInd w:val="0"/>
      <w:snapToGrid w:val="0"/>
      <w:spacing w:beforeLines="50" w:after="60" w:line="240" w:lineRule="auto"/>
    </w:pPr>
    <w:rPr>
      <w:rFonts w:ascii="仿宋_GB2312" w:eastAsia="仿宋_GB2312" w:hAnsi="宋体"/>
      <w:bCs w:val="0"/>
      <w:snapToGrid w:val="0"/>
      <w:color w:val="000000"/>
      <w:sz w:val="18"/>
      <w:szCs w:val="18"/>
    </w:rPr>
  </w:style>
  <w:style w:type="paragraph" w:customStyle="1" w:styleId="CharCharChar1Char2">
    <w:name w:val="Char Char Char1 Char2"/>
    <w:basedOn w:val="a4"/>
    <w:qFormat/>
    <w:rsid w:val="00DD33C2"/>
    <w:pPr>
      <w:keepNext/>
      <w:keepLines/>
      <w:tabs>
        <w:tab w:val="left" w:pos="856"/>
      </w:tabs>
      <w:ind w:left="856" w:firstLineChars="200" w:hanging="432"/>
    </w:pPr>
    <w:rPr>
      <w:rFonts w:ascii="Tahoma" w:hAnsi="Tahoma" w:cs="Times New Roman"/>
      <w:color w:val="000000"/>
      <w:kern w:val="0"/>
      <w:sz w:val="24"/>
      <w:szCs w:val="28"/>
    </w:rPr>
  </w:style>
  <w:style w:type="paragraph" w:customStyle="1" w:styleId="1fffff3">
    <w:name w:val="正文文本1"/>
    <w:basedOn w:val="a4"/>
    <w:qFormat/>
    <w:rsid w:val="00DD33C2"/>
    <w:pPr>
      <w:spacing w:after="120"/>
    </w:pPr>
    <w:rPr>
      <w:rFonts w:ascii="Times New Roman" w:hAnsi="Times New Roman" w:cs="Times New Roman"/>
    </w:rPr>
  </w:style>
  <w:style w:type="paragraph" w:customStyle="1" w:styleId="12220">
    <w:name w:val="样式 样式 样式 样式 1 + + 首行缩进:  2 字符 + 首行缩进:  2 字符 + 首行缩进:  2 字符"/>
    <w:basedOn w:val="a4"/>
    <w:rsid w:val="00DD33C2"/>
    <w:pPr>
      <w:adjustRightInd w:val="0"/>
      <w:snapToGrid w:val="0"/>
      <w:spacing w:line="300" w:lineRule="auto"/>
      <w:ind w:firstLineChars="200" w:firstLine="640"/>
      <w:jc w:val="left"/>
    </w:pPr>
    <w:rPr>
      <w:rFonts w:ascii="Times New Roman" w:hAnsi="Times New Roman" w:cs="宋体"/>
      <w:spacing w:val="20"/>
      <w:sz w:val="28"/>
      <w:szCs w:val="28"/>
    </w:rPr>
  </w:style>
  <w:style w:type="paragraph" w:customStyle="1" w:styleId="012120">
    <w:name w:val="样式 列表 + (中文) 黑体 加粗 居中 左侧:  0 厘米 段前: 12 磅 段后: 12 磅 首行缩进:  0..."/>
    <w:basedOn w:val="a4"/>
    <w:qFormat/>
    <w:rsid w:val="00DD33C2"/>
    <w:pPr>
      <w:spacing w:before="240" w:after="240"/>
      <w:jc w:val="center"/>
      <w:outlineLvl w:val="8"/>
    </w:pPr>
    <w:rPr>
      <w:rFonts w:ascii="Times New Roman" w:eastAsia="黑体" w:hAnsi="Times New Roman" w:cs="宋体"/>
      <w:b/>
      <w:bCs/>
      <w:sz w:val="28"/>
      <w:szCs w:val="20"/>
    </w:rPr>
  </w:style>
  <w:style w:type="paragraph" w:customStyle="1" w:styleId="Style42">
    <w:name w:val="_Style 42"/>
    <w:link w:val="Charff2"/>
    <w:qFormat/>
    <w:rsid w:val="00DD33C2"/>
    <w:rPr>
      <w:rFonts w:ascii="楷体_GB2312" w:eastAsia="楷体_GB2312" w:hAnsi="楷体_GB2312"/>
      <w:sz w:val="22"/>
    </w:rPr>
  </w:style>
  <w:style w:type="paragraph" w:customStyle="1" w:styleId="afffffffffffffffffff6">
    <w:name w:val="一、（标题）"/>
    <w:basedOn w:val="af0"/>
    <w:qFormat/>
    <w:rsid w:val="00DD33C2"/>
    <w:pPr>
      <w:widowControl w:val="0"/>
      <w:topLinePunct/>
      <w:spacing w:before="0" w:beforeAutospacing="0" w:after="0" w:afterAutospacing="0" w:line="480" w:lineRule="auto"/>
      <w:jc w:val="center"/>
    </w:pPr>
    <w:rPr>
      <w:rFonts w:ascii="方正小标宋简体" w:eastAsia="方正小标宋简体" w:hAnsi="Times New Roman"/>
      <w:sz w:val="36"/>
    </w:rPr>
  </w:style>
  <w:style w:type="paragraph" w:customStyle="1" w:styleId="320505">
    <w:name w:val="样式 标题 3 + 首行缩进:  2 字符 段前: 0.5 行 段后: 0.5 行"/>
    <w:basedOn w:val="32"/>
    <w:qFormat/>
    <w:rsid w:val="00DD33C2"/>
    <w:pPr>
      <w:tabs>
        <w:tab w:val="left" w:pos="2730"/>
      </w:tabs>
      <w:adjustRightInd w:val="0"/>
      <w:snapToGrid w:val="0"/>
      <w:spacing w:beforeLines="50" w:afterLines="50" w:line="360" w:lineRule="auto"/>
      <w:jc w:val="left"/>
    </w:pPr>
    <w:rPr>
      <w:sz w:val="24"/>
      <w:szCs w:val="24"/>
    </w:rPr>
  </w:style>
  <w:style w:type="paragraph" w:customStyle="1" w:styleId="2226">
    <w:name w:val="样式 标题 2 + 首行缩进:  2 字符2"/>
    <w:basedOn w:val="21"/>
    <w:qFormat/>
    <w:rsid w:val="00DD33C2"/>
    <w:pPr>
      <w:snapToGrid/>
      <w:spacing w:beforeLines="0" w:after="260" w:line="415" w:lineRule="auto"/>
      <w:jc w:val="left"/>
      <w:textAlignment w:val="baseline"/>
    </w:pPr>
    <w:rPr>
      <w:rFonts w:eastAsia="黑体"/>
      <w:bCs w:val="0"/>
      <w:sz w:val="24"/>
      <w:szCs w:val="20"/>
    </w:rPr>
  </w:style>
  <w:style w:type="paragraph" w:customStyle="1" w:styleId="ParaCharCharCharCharCharCharChar">
    <w:name w:val="默认段落字体 Para Char Char Char Char Char Char Char"/>
    <w:basedOn w:val="a4"/>
    <w:qFormat/>
    <w:rsid w:val="00DD33C2"/>
    <w:rPr>
      <w:rFonts w:ascii="Tahoma" w:hAnsi="Tahoma" w:cs="Times New Roman"/>
      <w:sz w:val="24"/>
      <w:szCs w:val="20"/>
    </w:rPr>
  </w:style>
  <w:style w:type="paragraph" w:customStyle="1" w:styleId="2ffffc">
    <w:name w:val="样式 列表 2 +"/>
    <w:basedOn w:val="2c"/>
    <w:qFormat/>
    <w:rsid w:val="00DD33C2"/>
    <w:pPr>
      <w:widowControl/>
      <w:adjustRightInd w:val="0"/>
      <w:spacing w:line="220" w:lineRule="exact"/>
      <w:ind w:leftChars="0" w:left="0" w:firstLineChars="0" w:firstLine="0"/>
      <w:jc w:val="center"/>
      <w:textAlignment w:val="baseline"/>
    </w:pPr>
    <w:rPr>
      <w:rFonts w:eastAsia="仿宋_GB2312"/>
      <w:spacing w:val="-6"/>
      <w:kern w:val="0"/>
      <w:sz w:val="18"/>
      <w:szCs w:val="20"/>
    </w:rPr>
  </w:style>
  <w:style w:type="paragraph" w:customStyle="1" w:styleId="StyleSectionVHeaderLeft025Right02">
    <w:name w:val="Style Section V. Header + Left:  0.25&quot; Right:  0.2&quot;"/>
    <w:basedOn w:val="SectionVHeader"/>
    <w:rsid w:val="00DD33C2"/>
    <w:pPr>
      <w:spacing w:before="120" w:after="240"/>
      <w:ind w:left="360" w:right="288"/>
    </w:pPr>
    <w:rPr>
      <w:rFonts w:ascii="Times New Roman" w:hAnsi="Times New Roman"/>
      <w:bCs/>
      <w:sz w:val="32"/>
    </w:rPr>
  </w:style>
  <w:style w:type="paragraph" w:customStyle="1" w:styleId="1fffff4">
    <w:name w:val="样式 正文首行缩进 + 首行缩进:  1 字符"/>
    <w:basedOn w:val="affff0"/>
    <w:qFormat/>
    <w:rsid w:val="00DD33C2"/>
    <w:pPr>
      <w:adjustRightInd w:val="0"/>
      <w:spacing w:line="360" w:lineRule="auto"/>
      <w:ind w:firstLineChars="200" w:firstLine="100"/>
      <w:textAlignment w:val="baseline"/>
    </w:pPr>
    <w:rPr>
      <w:rFonts w:ascii="Times New Roman" w:hAnsi="Times New Roman" w:cs="宋体"/>
      <w:szCs w:val="20"/>
    </w:rPr>
  </w:style>
  <w:style w:type="paragraph" w:customStyle="1" w:styleId="102">
    <w:name w:val="10"/>
    <w:basedOn w:val="aff5"/>
    <w:qFormat/>
    <w:rsid w:val="00DD33C2"/>
    <w:pPr>
      <w:tabs>
        <w:tab w:val="left" w:pos="1191"/>
      </w:tabs>
      <w:adjustRightInd w:val="0"/>
      <w:snapToGrid w:val="0"/>
      <w:spacing w:line="460" w:lineRule="exact"/>
      <w:ind w:left="1191" w:hanging="709"/>
      <w:jc w:val="left"/>
    </w:pPr>
    <w:rPr>
      <w:rFonts w:ascii="宋体" w:eastAsia="宋体" w:hAnsi="宋体" w:cs="Arial"/>
      <w:snapToGrid w:val="0"/>
      <w:szCs w:val="24"/>
    </w:rPr>
  </w:style>
  <w:style w:type="paragraph" w:customStyle="1" w:styleId="xl94">
    <w:name w:val="xl94"/>
    <w:basedOn w:val="a4"/>
    <w:qFormat/>
    <w:rsid w:val="00DD33C2"/>
    <w:pPr>
      <w:widowControl/>
      <w:pBdr>
        <w:lef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280">
    <w:name w:val="样式28"/>
    <w:basedOn w:val="155"/>
    <w:qFormat/>
    <w:rsid w:val="00DD33C2"/>
    <w:pPr>
      <w:ind w:firstLine="100"/>
    </w:pPr>
    <w:rPr>
      <w:sz w:val="28"/>
      <w:szCs w:val="28"/>
    </w:rPr>
  </w:style>
  <w:style w:type="paragraph" w:customStyle="1" w:styleId="LMH">
    <w:name w:val="表格文字（LMH）"/>
    <w:basedOn w:val="a4"/>
    <w:qFormat/>
    <w:rsid w:val="00DD33C2"/>
    <w:pPr>
      <w:spacing w:beforeLines="10" w:afterLines="10"/>
      <w:ind w:leftChars="-49" w:left="-103" w:rightChars="-53" w:right="-111"/>
      <w:jc w:val="center"/>
    </w:pPr>
    <w:rPr>
      <w:rFonts w:ascii="Times New Roman" w:hAnsi="Times New Roman" w:cs="Times New Roman"/>
      <w:szCs w:val="21"/>
    </w:rPr>
  </w:style>
  <w:style w:type="paragraph" w:customStyle="1" w:styleId="0992526">
    <w:name w:val="样式 样式 四号 首行缩进:  0.99 厘米 行距: 最小值 25 磅 + 行距: 最小值 26 磅"/>
    <w:basedOn w:val="09925"/>
    <w:link w:val="0992526Char"/>
    <w:qFormat/>
    <w:rsid w:val="00DD33C2"/>
    <w:pPr>
      <w:spacing w:before="0" w:after="0"/>
      <w:jc w:val="both"/>
    </w:pPr>
    <w:rPr>
      <w:rFonts w:cstheme="minorBidi"/>
    </w:rPr>
  </w:style>
  <w:style w:type="paragraph" w:customStyle="1" w:styleId="09925">
    <w:name w:val="样式 四号 首行缩进:  0.99 厘米 行距: 最小值 25 磅"/>
    <w:basedOn w:val="a4"/>
    <w:link w:val="09925Char1"/>
    <w:qFormat/>
    <w:rsid w:val="00DD33C2"/>
    <w:pPr>
      <w:spacing w:before="40" w:after="40" w:line="500" w:lineRule="atLeast"/>
      <w:ind w:firstLine="561"/>
      <w:jc w:val="center"/>
    </w:pPr>
    <w:rPr>
      <w:rFonts w:ascii="Times New Roman" w:eastAsiaTheme="minorEastAsia" w:hAnsi="Times New Roman" w:cs="宋体"/>
      <w:sz w:val="28"/>
      <w:szCs w:val="28"/>
    </w:rPr>
  </w:style>
  <w:style w:type="paragraph" w:customStyle="1" w:styleId="xl345">
    <w:name w:val="xl345"/>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3210">
    <w:name w:val="样式 标题 3 + 首行缩进:  2 字符1"/>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20505">
    <w:name w:val="样式 标题 2 + 段前: 0.5 行 段后: 0.5 行"/>
    <w:basedOn w:val="21"/>
    <w:link w:val="20505Char"/>
    <w:qFormat/>
    <w:rsid w:val="00DD33C2"/>
    <w:pPr>
      <w:tabs>
        <w:tab w:val="left" w:pos="5740"/>
        <w:tab w:val="left" w:pos="7740"/>
      </w:tabs>
      <w:spacing w:beforeLines="0" w:after="120"/>
      <w:jc w:val="left"/>
    </w:pPr>
    <w:rPr>
      <w:rFonts w:ascii="Times New Roman" w:eastAsia="黑体" w:hAnsi="Times New Roman" w:cs="宋体"/>
      <w:b w:val="0"/>
      <w:kern w:val="28"/>
      <w:sz w:val="30"/>
      <w:szCs w:val="22"/>
    </w:rPr>
  </w:style>
  <w:style w:type="paragraph" w:customStyle="1" w:styleId="afffffffffffffffffff7">
    <w:name w:val="目  录"/>
    <w:basedOn w:val="TOC10"/>
    <w:qFormat/>
    <w:rsid w:val="00DD33C2"/>
    <w:pPr>
      <w:tabs>
        <w:tab w:val="right" w:leader="dot" w:pos="8722"/>
      </w:tabs>
      <w:adjustRightInd w:val="0"/>
      <w:snapToGrid w:val="0"/>
      <w:spacing w:beforeLines="100" w:afterLines="100" w:line="560" w:lineRule="exact"/>
      <w:jc w:val="center"/>
    </w:pPr>
    <w:rPr>
      <w:rFonts w:ascii="Times New Roman" w:eastAsia="黑体" w:hAnsi="Times New Roman"/>
      <w:caps w:val="0"/>
      <w:snapToGrid w:val="0"/>
      <w:kern w:val="0"/>
      <w:sz w:val="28"/>
      <w:szCs w:val="28"/>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a4"/>
    <w:qFormat/>
    <w:rsid w:val="00DD33C2"/>
    <w:pPr>
      <w:spacing w:line="180" w:lineRule="auto"/>
      <w:ind w:firstLineChars="200" w:firstLine="200"/>
      <w:jc w:val="left"/>
    </w:pPr>
    <w:rPr>
      <w:rFonts w:ascii="Times New Roman" w:eastAsia="仿宋_GB2312" w:hAnsi="Times New Roman" w:cs="宋体"/>
      <w:sz w:val="24"/>
    </w:rPr>
  </w:style>
  <w:style w:type="paragraph" w:customStyle="1" w:styleId="1fffff5">
    <w:name w:val="1)"/>
    <w:basedOn w:val="a4"/>
    <w:rsid w:val="00DD33C2"/>
    <w:pPr>
      <w:widowControl/>
      <w:tabs>
        <w:tab w:val="left" w:pos="1361"/>
      </w:tabs>
      <w:spacing w:before="120" w:after="120" w:line="264" w:lineRule="auto"/>
      <w:ind w:left="1361" w:hanging="454"/>
    </w:pPr>
    <w:rPr>
      <w:rFonts w:ascii="Times New Roman" w:hAnsi="Times New Roman" w:cs="Times New Roman"/>
      <w:sz w:val="22"/>
    </w:rPr>
  </w:style>
  <w:style w:type="paragraph" w:customStyle="1" w:styleId="yyCharCharCharCharChar">
    <w:name w:val="yy正文 Char Char Char Char Char"/>
    <w:basedOn w:val="a4"/>
    <w:link w:val="yyCharCharCharCharCharChar"/>
    <w:qFormat/>
    <w:rsid w:val="00DD33C2"/>
    <w:pPr>
      <w:spacing w:line="360" w:lineRule="auto"/>
      <w:ind w:firstLineChars="200" w:firstLine="200"/>
    </w:pPr>
    <w:rPr>
      <w:rFonts w:asciiTheme="minorHAnsi" w:eastAsiaTheme="minorEastAsia" w:hAnsiTheme="minorHAnsi" w:cs="宋体"/>
      <w:sz w:val="24"/>
    </w:rPr>
  </w:style>
  <w:style w:type="paragraph" w:customStyle="1" w:styleId="11f0">
    <w:name w:val="表头11"/>
    <w:basedOn w:val="a4"/>
    <w:rsid w:val="00DD33C2"/>
    <w:pPr>
      <w:snapToGrid w:val="0"/>
    </w:pPr>
    <w:rPr>
      <w:rFonts w:ascii="宋体" w:hAnsi="宋体" w:cs="宋体"/>
      <w:b/>
      <w:bCs/>
      <w:snapToGrid w:val="0"/>
      <w:color w:val="000000"/>
      <w:szCs w:val="21"/>
    </w:rPr>
  </w:style>
  <w:style w:type="paragraph" w:customStyle="1" w:styleId="affffffd">
    <w:name w:val="样式 表格 + (中文) 黑体 四号 加粗"/>
    <w:basedOn w:val="a4"/>
    <w:link w:val="Charfff"/>
    <w:qFormat/>
    <w:rsid w:val="00DD33C2"/>
    <w:pPr>
      <w:snapToGrid w:val="0"/>
      <w:spacing w:beforeLines="150" w:afterLines="150" w:line="240" w:lineRule="exact"/>
      <w:ind w:left="480"/>
      <w:jc w:val="center"/>
    </w:pPr>
    <w:rPr>
      <w:rFonts w:ascii="宋体" w:eastAsia="黑体" w:hAnsi="宋体" w:cstheme="minorBidi"/>
      <w:b/>
      <w:bCs/>
      <w:color w:val="000000"/>
      <w:sz w:val="28"/>
    </w:rPr>
  </w:style>
  <w:style w:type="paragraph" w:customStyle="1" w:styleId="205052">
    <w:name w:val="样式 正文文字 + 首行缩进:  2 字符 段前: 0.5 行 段后: 0.5 行"/>
    <w:basedOn w:val="aff5"/>
    <w:qFormat/>
    <w:rsid w:val="00DD33C2"/>
    <w:pPr>
      <w:spacing w:line="240" w:lineRule="auto"/>
    </w:pPr>
    <w:rPr>
      <w:rFonts w:ascii="Times New Roman" w:eastAsia="宋体" w:hAnsi="Times New Roman" w:cs="宋体"/>
      <w:szCs w:val="24"/>
    </w:rPr>
  </w:style>
  <w:style w:type="paragraph" w:customStyle="1" w:styleId="afffffffffffffffffff8">
    <w:name w:val="括号"/>
    <w:basedOn w:val="a4"/>
    <w:qFormat/>
    <w:rsid w:val="00DD33C2"/>
    <w:pPr>
      <w:spacing w:line="560" w:lineRule="exact"/>
      <w:ind w:firstLineChars="200" w:firstLine="200"/>
      <w:outlineLvl w:val="5"/>
    </w:pPr>
    <w:rPr>
      <w:rFonts w:ascii="楷体_GB2312" w:eastAsia="楷体_GB2312" w:hAnsi="Times New Roman" w:cs="Times New Roman"/>
      <w:sz w:val="28"/>
    </w:rPr>
  </w:style>
  <w:style w:type="paragraph" w:customStyle="1" w:styleId="11110">
    <w:name w:val="1.1.1.1"/>
    <w:basedOn w:val="a4"/>
    <w:qFormat/>
    <w:rsid w:val="00DD33C2"/>
    <w:pPr>
      <w:autoSpaceDE w:val="0"/>
      <w:autoSpaceDN w:val="0"/>
      <w:adjustRightInd w:val="0"/>
      <w:spacing w:before="120" w:after="120" w:line="360" w:lineRule="atLeast"/>
      <w:ind w:left="1134" w:hanging="1134"/>
      <w:jc w:val="center"/>
    </w:pPr>
    <w:rPr>
      <w:rFonts w:ascii="Arial" w:eastAsia="黑体" w:hAnsi="Arial" w:cs="Times New Roman"/>
      <w:b/>
      <w:bCs/>
      <w:sz w:val="28"/>
      <w:szCs w:val="28"/>
    </w:rPr>
  </w:style>
  <w:style w:type="paragraph" w:customStyle="1" w:styleId="360">
    <w:name w:val="样式36"/>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CharCharCharCharCharChar3CharCharCharCharCharCharCharCharCharCharCharCharCharCharCharChar1">
    <w:name w:val="Char Char Char Char Char Char3 Char Char Char Char Char Char Char Char Char Char Char Char Char Char Char Char1"/>
    <w:basedOn w:val="a4"/>
    <w:next w:val="a4"/>
    <w:qFormat/>
    <w:rsid w:val="00DD33C2"/>
    <w:rPr>
      <w:rFonts w:ascii="Verdana" w:eastAsia="黑体" w:hAnsi="Verdana" w:cs="宋体"/>
      <w:color w:val="000000"/>
      <w:kern w:val="0"/>
      <w:sz w:val="28"/>
      <w:szCs w:val="18"/>
    </w:rPr>
  </w:style>
  <w:style w:type="paragraph" w:customStyle="1" w:styleId="xl52">
    <w:name w:val="xl52"/>
    <w:basedOn w:val="a4"/>
    <w:qFormat/>
    <w:rsid w:val="00DD33C2"/>
    <w:pPr>
      <w:widowControl/>
      <w:pBdr>
        <w:left w:val="single" w:sz="4" w:space="0" w:color="auto"/>
        <w:right w:val="single" w:sz="4" w:space="0" w:color="auto"/>
      </w:pBdr>
      <w:spacing w:before="100" w:beforeAutospacing="1" w:after="100" w:afterAutospacing="1"/>
      <w:jc w:val="center"/>
      <w:textAlignment w:val="center"/>
    </w:pPr>
    <w:rPr>
      <w:rFonts w:ascii="宋体" w:hAnsi="宋体" w:cs="Times New Roman"/>
      <w:kern w:val="0"/>
      <w:sz w:val="24"/>
    </w:rPr>
  </w:style>
  <w:style w:type="paragraph" w:customStyle="1" w:styleId="332">
    <w:name w:val="正文文本 33"/>
    <w:basedOn w:val="a4"/>
    <w:rsid w:val="00DD33C2"/>
    <w:pPr>
      <w:tabs>
        <w:tab w:val="left" w:pos="720"/>
        <w:tab w:val="left" w:pos="900"/>
        <w:tab w:val="left" w:pos="1800"/>
      </w:tabs>
      <w:adjustRightInd w:val="0"/>
      <w:ind w:firstLineChars="200" w:firstLine="200"/>
      <w:jc w:val="left"/>
      <w:textAlignment w:val="baseline"/>
    </w:pPr>
    <w:rPr>
      <w:rFonts w:ascii="宋体" w:hAnsi="宋体" w:cs="Times New Roman"/>
      <w:bCs/>
      <w:szCs w:val="20"/>
    </w:rPr>
  </w:style>
  <w:style w:type="paragraph" w:customStyle="1" w:styleId="31113ArialGBK">
    <w:name w:val="样式 标题 3条标题1.1.1汉标题 3 + (西文) Arial (中文) 方正小标宋_GBK 四号 非加粗 左..."/>
    <w:basedOn w:val="32"/>
    <w:rsid w:val="00DD33C2"/>
    <w:pPr>
      <w:spacing w:before="0" w:after="0" w:line="560" w:lineRule="exact"/>
      <w:jc w:val="left"/>
    </w:pPr>
    <w:rPr>
      <w:rFonts w:ascii="Arial" w:eastAsia="黑体" w:hAnsi="Arial" w:cs="宋体"/>
      <w:b w:val="0"/>
      <w:bCs w:val="0"/>
      <w:snapToGrid w:val="0"/>
      <w:sz w:val="28"/>
      <w:szCs w:val="20"/>
    </w:rPr>
  </w:style>
  <w:style w:type="paragraph" w:customStyle="1" w:styleId="xl330">
    <w:name w:val="xl330"/>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2-3">
    <w:name w:val="标题 2-3"/>
    <w:basedOn w:val="aff5"/>
    <w:next w:val="aff5"/>
    <w:rsid w:val="00DD33C2"/>
    <w:pPr>
      <w:spacing w:before="120" w:after="120"/>
      <w:ind w:firstLineChars="200" w:firstLine="200"/>
      <w:outlineLvl w:val="2"/>
    </w:pPr>
    <w:rPr>
      <w:rFonts w:ascii="Arial" w:eastAsia="黑体"/>
      <w:snapToGrid w:val="0"/>
      <w:sz w:val="30"/>
    </w:rPr>
  </w:style>
  <w:style w:type="paragraph" w:customStyle="1" w:styleId="131">
    <w:name w:val="样式 表名 + 首行缩进:  1 字符3"/>
    <w:basedOn w:val="afffffffffffffffc"/>
    <w:qFormat/>
    <w:rsid w:val="00DD33C2"/>
    <w:pPr>
      <w:spacing w:line="560" w:lineRule="exact"/>
      <w:ind w:firstLineChars="100" w:firstLine="280"/>
    </w:pPr>
    <w:rPr>
      <w:rFonts w:ascii="黑体" w:cs="宋体"/>
      <w:sz w:val="24"/>
    </w:rPr>
  </w:style>
  <w:style w:type="paragraph" w:customStyle="1" w:styleId="50">
    <w:name w:val="标题5"/>
    <w:basedOn w:val="a4"/>
    <w:next w:val="a5"/>
    <w:link w:val="5Char0"/>
    <w:qFormat/>
    <w:rsid w:val="00DD33C2"/>
    <w:pPr>
      <w:numPr>
        <w:ilvl w:val="4"/>
        <w:numId w:val="3"/>
      </w:numPr>
      <w:tabs>
        <w:tab w:val="left" w:pos="1008"/>
      </w:tabs>
      <w:autoSpaceDE w:val="0"/>
      <w:autoSpaceDN w:val="0"/>
      <w:adjustRightInd w:val="0"/>
      <w:snapToGrid w:val="0"/>
      <w:spacing w:line="360" w:lineRule="auto"/>
      <w:ind w:right="-57"/>
      <w:jc w:val="left"/>
      <w:outlineLvl w:val="4"/>
    </w:pPr>
    <w:rPr>
      <w:rFonts w:ascii="Times New Roman" w:eastAsiaTheme="minorEastAsia" w:hAnsi="宋体" w:cstheme="minorBidi"/>
      <w:b/>
      <w:spacing w:val="8"/>
      <w:sz w:val="24"/>
      <w:szCs w:val="22"/>
    </w:rPr>
  </w:style>
  <w:style w:type="paragraph" w:customStyle="1" w:styleId="16620">
    <w:name w:val="样式 标题 1 + 黑体 三号 非加粗 居中 段前: 6 磅 段后: 6 磅 行距: 固定值 20 磅"/>
    <w:basedOn w:val="10"/>
    <w:qFormat/>
    <w:rsid w:val="00DD33C2"/>
    <w:pPr>
      <w:adjustRightInd/>
      <w:snapToGrid/>
      <w:spacing w:before="120" w:after="120" w:line="400" w:lineRule="exact"/>
    </w:pPr>
    <w:rPr>
      <w:rFonts w:ascii="黑体" w:eastAsia="黑体" w:hAnsi="黑体" w:cs="宋体"/>
      <w:b w:val="0"/>
      <w:bCs w:val="0"/>
      <w:szCs w:val="20"/>
    </w:rPr>
  </w:style>
  <w:style w:type="paragraph" w:customStyle="1" w:styleId="000">
    <w:name w:val="样式 四级编号 + 左侧:  0 厘米 首行缩进:  0 厘米"/>
    <w:basedOn w:val="afffffffffff7"/>
    <w:qFormat/>
    <w:rsid w:val="00DD33C2"/>
    <w:pPr>
      <w:keepLines w:val="0"/>
      <w:pageBreakBefore w:val="0"/>
      <w:tabs>
        <w:tab w:val="clear" w:pos="1440"/>
        <w:tab w:val="left" w:pos="192"/>
        <w:tab w:val="left" w:pos="648"/>
        <w:tab w:val="left" w:pos="1125"/>
        <w:tab w:val="left" w:pos="1571"/>
        <w:tab w:val="left" w:pos="2356"/>
        <w:tab w:val="left" w:pos="2460"/>
      </w:tabs>
      <w:autoSpaceDE/>
      <w:autoSpaceDN/>
      <w:snapToGrid/>
      <w:spacing w:line="180" w:lineRule="auto"/>
      <w:ind w:left="1984" w:firstLineChars="0" w:hanging="708"/>
      <w:jc w:val="both"/>
      <w:outlineLvl w:val="3"/>
    </w:pPr>
    <w:rPr>
      <w:rFonts w:ascii="Arial" w:eastAsia="宋体" w:hAnsi="Arial" w:cs="Times New Roman"/>
      <w:kern w:val="44"/>
      <w:szCs w:val="24"/>
    </w:rPr>
  </w:style>
  <w:style w:type="paragraph" w:customStyle="1" w:styleId="2152">
    <w:name w:val="样式 正文（首行缩进两字） + 五号 首行缩进:  2 字符 行距: 1.5 倍行距"/>
    <w:basedOn w:val="a5"/>
    <w:qFormat/>
    <w:rsid w:val="00DD33C2"/>
    <w:pPr>
      <w:snapToGrid/>
      <w:spacing w:line="300" w:lineRule="auto"/>
      <w:ind w:left="0" w:firstLine="420"/>
    </w:pPr>
    <w:rPr>
      <w:rFonts w:ascii="Times New Roman" w:hAnsi="Times New Roman"/>
      <w:color w:val="auto"/>
      <w:kern w:val="2"/>
      <w:sz w:val="21"/>
      <w:szCs w:val="20"/>
    </w:rPr>
  </w:style>
  <w:style w:type="paragraph" w:customStyle="1" w:styleId="xl106">
    <w:name w:val="xl10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2"/>
      <w:szCs w:val="22"/>
    </w:rPr>
  </w:style>
  <w:style w:type="paragraph" w:customStyle="1" w:styleId="DMSCharChar">
    <w:name w:val="正文（DMS） Char Char"/>
    <w:basedOn w:val="a4"/>
    <w:link w:val="DMSCharCharChar0"/>
    <w:rsid w:val="00DD33C2"/>
    <w:pPr>
      <w:adjustRightInd w:val="0"/>
      <w:snapToGrid w:val="0"/>
      <w:spacing w:line="360" w:lineRule="auto"/>
      <w:ind w:leftChars="200" w:left="420" w:rightChars="100" w:right="100" w:firstLineChars="175" w:firstLine="420"/>
    </w:pPr>
    <w:rPr>
      <w:rFonts w:asciiTheme="minorHAnsi" w:eastAsiaTheme="minorEastAsia" w:hAnsiTheme="minorHAnsi" w:cstheme="minorBidi"/>
      <w:sz w:val="24"/>
      <w:szCs w:val="22"/>
    </w:rPr>
  </w:style>
  <w:style w:type="paragraph" w:customStyle="1" w:styleId="xl126">
    <w:name w:val="xl12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4"/>
    </w:rPr>
  </w:style>
  <w:style w:type="paragraph" w:customStyle="1" w:styleId="xl90">
    <w:name w:val="xl90"/>
    <w:basedOn w:val="a4"/>
    <w:qFormat/>
    <w:rsid w:val="00DD33C2"/>
    <w:pPr>
      <w:widowControl/>
      <w:pBdr>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yyc1">
    <w:name w:val="yyc的标题1"/>
    <w:basedOn w:val="10"/>
    <w:rsid w:val="00DD33C2"/>
    <w:pPr>
      <w:textAlignment w:val="center"/>
    </w:pPr>
    <w:rPr>
      <w:rFonts w:ascii="Times New Roman" w:eastAsia="黑体" w:hAnsi="Times New Roman"/>
      <w:b w:val="0"/>
      <w:bCs w:val="0"/>
      <w:snapToGrid w:val="0"/>
      <w:kern w:val="0"/>
    </w:rPr>
  </w:style>
  <w:style w:type="paragraph" w:customStyle="1" w:styleId="font18">
    <w:name w:val="font18"/>
    <w:basedOn w:val="a4"/>
    <w:qFormat/>
    <w:rsid w:val="00DD33C2"/>
    <w:pPr>
      <w:widowControl/>
      <w:spacing w:before="100" w:beforeAutospacing="1" w:after="100" w:afterAutospacing="1"/>
      <w:jc w:val="left"/>
    </w:pPr>
    <w:rPr>
      <w:rFonts w:eastAsia="Arial Unicode MS" w:cs="Times New Roman"/>
      <w:kern w:val="0"/>
      <w:sz w:val="24"/>
    </w:rPr>
  </w:style>
  <w:style w:type="paragraph" w:customStyle="1" w:styleId="S4-Header2">
    <w:name w:val="S4-Header 2"/>
    <w:basedOn w:val="a4"/>
    <w:rsid w:val="00DD33C2"/>
    <w:pPr>
      <w:widowControl/>
      <w:spacing w:before="120" w:after="240"/>
      <w:jc w:val="center"/>
    </w:pPr>
    <w:rPr>
      <w:rFonts w:ascii="Times New Roman" w:hAnsi="Times New Roman" w:cs="Times New Roman"/>
      <w:b/>
      <w:kern w:val="0"/>
      <w:sz w:val="32"/>
      <w:lang w:eastAsia="en-US"/>
    </w:rPr>
  </w:style>
  <w:style w:type="paragraph" w:customStyle="1" w:styleId="afffffffffffffffffff9">
    <w:name w:val="正文文"/>
    <w:basedOn w:val="a4"/>
    <w:qFormat/>
    <w:rsid w:val="00DD33C2"/>
    <w:pPr>
      <w:spacing w:line="560" w:lineRule="exact"/>
      <w:ind w:firstLineChars="200" w:firstLine="200"/>
    </w:pPr>
    <w:rPr>
      <w:rFonts w:ascii="仿宋_GB2312" w:eastAsia="仿宋_GB2312" w:hAnsi="Times New Roman" w:cs="Times New Roman"/>
      <w:sz w:val="28"/>
    </w:rPr>
  </w:style>
  <w:style w:type="paragraph" w:customStyle="1" w:styleId="xl348">
    <w:name w:val="xl348"/>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FF"/>
      <w:kern w:val="0"/>
      <w:sz w:val="24"/>
    </w:rPr>
  </w:style>
  <w:style w:type="paragraph" w:customStyle="1" w:styleId="TimesNewRoman0186">
    <w:name w:val="样式 正文首行缩进 + Times New Roman 段后: 0 磅 首行缩进:  1.86 字符"/>
    <w:basedOn w:val="affff0"/>
    <w:qFormat/>
    <w:rsid w:val="00DD33C2"/>
    <w:pPr>
      <w:tabs>
        <w:tab w:val="left" w:pos="0"/>
        <w:tab w:val="left" w:pos="2149"/>
      </w:tabs>
      <w:wordWrap w:val="0"/>
      <w:spacing w:line="500" w:lineRule="atLeast"/>
      <w:ind w:firstLineChars="200" w:firstLine="616"/>
    </w:pPr>
    <w:rPr>
      <w:rFonts w:ascii="Calibri" w:eastAsia="仿宋_GB2312" w:hAnsi="Calibri"/>
      <w:spacing w:val="14"/>
      <w:sz w:val="28"/>
      <w:szCs w:val="22"/>
    </w:rPr>
  </w:style>
  <w:style w:type="paragraph" w:customStyle="1" w:styleId="xl361">
    <w:name w:val="xl361"/>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0"/>
      <w:szCs w:val="20"/>
    </w:rPr>
  </w:style>
  <w:style w:type="paragraph" w:customStyle="1" w:styleId="Part">
    <w:name w:val="Part"/>
    <w:basedOn w:val="a4"/>
    <w:rsid w:val="00DD33C2"/>
    <w:pPr>
      <w:keepNext/>
      <w:widowControl/>
      <w:spacing w:before="2280"/>
      <w:jc w:val="center"/>
    </w:pPr>
    <w:rPr>
      <w:rFonts w:ascii="Times New Roman" w:hAnsi="Times New Roman" w:cs="Times New Roman"/>
      <w:b/>
      <w:kern w:val="0"/>
      <w:sz w:val="52"/>
      <w:lang w:eastAsia="en-US"/>
    </w:rPr>
  </w:style>
  <w:style w:type="paragraph" w:customStyle="1" w:styleId="afffffffffffffffffffa">
    <w:name w:val="表格方字"/>
    <w:basedOn w:val="a4"/>
    <w:qFormat/>
    <w:rsid w:val="00DD33C2"/>
    <w:pPr>
      <w:adjustRightInd w:val="0"/>
      <w:spacing w:before="60" w:after="60" w:line="420" w:lineRule="atLeast"/>
      <w:jc w:val="left"/>
      <w:textAlignment w:val="baseline"/>
    </w:pPr>
    <w:rPr>
      <w:rFonts w:ascii="Times New Roman" w:hAnsi="Times New Roman" w:cs="Times New Roman"/>
      <w:kern w:val="0"/>
      <w:szCs w:val="20"/>
    </w:rPr>
  </w:style>
  <w:style w:type="paragraph" w:customStyle="1" w:styleId="33111Arial28">
    <w:name w:val="样式 标题 3汉标题 3条标题1.1.1 + (西文) Arial (中文) 华文中宋 非加粗 行距: 固定值 28 磅"/>
    <w:basedOn w:val="32"/>
    <w:rsid w:val="00DD33C2"/>
    <w:pPr>
      <w:spacing w:before="0" w:after="0" w:line="560" w:lineRule="exact"/>
      <w:jc w:val="left"/>
    </w:pPr>
    <w:rPr>
      <w:rFonts w:ascii="Arial" w:eastAsia="华文中宋" w:hAnsi="Arial" w:cs="宋体"/>
      <w:bCs w:val="0"/>
      <w:sz w:val="28"/>
      <w:szCs w:val="20"/>
    </w:rPr>
  </w:style>
  <w:style w:type="paragraph" w:customStyle="1" w:styleId="1001">
    <w:name w:val="样式 目录 1 + 段前: 0 磅 段后: 0 磅 行距: 单倍行距"/>
    <w:basedOn w:val="TOC10"/>
    <w:qFormat/>
    <w:rsid w:val="00DD33C2"/>
    <w:pPr>
      <w:tabs>
        <w:tab w:val="right" w:leader="middleDot" w:pos="8495"/>
        <w:tab w:val="right" w:leader="dot" w:pos="8722"/>
      </w:tabs>
      <w:adjustRightInd w:val="0"/>
      <w:snapToGrid w:val="0"/>
      <w:spacing w:before="0" w:after="0" w:line="560" w:lineRule="exact"/>
      <w:ind w:firstLine="510"/>
      <w:jc w:val="both"/>
    </w:pPr>
    <w:rPr>
      <w:rFonts w:ascii="Times New Roman" w:eastAsia="黑体" w:hAnsi="Times New Roman" w:cs="宋体"/>
      <w:b w:val="0"/>
      <w:caps w:val="0"/>
      <w:snapToGrid w:val="0"/>
      <w:kern w:val="0"/>
      <w:sz w:val="28"/>
      <w:szCs w:val="32"/>
    </w:rPr>
  </w:style>
  <w:style w:type="paragraph" w:customStyle="1" w:styleId="303030303">
    <w:name w:val="样式 样式 样式 公标题3 + 段前: 0.3 行 段后: 0.3 行 + 段前: 0.3 行 段后: 0.3 行 + 段前: ..."/>
    <w:basedOn w:val="a4"/>
    <w:rsid w:val="00DD33C2"/>
    <w:pPr>
      <w:adjustRightInd w:val="0"/>
      <w:snapToGrid w:val="0"/>
      <w:spacing w:beforeLines="70" w:afterLines="70"/>
      <w:outlineLvl w:val="2"/>
    </w:pPr>
    <w:rPr>
      <w:rFonts w:ascii="Arial" w:eastAsia="方正小标宋简体" w:hAnsi="Arial" w:cs="宋体"/>
      <w:sz w:val="28"/>
      <w:szCs w:val="20"/>
    </w:rPr>
  </w:style>
  <w:style w:type="paragraph" w:customStyle="1" w:styleId="13">
    <w:name w:val="样式 表名 + 首行缩进:  1 字符"/>
    <w:basedOn w:val="a4"/>
    <w:link w:val="1Char0"/>
    <w:qFormat/>
    <w:rsid w:val="00DD33C2"/>
    <w:pPr>
      <w:spacing w:before="80" w:after="80"/>
      <w:ind w:firstLineChars="100" w:firstLine="100"/>
      <w:jc w:val="left"/>
    </w:pPr>
    <w:rPr>
      <w:rFonts w:ascii="黑体" w:eastAsia="黑体" w:hAnsi="宋体" w:cstheme="minorBidi"/>
      <w:sz w:val="24"/>
    </w:rPr>
  </w:style>
  <w:style w:type="paragraph" w:customStyle="1" w:styleId="GB23121">
    <w:name w:val="样式 楷体_GB2312 五号 黑色 居中 行距: 单倍行距"/>
    <w:basedOn w:val="a4"/>
    <w:qFormat/>
    <w:rsid w:val="00DD33C2"/>
    <w:pPr>
      <w:spacing w:line="0" w:lineRule="atLeast"/>
      <w:ind w:firstLineChars="200" w:firstLine="200"/>
      <w:jc w:val="center"/>
    </w:pPr>
    <w:rPr>
      <w:rFonts w:ascii="楷体_GB2312" w:eastAsia="楷体_GB2312" w:hAnsi="宋体" w:cs="宋体"/>
      <w:kern w:val="0"/>
      <w:sz w:val="28"/>
      <w:szCs w:val="20"/>
    </w:rPr>
  </w:style>
  <w:style w:type="paragraph" w:customStyle="1" w:styleId="130">
    <w:name w:val="样式13"/>
    <w:basedOn w:val="100"/>
    <w:link w:val="13Char"/>
    <w:qFormat/>
    <w:rsid w:val="00DD33C2"/>
    <w:rPr>
      <w:rFonts w:eastAsiaTheme="minorEastAsia" w:cs="Calibri"/>
      <w:color w:val="000000"/>
      <w:spacing w:val="8"/>
    </w:rPr>
  </w:style>
  <w:style w:type="paragraph" w:customStyle="1" w:styleId="style130">
    <w:name w:val="style13"/>
    <w:basedOn w:val="a4"/>
    <w:rsid w:val="00DD33C2"/>
    <w:pPr>
      <w:widowControl/>
      <w:spacing w:before="100" w:beforeAutospacing="1" w:after="100" w:afterAutospacing="1"/>
      <w:jc w:val="left"/>
    </w:pPr>
    <w:rPr>
      <w:rFonts w:ascii="宋体" w:hAnsi="宋体" w:cs="宋体"/>
      <w:color w:val="006699"/>
      <w:kern w:val="0"/>
      <w:sz w:val="18"/>
      <w:szCs w:val="18"/>
    </w:rPr>
  </w:style>
  <w:style w:type="paragraph" w:customStyle="1" w:styleId="2ffffd">
    <w:name w:val="样式 标题 2 + 非加粗 两端对齐"/>
    <w:basedOn w:val="21"/>
    <w:qFormat/>
    <w:rsid w:val="00DD33C2"/>
    <w:pPr>
      <w:keepNext w:val="0"/>
      <w:keepLines w:val="0"/>
      <w:tabs>
        <w:tab w:val="left" w:pos="840"/>
      </w:tabs>
      <w:spacing w:beforeLines="0" w:line="560" w:lineRule="exact"/>
      <w:ind w:leftChars="286" w:left="601" w:hanging="420"/>
      <w:jc w:val="left"/>
      <w:textAlignment w:val="baseline"/>
    </w:pPr>
    <w:rPr>
      <w:rFonts w:ascii="黑体" w:eastAsia="黑体" w:hAnsi="Times New Roman" w:cs="宋体"/>
      <w:b w:val="0"/>
      <w:bCs w:val="0"/>
      <w:spacing w:val="8"/>
      <w:sz w:val="28"/>
      <w:szCs w:val="28"/>
    </w:rPr>
  </w:style>
  <w:style w:type="paragraph" w:customStyle="1" w:styleId="kyj2CharChar">
    <w:name w:val="kyj正文字首行缩进2字符 Char Char"/>
    <w:basedOn w:val="a4"/>
    <w:qFormat/>
    <w:rsid w:val="00DD33C2"/>
    <w:pPr>
      <w:tabs>
        <w:tab w:val="left" w:pos="6035"/>
      </w:tabs>
      <w:snapToGrid w:val="0"/>
      <w:ind w:firstLineChars="200" w:firstLine="560"/>
    </w:pPr>
    <w:rPr>
      <w:rFonts w:ascii="Times New Roman" w:hAnsi="Times New Roman" w:cs="Times New Roman"/>
      <w:bCs/>
      <w:caps/>
      <w:sz w:val="28"/>
      <w:szCs w:val="28"/>
    </w:rPr>
  </w:style>
  <w:style w:type="paragraph" w:customStyle="1" w:styleId="23">
    <w:name w:val="样式 公正文 + 首行缩进:  2 字符"/>
    <w:basedOn w:val="a4"/>
    <w:link w:val="2Char0"/>
    <w:qFormat/>
    <w:rsid w:val="00DD33C2"/>
    <w:pPr>
      <w:adjustRightInd w:val="0"/>
      <w:snapToGrid w:val="0"/>
      <w:spacing w:line="560" w:lineRule="exact"/>
      <w:ind w:firstLineChars="200" w:firstLine="200"/>
    </w:pPr>
    <w:rPr>
      <w:rFonts w:ascii="宋体" w:eastAsia="仿宋_GB2312" w:hAnsi="宋体" w:cs="宋体"/>
      <w:sz w:val="28"/>
      <w:szCs w:val="22"/>
    </w:rPr>
  </w:style>
  <w:style w:type="paragraph" w:customStyle="1" w:styleId="-wtstar">
    <w:name w:val="表头-wtstar"/>
    <w:basedOn w:val="a4"/>
    <w:qFormat/>
    <w:rsid w:val="00DD33C2"/>
    <w:pPr>
      <w:adjustRightInd w:val="0"/>
      <w:snapToGrid w:val="0"/>
      <w:spacing w:before="60" w:line="360" w:lineRule="auto"/>
      <w:jc w:val="center"/>
      <w:textAlignment w:val="center"/>
    </w:pPr>
    <w:rPr>
      <w:rFonts w:ascii="Times New Roman" w:eastAsia="黑体" w:hAnsi="Times New Roman" w:cs="Times New Roman"/>
      <w:kern w:val="0"/>
      <w:sz w:val="24"/>
    </w:rPr>
  </w:style>
  <w:style w:type="paragraph" w:customStyle="1" w:styleId="xl69">
    <w:name w:val="xl6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0"/>
      <w:szCs w:val="20"/>
    </w:rPr>
  </w:style>
  <w:style w:type="paragraph" w:customStyle="1" w:styleId="Level3Body">
    <w:name w:val="Level 3 (Body)"/>
    <w:rsid w:val="00DD33C2"/>
    <w:pPr>
      <w:tabs>
        <w:tab w:val="left" w:pos="1502"/>
      </w:tabs>
      <w:spacing w:line="270" w:lineRule="atLeast"/>
      <w:ind w:left="1502" w:hanging="425"/>
      <w:jc w:val="both"/>
    </w:pPr>
    <w:rPr>
      <w:rFonts w:ascii="Optima" w:eastAsia="宋体" w:hAnsi="Optima" w:cs="Times New Roman"/>
      <w:kern w:val="0"/>
      <w:sz w:val="22"/>
      <w:szCs w:val="24"/>
      <w:lang w:eastAsia="en-US"/>
    </w:rPr>
  </w:style>
  <w:style w:type="paragraph" w:customStyle="1" w:styleId="CharChar1b">
    <w:name w:val="报告内容 Char Char1"/>
    <w:basedOn w:val="a4"/>
    <w:qFormat/>
    <w:rsid w:val="00DD33C2"/>
    <w:pPr>
      <w:ind w:firstLine="567"/>
    </w:pPr>
    <w:rPr>
      <w:rFonts w:ascii="宋体" w:hAnsi="宋体" w:cs="Times New Roman"/>
      <w:sz w:val="28"/>
    </w:rPr>
  </w:style>
  <w:style w:type="paragraph" w:customStyle="1" w:styleId="CharCharChar1CharCharChar1CharCharCharChar">
    <w:name w:val="Char Char Char1 Char Char Char1 Char Char Char Char"/>
    <w:basedOn w:val="a4"/>
    <w:qFormat/>
    <w:rsid w:val="00DD33C2"/>
    <w:rPr>
      <w:rFonts w:ascii="Times New Roman" w:hAnsi="Times New Roman" w:cs="Times New Roman"/>
    </w:rPr>
  </w:style>
  <w:style w:type="paragraph" w:customStyle="1" w:styleId="1fffff6">
    <w:name w:val="列出段落1"/>
    <w:basedOn w:val="a4"/>
    <w:qFormat/>
    <w:rsid w:val="00DD33C2"/>
    <w:pPr>
      <w:adjustRightInd w:val="0"/>
      <w:snapToGrid w:val="0"/>
      <w:spacing w:line="360" w:lineRule="auto"/>
      <w:ind w:firstLineChars="200" w:firstLine="420"/>
    </w:pPr>
    <w:rPr>
      <w:rFonts w:cs="Times New Roman"/>
      <w:sz w:val="24"/>
      <w:szCs w:val="21"/>
    </w:rPr>
  </w:style>
  <w:style w:type="paragraph" w:customStyle="1" w:styleId="2ffffe">
    <w:name w:val="纯文本2"/>
    <w:basedOn w:val="a4"/>
    <w:uiPriority w:val="99"/>
    <w:rsid w:val="00DD33C2"/>
    <w:pPr>
      <w:adjustRightInd w:val="0"/>
      <w:textAlignment w:val="baseline"/>
    </w:pPr>
    <w:rPr>
      <w:rFonts w:ascii="宋体" w:hAnsi="Times New Roman" w:cs="Times New Roman"/>
      <w:kern w:val="0"/>
      <w:sz w:val="24"/>
      <w:szCs w:val="20"/>
    </w:rPr>
  </w:style>
  <w:style w:type="paragraph" w:customStyle="1" w:styleId="CM127">
    <w:name w:val="CM127"/>
    <w:basedOn w:val="a4"/>
    <w:next w:val="a4"/>
    <w:qFormat/>
    <w:rsid w:val="00DD33C2"/>
    <w:pPr>
      <w:autoSpaceDE w:val="0"/>
      <w:autoSpaceDN w:val="0"/>
      <w:adjustRightInd w:val="0"/>
      <w:spacing w:line="440" w:lineRule="exact"/>
      <w:jc w:val="left"/>
    </w:pPr>
    <w:rPr>
      <w:rFonts w:ascii="Arial" w:hAnsi="Arial" w:cs="Arial"/>
      <w:kern w:val="0"/>
      <w:sz w:val="24"/>
      <w:lang w:val="en-GB" w:eastAsia="en-GB"/>
    </w:rPr>
  </w:style>
  <w:style w:type="paragraph" w:customStyle="1" w:styleId="Pleading">
    <w:name w:val="Pleading"/>
    <w:rsid w:val="00DD33C2"/>
    <w:pPr>
      <w:tabs>
        <w:tab w:val="left" w:pos="-720"/>
      </w:tabs>
      <w:suppressAutoHyphens/>
      <w:overflowPunct w:val="0"/>
      <w:autoSpaceDE w:val="0"/>
      <w:autoSpaceDN w:val="0"/>
      <w:adjustRightInd w:val="0"/>
      <w:spacing w:line="240" w:lineRule="exact"/>
      <w:textAlignment w:val="baseline"/>
    </w:pPr>
    <w:rPr>
      <w:rFonts w:ascii="Times New Roman" w:eastAsia="宋体" w:hAnsi="Times New Roman" w:cs="Times New Roman"/>
      <w:kern w:val="0"/>
      <w:sz w:val="24"/>
      <w:szCs w:val="24"/>
      <w:lang w:eastAsia="en-US"/>
    </w:rPr>
  </w:style>
  <w:style w:type="paragraph" w:customStyle="1" w:styleId="YJJH4">
    <w:name w:val="YJJH标题4"/>
    <w:basedOn w:val="42"/>
    <w:qFormat/>
    <w:rsid w:val="00DD33C2"/>
    <w:pPr>
      <w:keepNext w:val="0"/>
      <w:keepLines w:val="0"/>
      <w:tabs>
        <w:tab w:val="left" w:pos="1680"/>
        <w:tab w:val="left" w:pos="1984"/>
      </w:tabs>
      <w:adjustRightInd w:val="0"/>
      <w:snapToGrid w:val="0"/>
      <w:spacing w:before="0" w:after="0" w:line="360" w:lineRule="auto"/>
      <w:ind w:left="1984" w:hanging="708"/>
    </w:pPr>
    <w:rPr>
      <w:rFonts w:ascii="Times New Roman" w:eastAsia="黑体" w:hAnsi="Times New Roman"/>
      <w:snapToGrid w:val="0"/>
    </w:rPr>
  </w:style>
  <w:style w:type="paragraph" w:customStyle="1" w:styleId="1fffff7">
    <w:name w:val="样式 标题 1 + 三号"/>
    <w:basedOn w:val="10"/>
    <w:qFormat/>
    <w:rsid w:val="00DD33C2"/>
    <w:pPr>
      <w:keepNext w:val="0"/>
      <w:keepLines w:val="0"/>
      <w:tabs>
        <w:tab w:val="left" w:pos="1200"/>
      </w:tabs>
      <w:adjustRightInd/>
      <w:snapToGrid/>
      <w:spacing w:line="560" w:lineRule="exact"/>
      <w:jc w:val="both"/>
    </w:pPr>
    <w:rPr>
      <w:rFonts w:eastAsia="黑体" w:hAnsi="Arial"/>
      <w:b w:val="0"/>
      <w:sz w:val="36"/>
      <w:szCs w:val="44"/>
      <w:lang w:val="zh-CN"/>
    </w:rPr>
  </w:style>
  <w:style w:type="paragraph" w:customStyle="1" w:styleId="1fffff8">
    <w:name w:val="列表段落1"/>
    <w:basedOn w:val="a4"/>
    <w:rsid w:val="00DD33C2"/>
    <w:pPr>
      <w:ind w:firstLineChars="200" w:firstLine="420"/>
    </w:pPr>
    <w:rPr>
      <w:rFonts w:cs="Times New Roman"/>
      <w:szCs w:val="21"/>
    </w:rPr>
  </w:style>
  <w:style w:type="paragraph" w:customStyle="1" w:styleId="Head12">
    <w:name w:val="Head 1.2"/>
    <w:basedOn w:val="a4"/>
    <w:qFormat/>
    <w:rsid w:val="00DD33C2"/>
    <w:pPr>
      <w:widowControl/>
      <w:tabs>
        <w:tab w:val="left" w:pos="720"/>
      </w:tabs>
      <w:ind w:left="720" w:hanging="720"/>
    </w:pPr>
    <w:rPr>
      <w:rFonts w:ascii="Arial" w:hAnsi="Arial" w:cs="Times New Roman"/>
      <w:kern w:val="0"/>
      <w:sz w:val="20"/>
      <w:szCs w:val="20"/>
      <w:lang w:eastAsia="en-US"/>
    </w:rPr>
  </w:style>
  <w:style w:type="paragraph" w:customStyle="1" w:styleId="afffffffffffffffffffb">
    <w:name w:val="样式 宋体 四号 左"/>
    <w:basedOn w:val="a4"/>
    <w:qFormat/>
    <w:rsid w:val="00DD33C2"/>
    <w:pPr>
      <w:spacing w:line="560" w:lineRule="exact"/>
      <w:ind w:firstLineChars="200" w:firstLine="200"/>
    </w:pPr>
    <w:rPr>
      <w:rFonts w:ascii="仿宋_GB2312" w:eastAsia="仿宋_GB2312" w:hAnsi="宋体" w:cs="宋体"/>
      <w:kern w:val="0"/>
      <w:sz w:val="28"/>
      <w:szCs w:val="20"/>
    </w:rPr>
  </w:style>
  <w:style w:type="paragraph" w:customStyle="1" w:styleId="TimesNewRoman12">
    <w:name w:val="样式 表格文字 + Times New Roman 行距: 固定值 12 磅"/>
    <w:basedOn w:val="affffffffffffffb"/>
    <w:qFormat/>
    <w:rsid w:val="00DD33C2"/>
    <w:pPr>
      <w:spacing w:beforeLines="0"/>
    </w:pPr>
    <w:rPr>
      <w:rFonts w:ascii="Times New Roman" w:hAnsi="Times New Roman" w:cs="宋体"/>
      <w:szCs w:val="20"/>
    </w:rPr>
  </w:style>
  <w:style w:type="paragraph" w:customStyle="1" w:styleId="3f4">
    <w:name w:val="样式 标题 3"/>
    <w:basedOn w:val="a4"/>
    <w:link w:val="3Char6"/>
    <w:qFormat/>
    <w:rsid w:val="00DD33C2"/>
    <w:pPr>
      <w:keepNext/>
      <w:keepLines/>
      <w:tabs>
        <w:tab w:val="left" w:pos="700"/>
        <w:tab w:val="left" w:pos="5740"/>
        <w:tab w:val="left" w:pos="7740"/>
      </w:tabs>
      <w:adjustRightInd w:val="0"/>
      <w:snapToGrid w:val="0"/>
      <w:spacing w:before="120" w:after="120" w:line="360" w:lineRule="auto"/>
      <w:jc w:val="left"/>
      <w:outlineLvl w:val="2"/>
    </w:pPr>
    <w:rPr>
      <w:rFonts w:ascii="楷体_GB2312" w:eastAsia="楷体_GB2312" w:hAnsi="楷体_GB2312" w:cs="宋体"/>
      <w:b/>
      <w:bCs/>
      <w:kern w:val="28"/>
      <w:sz w:val="28"/>
      <w:szCs w:val="22"/>
    </w:rPr>
  </w:style>
  <w:style w:type="paragraph" w:customStyle="1" w:styleId="DMS8">
    <w:name w:val="样式 表格文字小五号（DMS）"/>
    <w:basedOn w:val="DMS5"/>
    <w:qFormat/>
    <w:rsid w:val="00DD33C2"/>
    <w:pPr>
      <w:spacing w:beforeLines="0" w:afterLines="0"/>
      <w:ind w:leftChars="0" w:left="0" w:rightChars="0" w:right="0"/>
    </w:pPr>
    <w:rPr>
      <w:rFonts w:ascii="宋体" w:hAnsi="宋体"/>
      <w:color w:val="339966"/>
      <w:kern w:val="0"/>
      <w:sz w:val="16"/>
      <w:szCs w:val="20"/>
    </w:rPr>
  </w:style>
  <w:style w:type="paragraph" w:customStyle="1" w:styleId="1fffff9">
    <w:name w:val="一级大纲1"/>
    <w:basedOn w:val="a4"/>
    <w:qFormat/>
    <w:rsid w:val="00DD33C2"/>
    <w:pPr>
      <w:adjustRightInd w:val="0"/>
      <w:snapToGrid w:val="0"/>
      <w:spacing w:beforeLines="100" w:afterLines="100" w:line="360" w:lineRule="auto"/>
      <w:jc w:val="center"/>
      <w:outlineLvl w:val="0"/>
    </w:pPr>
    <w:rPr>
      <w:rFonts w:eastAsia="黑体" w:cs="Times New Roman"/>
      <w:sz w:val="30"/>
      <w:szCs w:val="20"/>
    </w:rPr>
  </w:style>
  <w:style w:type="paragraph" w:customStyle="1" w:styleId="afffff2">
    <w:name w:val="表内容"/>
    <w:basedOn w:val="affff8"/>
    <w:link w:val="Charff"/>
    <w:qFormat/>
    <w:rsid w:val="00DD33C2"/>
    <w:pPr>
      <w:spacing w:line="480" w:lineRule="exact"/>
      <w:ind w:right="0" w:firstLineChars="0" w:firstLine="0"/>
      <w:jc w:val="center"/>
    </w:pPr>
    <w:rPr>
      <w:rFonts w:ascii="宋体" w:eastAsiaTheme="minorEastAsia" w:hAnsi="宋体" w:cstheme="minorBidi"/>
      <w:sz w:val="24"/>
      <w:szCs w:val="24"/>
    </w:rPr>
  </w:style>
  <w:style w:type="paragraph" w:styleId="afffffffffffffffffffc">
    <w:name w:val="List Paragraph"/>
    <w:basedOn w:val="a4"/>
    <w:uiPriority w:val="1"/>
    <w:qFormat/>
    <w:rsid w:val="00DD33C2"/>
    <w:pPr>
      <w:ind w:firstLineChars="200" w:firstLine="420"/>
    </w:pPr>
  </w:style>
  <w:style w:type="paragraph" w:customStyle="1" w:styleId="2000">
    <w:name w:val="样式 标题 2 + 左侧:  0 厘米 首行缩进:  0 厘米"/>
    <w:basedOn w:val="21"/>
    <w:next w:val="a4"/>
    <w:qFormat/>
    <w:rsid w:val="00DD33C2"/>
    <w:pPr>
      <w:keepNext w:val="0"/>
      <w:keepLines w:val="0"/>
      <w:widowControl/>
      <w:autoSpaceDE w:val="0"/>
      <w:autoSpaceDN w:val="0"/>
      <w:snapToGrid/>
      <w:spacing w:beforeLines="0" w:after="120" w:line="180" w:lineRule="auto"/>
      <w:ind w:firstLineChars="200" w:firstLine="714"/>
      <w:jc w:val="left"/>
    </w:pPr>
    <w:rPr>
      <w:rFonts w:ascii="宋体" w:eastAsia="仿宋_GB2312" w:hAnsi="宋体" w:cs="宋体"/>
      <w:spacing w:val="8"/>
      <w:kern w:val="20"/>
      <w:sz w:val="36"/>
      <w:szCs w:val="20"/>
    </w:rPr>
  </w:style>
  <w:style w:type="paragraph" w:customStyle="1" w:styleId="xl26">
    <w:name w:val="xl26"/>
    <w:basedOn w:val="a4"/>
    <w:qFormat/>
    <w:rsid w:val="00DD33C2"/>
    <w:pPr>
      <w:widowControl/>
      <w:spacing w:before="100" w:after="100"/>
      <w:jc w:val="center"/>
    </w:pPr>
    <w:rPr>
      <w:rFonts w:ascii="Arial Unicode MS" w:eastAsia="Arial Unicode MS" w:hAnsi="Arial Unicode MS" w:cs="Times New Roman" w:hint="eastAsia"/>
      <w:kern w:val="0"/>
      <w:sz w:val="24"/>
    </w:rPr>
  </w:style>
  <w:style w:type="paragraph" w:customStyle="1" w:styleId="22f0">
    <w:name w:val="样式 样式 正文 + 首行缩进:  2 字符 + 首行缩进:  2 字符"/>
    <w:basedOn w:val="a4"/>
    <w:next w:val="a4"/>
    <w:qFormat/>
    <w:rsid w:val="00DD33C2"/>
    <w:rPr>
      <w:rFonts w:ascii="Times New Roman" w:hAnsi="Times New Roman" w:cs="Times New Roman"/>
      <w:sz w:val="24"/>
    </w:rPr>
  </w:style>
  <w:style w:type="paragraph" w:customStyle="1" w:styleId="yyCharChar">
    <w:name w:val="yy正文 Char Char"/>
    <w:basedOn w:val="a4"/>
    <w:semiHidden/>
    <w:rsid w:val="00DD33C2"/>
    <w:pPr>
      <w:spacing w:line="360" w:lineRule="auto"/>
      <w:ind w:firstLineChars="200" w:firstLine="200"/>
    </w:pPr>
    <w:rPr>
      <w:rFonts w:ascii="Times New Roman" w:hAnsi="Times New Roman" w:cs="宋体"/>
      <w:sz w:val="24"/>
    </w:rPr>
  </w:style>
  <w:style w:type="paragraph" w:customStyle="1" w:styleId="afffffffffffffffffffd">
    <w:name w:val="*正文风"/>
    <w:basedOn w:val="a4"/>
    <w:rsid w:val="00DD33C2"/>
    <w:pPr>
      <w:tabs>
        <w:tab w:val="left" w:pos="417"/>
      </w:tabs>
      <w:adjustRightInd w:val="0"/>
      <w:spacing w:line="312" w:lineRule="atLeast"/>
      <w:ind w:left="284" w:hanging="227"/>
      <w:textAlignment w:val="baseline"/>
    </w:pPr>
    <w:rPr>
      <w:rFonts w:ascii="Times New Roman" w:hAnsi="Times New Roman" w:cs="Times New Roman"/>
      <w:kern w:val="0"/>
      <w:sz w:val="28"/>
      <w:szCs w:val="20"/>
    </w:rPr>
  </w:style>
  <w:style w:type="paragraph" w:customStyle="1" w:styleId="12a">
    <w:name w:val="样式 (符号) 宋体 黑色 居中 行距: 固定值 12 磅"/>
    <w:basedOn w:val="a4"/>
    <w:qFormat/>
    <w:rsid w:val="00DD33C2"/>
    <w:pPr>
      <w:snapToGrid w:val="0"/>
      <w:jc w:val="center"/>
    </w:pPr>
    <w:rPr>
      <w:rFonts w:ascii="Times New Roman" w:hAnsi="Times New Roman" w:cs="宋体"/>
      <w:color w:val="000000"/>
      <w:kern w:val="0"/>
      <w:szCs w:val="20"/>
    </w:rPr>
  </w:style>
  <w:style w:type="paragraph" w:customStyle="1" w:styleId="Char140">
    <w:name w:val="Char14"/>
    <w:basedOn w:val="a4"/>
    <w:qFormat/>
    <w:rsid w:val="00DD33C2"/>
    <w:rPr>
      <w:rFonts w:ascii="宋体" w:hAnsi="Times New Roman" w:cs="Times New Roman"/>
      <w:kern w:val="0"/>
      <w:sz w:val="28"/>
      <w:szCs w:val="28"/>
    </w:rPr>
  </w:style>
  <w:style w:type="paragraph" w:customStyle="1" w:styleId="afffffffffffffffffffe">
    <w:name w:val="表格五"/>
    <w:qFormat/>
    <w:rsid w:val="00DD33C2"/>
    <w:rPr>
      <w:rFonts w:ascii="Times New Roman" w:eastAsia="宋体" w:hAnsi="Times New Roman" w:cs="Times New Roman"/>
      <w:kern w:val="0"/>
      <w:sz w:val="18"/>
      <w:szCs w:val="20"/>
    </w:rPr>
  </w:style>
  <w:style w:type="paragraph" w:customStyle="1" w:styleId="44Charb44CharChar4Char4b4CharChar">
    <w:name w:val="样式 样式 样式 样式 标题 4标题 4 Charb4标题 4 Char Char标题4 Char标题4b4 Char Char..."/>
    <w:basedOn w:val="44Charb44CharChar4Char4b4CharCharCh1"/>
    <w:qFormat/>
    <w:rsid w:val="00DD33C2"/>
  </w:style>
  <w:style w:type="paragraph" w:customStyle="1" w:styleId="22Char2CharCharChar2CharChar1120">
    <w:name w:val="样式 标题 2标题 2 Char标题 2 Char Char Char标题 2 Char Char1.1标题 2 + 四..."/>
    <w:basedOn w:val="21"/>
    <w:qFormat/>
    <w:rsid w:val="00DD33C2"/>
    <w:pPr>
      <w:tabs>
        <w:tab w:val="left" w:pos="840"/>
      </w:tabs>
      <w:adjustRightInd/>
      <w:snapToGrid/>
      <w:spacing w:beforeLines="0" w:line="416" w:lineRule="auto"/>
      <w:ind w:left="992" w:hanging="420"/>
      <w:jc w:val="both"/>
    </w:pPr>
    <w:rPr>
      <w:rFonts w:ascii="Cambria" w:hAnsi="Cambria"/>
    </w:rPr>
  </w:style>
  <w:style w:type="paragraph" w:customStyle="1" w:styleId="2TimesNewRoman0505">
    <w:name w:val="样式 标题 2 + Times New Roman 段前: 0.5 行 段后: 0.5 行"/>
    <w:basedOn w:val="21"/>
    <w:qFormat/>
    <w:rsid w:val="00DD33C2"/>
    <w:pPr>
      <w:adjustRightInd/>
      <w:spacing w:beforeLines="0" w:after="156" w:line="240" w:lineRule="auto"/>
      <w:jc w:val="left"/>
    </w:pPr>
    <w:rPr>
      <w:rFonts w:ascii="Times New Roman" w:hAnsi="Calibri"/>
      <w:spacing w:val="-2"/>
      <w:sz w:val="28"/>
      <w:szCs w:val="20"/>
    </w:rPr>
  </w:style>
  <w:style w:type="paragraph" w:customStyle="1" w:styleId="1abc">
    <w:name w:val="标题 1 (abc)"/>
    <w:basedOn w:val="10"/>
    <w:next w:val="abc"/>
    <w:qFormat/>
    <w:rsid w:val="00DD33C2"/>
    <w:pPr>
      <w:tabs>
        <w:tab w:val="left" w:pos="2040"/>
      </w:tabs>
      <w:adjustRightInd/>
      <w:snapToGrid/>
      <w:spacing w:before="120" w:after="120" w:line="240" w:lineRule="auto"/>
      <w:ind w:left="2040" w:hanging="360"/>
    </w:pPr>
    <w:rPr>
      <w:rFonts w:ascii="Times New Roman" w:eastAsia="黑体" w:hAnsi="Times New Roman"/>
      <w:color w:val="FF0000"/>
    </w:rPr>
  </w:style>
  <w:style w:type="paragraph" w:customStyle="1" w:styleId="Char310">
    <w:name w:val="Char31"/>
    <w:basedOn w:val="a4"/>
    <w:qFormat/>
    <w:rsid w:val="00DD33C2"/>
    <w:rPr>
      <w:rFonts w:ascii="Times New Roman" w:hAnsi="Times New Roman" w:cs="Times New Roman"/>
      <w:kern w:val="0"/>
      <w:szCs w:val="28"/>
    </w:rPr>
  </w:style>
  <w:style w:type="paragraph" w:customStyle="1" w:styleId="abc">
    <w:name w:val="首行缩进正文(abc)"/>
    <w:basedOn w:val="a4"/>
    <w:link w:val="abcCharChar0"/>
    <w:qFormat/>
    <w:rsid w:val="00DD33C2"/>
    <w:pPr>
      <w:ind w:firstLineChars="200" w:firstLine="480"/>
    </w:pPr>
    <w:rPr>
      <w:rFonts w:asciiTheme="minorHAnsi" w:eastAsiaTheme="minorEastAsia" w:hAnsiTheme="minorHAnsi" w:cstheme="minorBidi"/>
      <w:color w:val="339966"/>
      <w:sz w:val="24"/>
    </w:rPr>
  </w:style>
  <w:style w:type="paragraph" w:customStyle="1" w:styleId="font16">
    <w:name w:val="font16"/>
    <w:basedOn w:val="a4"/>
    <w:qFormat/>
    <w:rsid w:val="00DD33C2"/>
    <w:pPr>
      <w:widowControl/>
      <w:spacing w:before="100" w:beforeAutospacing="1" w:after="100" w:afterAutospacing="1"/>
      <w:jc w:val="left"/>
    </w:pPr>
    <w:rPr>
      <w:rFonts w:eastAsia="Arial Unicode MS" w:cs="Times New Roman"/>
      <w:kern w:val="0"/>
      <w:sz w:val="20"/>
      <w:szCs w:val="20"/>
    </w:rPr>
  </w:style>
  <w:style w:type="paragraph" w:customStyle="1" w:styleId="xl71">
    <w:name w:val="xl7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0"/>
      <w:szCs w:val="20"/>
    </w:rPr>
  </w:style>
  <w:style w:type="paragraph" w:customStyle="1" w:styleId="DMS0101">
    <w:name w:val="样式 表格文字（DMS） + 段前: 0.1 行 段后: 0.1 行"/>
    <w:basedOn w:val="DMS3"/>
    <w:qFormat/>
    <w:rsid w:val="00DD33C2"/>
    <w:pPr>
      <w:adjustRightInd w:val="0"/>
      <w:snapToGrid w:val="0"/>
      <w:ind w:leftChars="0" w:left="0" w:rightChars="-53" w:right="-111"/>
    </w:pPr>
    <w:rPr>
      <w:color w:val="0000FF"/>
      <w:szCs w:val="20"/>
    </w:rPr>
  </w:style>
  <w:style w:type="paragraph" w:customStyle="1" w:styleId="1fffffa">
    <w:name w:val="访问过的超链接1"/>
    <w:uiPriority w:val="60"/>
    <w:qFormat/>
    <w:rsid w:val="00DD33C2"/>
    <w:pPr>
      <w:widowControl w:val="0"/>
      <w:jc w:val="both"/>
    </w:pPr>
    <w:rPr>
      <w:rFonts w:ascii="Times New Roman" w:eastAsia="宋体" w:hAnsi="Times New Roman" w:cs="Times New Roman"/>
      <w:szCs w:val="24"/>
    </w:rPr>
  </w:style>
  <w:style w:type="paragraph" w:customStyle="1" w:styleId="xl130">
    <w:name w:val="xl13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GB23120">
    <w:name w:val="样式 样式 首行缩进:  2 字符 + (符号) 仿宋_GB2312"/>
    <w:basedOn w:val="27"/>
    <w:link w:val="2GB2312Char"/>
    <w:qFormat/>
    <w:rsid w:val="00DD33C2"/>
    <w:pPr>
      <w:spacing w:line="520" w:lineRule="exact"/>
    </w:pPr>
    <w:rPr>
      <w:rFonts w:ascii="仿宋_GB2312" w:eastAsia="仿宋_GB2312" w:cstheme="minorBidi"/>
      <w:sz w:val="28"/>
    </w:rPr>
  </w:style>
  <w:style w:type="paragraph" w:customStyle="1" w:styleId="157">
    <w:name w:val="样式 宋体 小四 行距: 1.5 倍行距"/>
    <w:basedOn w:val="a4"/>
    <w:link w:val="15CharChar0"/>
    <w:qFormat/>
    <w:rsid w:val="00DD33C2"/>
    <w:pPr>
      <w:spacing w:line="360" w:lineRule="auto"/>
      <w:ind w:firstLineChars="200" w:firstLine="480"/>
    </w:pPr>
    <w:rPr>
      <w:rFonts w:ascii="宋体" w:eastAsiaTheme="minorEastAsia" w:hAnsi="宋体" w:cs="宋体"/>
      <w:sz w:val="24"/>
    </w:rPr>
  </w:style>
  <w:style w:type="paragraph" w:customStyle="1" w:styleId="affffffffffffffffffff">
    <w:name w:val="样式 表头 + 居中"/>
    <w:basedOn w:val="affffffffff0"/>
    <w:qFormat/>
    <w:rsid w:val="00DD33C2"/>
    <w:pPr>
      <w:autoSpaceDE w:val="0"/>
      <w:autoSpaceDN w:val="0"/>
      <w:snapToGrid/>
      <w:spacing w:before="0" w:after="60" w:line="560" w:lineRule="exact"/>
      <w:ind w:firstLineChars="0" w:firstLine="0"/>
      <w:jc w:val="both"/>
      <w:textAlignment w:val="bottom"/>
    </w:pPr>
    <w:rPr>
      <w:rFonts w:hAnsi="Times New Roman" w:cs="宋体"/>
      <w:b w:val="0"/>
      <w:bCs/>
      <w:sz w:val="24"/>
      <w:lang w:val="zh-CN"/>
    </w:rPr>
  </w:style>
  <w:style w:type="paragraph" w:customStyle="1" w:styleId="4a">
    <w:name w:val="样式 样式 标题 4 + + 红色"/>
    <w:basedOn w:val="47"/>
    <w:link w:val="4Chara"/>
    <w:qFormat/>
    <w:rsid w:val="00DD33C2"/>
  </w:style>
  <w:style w:type="paragraph" w:customStyle="1" w:styleId="21a">
    <w:name w:val="纯文本21"/>
    <w:basedOn w:val="a4"/>
    <w:qFormat/>
    <w:rsid w:val="00DD33C2"/>
    <w:pPr>
      <w:autoSpaceDE w:val="0"/>
      <w:autoSpaceDN w:val="0"/>
      <w:adjustRightInd w:val="0"/>
      <w:textAlignment w:val="baseline"/>
    </w:pPr>
    <w:rPr>
      <w:rFonts w:ascii="宋体" w:hAnsi="Times New Roman" w:cs="Times New Roman"/>
      <w:b/>
      <w:color w:val="800080"/>
      <w:szCs w:val="20"/>
    </w:rPr>
  </w:style>
  <w:style w:type="paragraph" w:customStyle="1" w:styleId="xl318">
    <w:name w:val="xl318"/>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1jky">
    <w:name w:val="1jky正文"/>
    <w:basedOn w:val="a4"/>
    <w:link w:val="1jkyChar"/>
    <w:qFormat/>
    <w:rsid w:val="00DD33C2"/>
    <w:pPr>
      <w:spacing w:before="120" w:line="360" w:lineRule="auto"/>
      <w:ind w:firstLineChars="200" w:firstLine="560"/>
      <w:jc w:val="left"/>
    </w:pPr>
    <w:rPr>
      <w:rFonts w:ascii="Times New Roman" w:eastAsiaTheme="minorEastAsia" w:hAnsi="Times New Roman" w:cstheme="minorBidi"/>
      <w:sz w:val="28"/>
      <w:szCs w:val="28"/>
    </w:rPr>
  </w:style>
  <w:style w:type="paragraph" w:customStyle="1" w:styleId="15d">
    <w:name w:val="样式 公表序 + 首行缩进:  1.5 字符 行距: 单倍行距"/>
    <w:basedOn w:val="a4"/>
    <w:qFormat/>
    <w:rsid w:val="00DD33C2"/>
    <w:pPr>
      <w:spacing w:after="60" w:line="560" w:lineRule="exact"/>
      <w:ind w:firstLineChars="100" w:firstLine="100"/>
    </w:pPr>
    <w:rPr>
      <w:rFonts w:ascii="黑体" w:eastAsia="黑体" w:hAnsi="Times New Roman" w:cs="宋体"/>
      <w:kern w:val="0"/>
      <w:sz w:val="24"/>
      <w:szCs w:val="20"/>
    </w:rPr>
  </w:style>
  <w:style w:type="paragraph" w:customStyle="1" w:styleId="DMS9">
    <w:name w:val="表格文字左对齐（DMS）"/>
    <w:basedOn w:val="DMS3"/>
    <w:qFormat/>
    <w:rsid w:val="00DD33C2"/>
    <w:pPr>
      <w:adjustRightInd w:val="0"/>
      <w:snapToGrid w:val="0"/>
      <w:spacing w:beforeLines="15" w:afterLines="15"/>
      <w:ind w:leftChars="0" w:left="0" w:rightChars="0" w:right="0"/>
      <w:jc w:val="left"/>
    </w:pPr>
  </w:style>
  <w:style w:type="paragraph" w:customStyle="1" w:styleId="affffffffffffffffffff0">
    <w:name w:val="样式 样式 宋体 四号"/>
    <w:basedOn w:val="affffffffffffffffffff1"/>
    <w:qFormat/>
    <w:rsid w:val="00DD33C2"/>
    <w:pPr>
      <w:ind w:firstLine="200"/>
      <w:jc w:val="both"/>
    </w:pPr>
    <w:rPr>
      <w:rFonts w:ascii="Times New Roman" w:hAnsi="Times New Roman"/>
    </w:rPr>
  </w:style>
  <w:style w:type="paragraph" w:customStyle="1" w:styleId="affffffffffffffffffff1">
    <w:name w:val="样式 宋体 四号"/>
    <w:qFormat/>
    <w:rsid w:val="00DD33C2"/>
    <w:pPr>
      <w:ind w:firstLineChars="200" w:firstLine="560"/>
    </w:pPr>
    <w:rPr>
      <w:rFonts w:ascii="宋体" w:eastAsia="宋体" w:hAnsi="宋体" w:cs="Times New Roman"/>
      <w:kern w:val="0"/>
      <w:sz w:val="28"/>
      <w:szCs w:val="28"/>
    </w:rPr>
  </w:style>
  <w:style w:type="paragraph" w:customStyle="1" w:styleId="2f1">
    <w:name w:val="样式 标题 2 + (中文) 宋体"/>
    <w:basedOn w:val="21"/>
    <w:link w:val="2Charb"/>
    <w:qFormat/>
    <w:rsid w:val="00DD33C2"/>
    <w:pPr>
      <w:tabs>
        <w:tab w:val="left" w:pos="840"/>
      </w:tabs>
      <w:adjustRightInd/>
      <w:snapToGrid/>
      <w:spacing w:beforeLines="0"/>
      <w:ind w:left="840" w:hanging="420"/>
      <w:jc w:val="both"/>
    </w:pPr>
    <w:rPr>
      <w:rFonts w:ascii="Times New Roman" w:eastAsia="黑体" w:hAnsi="Times New Roman" w:cstheme="minorBidi"/>
      <w:b w:val="0"/>
      <w:bCs w:val="0"/>
      <w:kern w:val="2"/>
      <w:sz w:val="28"/>
      <w:szCs w:val="30"/>
    </w:rPr>
  </w:style>
  <w:style w:type="paragraph" w:customStyle="1" w:styleId="22e">
    <w:name w:val="样式 标题 2 + 首行缩进:  2 字符"/>
    <w:basedOn w:val="21"/>
    <w:qFormat/>
    <w:rsid w:val="00DD33C2"/>
    <w:pPr>
      <w:snapToGrid/>
      <w:spacing w:beforeLines="0" w:after="260" w:line="415" w:lineRule="auto"/>
      <w:jc w:val="left"/>
      <w:textAlignment w:val="baseline"/>
    </w:pPr>
    <w:rPr>
      <w:rFonts w:eastAsia="黑体"/>
      <w:bCs w:val="0"/>
      <w:sz w:val="24"/>
      <w:szCs w:val="20"/>
    </w:rPr>
  </w:style>
  <w:style w:type="paragraph" w:customStyle="1" w:styleId="xl96">
    <w:name w:val="xl96"/>
    <w:basedOn w:val="a4"/>
    <w:qFormat/>
    <w:rsid w:val="00DD33C2"/>
    <w:pPr>
      <w:widowControl/>
      <w:pBdr>
        <w:left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1fffffb">
    <w:name w:val="标量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ind w:left="510"/>
      <w:jc w:val="center"/>
    </w:pPr>
    <w:rPr>
      <w:rFonts w:ascii="宋体" w:hAnsi="宋体" w:cs="宋体"/>
      <w:kern w:val="0"/>
      <w:sz w:val="24"/>
    </w:rPr>
  </w:style>
  <w:style w:type="paragraph" w:customStyle="1" w:styleId="3228">
    <w:name w:val="样式 标题 3 + 首行缩进:  2 字符 行距: 固定值 28 磅"/>
    <w:basedOn w:val="32"/>
    <w:rsid w:val="00DD33C2"/>
    <w:pPr>
      <w:adjustRightInd w:val="0"/>
      <w:snapToGrid w:val="0"/>
      <w:spacing w:before="0" w:after="0" w:line="360" w:lineRule="auto"/>
    </w:pPr>
    <w:rPr>
      <w:rFonts w:ascii="黑体" w:eastAsia="黑体" w:cs="宋体"/>
      <w:b w:val="0"/>
      <w:sz w:val="28"/>
      <w:szCs w:val="20"/>
    </w:rPr>
  </w:style>
  <w:style w:type="paragraph" w:customStyle="1" w:styleId="226221">
    <w:name w:val="样式 样式 样式 首行缩进:  2 字符 行距: 固定值 26 磅 + 首行缩进:  2 字符 + 首行缩进:  2 字符1"/>
    <w:basedOn w:val="2262"/>
    <w:link w:val="226221Char"/>
    <w:semiHidden/>
    <w:qFormat/>
    <w:rsid w:val="00DD33C2"/>
  </w:style>
  <w:style w:type="paragraph" w:customStyle="1" w:styleId="afffffffffe">
    <w:name w:val="样式 两端对齐"/>
    <w:basedOn w:val="a4"/>
    <w:link w:val="Charfffffa"/>
    <w:qFormat/>
    <w:rsid w:val="00DD33C2"/>
    <w:pPr>
      <w:snapToGrid w:val="0"/>
      <w:spacing w:line="360" w:lineRule="auto"/>
      <w:ind w:firstLineChars="200" w:firstLine="512"/>
    </w:pPr>
    <w:rPr>
      <w:rFonts w:asciiTheme="minorHAnsi" w:eastAsiaTheme="minorEastAsia" w:hAnsiTheme="minorHAnsi" w:cstheme="minorBidi"/>
      <w:spacing w:val="8"/>
      <w:sz w:val="24"/>
      <w:szCs w:val="22"/>
    </w:rPr>
  </w:style>
  <w:style w:type="paragraph" w:customStyle="1" w:styleId="xl72">
    <w:name w:val="xl72"/>
    <w:basedOn w:val="a4"/>
    <w:qFormat/>
    <w:rsid w:val="00DD33C2"/>
    <w:pPr>
      <w:widowControl/>
      <w:spacing w:before="100" w:beforeAutospacing="1" w:after="100" w:afterAutospacing="1"/>
      <w:jc w:val="center"/>
    </w:pPr>
    <w:rPr>
      <w:rFonts w:ascii="Arial Unicode MS" w:hAnsi="Arial Unicode MS" w:cs="Times New Roman"/>
      <w:b/>
      <w:kern w:val="0"/>
      <w:sz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4"/>
    <w:qFormat/>
    <w:rsid w:val="00DD33C2"/>
    <w:pPr>
      <w:spacing w:line="180" w:lineRule="auto"/>
      <w:ind w:firstLineChars="200" w:firstLine="512"/>
    </w:pPr>
    <w:rPr>
      <w:rFonts w:ascii="Times New Roman" w:hAnsi="Times New Roman" w:cs="Times New Roman"/>
      <w:spacing w:val="8"/>
      <w:kern w:val="0"/>
      <w:sz w:val="24"/>
      <w:szCs w:val="20"/>
    </w:rPr>
  </w:style>
  <w:style w:type="paragraph" w:customStyle="1" w:styleId="3152">
    <w:name w:val="样式 标题 3 + 宋体 小四 行距: 1.5 倍行距"/>
    <w:basedOn w:val="32"/>
    <w:qFormat/>
    <w:rsid w:val="00DD33C2"/>
    <w:pPr>
      <w:tabs>
        <w:tab w:val="left" w:pos="1230"/>
        <w:tab w:val="left" w:pos="1418"/>
      </w:tabs>
      <w:spacing w:line="416" w:lineRule="auto"/>
      <w:ind w:left="1418" w:hanging="567"/>
    </w:pPr>
  </w:style>
  <w:style w:type="paragraph" w:customStyle="1" w:styleId="101011">
    <w:name w:val="样式 公表文长 + 首行缩进:  1 字符 段前: 0.1 行 段后: 0.1 行1"/>
    <w:basedOn w:val="a4"/>
    <w:qFormat/>
    <w:rsid w:val="00DD33C2"/>
    <w:pPr>
      <w:adjustRightInd w:val="0"/>
      <w:snapToGrid w:val="0"/>
      <w:spacing w:beforeLines="10" w:afterLines="10"/>
    </w:pPr>
    <w:rPr>
      <w:rFonts w:ascii="宋体" w:eastAsia="楷体_GB2312" w:hAnsi="宋体" w:cs="宋体"/>
      <w:kern w:val="0"/>
      <w:szCs w:val="20"/>
    </w:rPr>
  </w:style>
  <w:style w:type="paragraph" w:customStyle="1" w:styleId="02021">
    <w:name w:val="样式 表格文字 + 段前: 0.2 行 段后: 0.2 行1"/>
    <w:basedOn w:val="affffffffffffffb"/>
    <w:qFormat/>
    <w:rsid w:val="00DD33C2"/>
    <w:pPr>
      <w:tabs>
        <w:tab w:val="left" w:pos="1522"/>
      </w:tabs>
      <w:adjustRightInd w:val="0"/>
      <w:spacing w:before="62" w:afterLines="20" w:line="180" w:lineRule="auto"/>
      <w:jc w:val="both"/>
    </w:pPr>
    <w:rPr>
      <w:rFonts w:ascii="宋体" w:hAnsi="宋体" w:cs="宋体"/>
      <w:spacing w:val="-16"/>
      <w:kern w:val="0"/>
      <w:sz w:val="24"/>
      <w:szCs w:val="20"/>
    </w:rPr>
  </w:style>
  <w:style w:type="paragraph" w:customStyle="1" w:styleId="xl325">
    <w:name w:val="xl325"/>
    <w:basedOn w:val="a4"/>
    <w:rsid w:val="00DD33C2"/>
    <w:pPr>
      <w:widowControl/>
      <w:shd w:val="clear" w:color="000000" w:fill="FFFFFF"/>
      <w:spacing w:before="100" w:beforeAutospacing="1" w:after="100" w:afterAutospacing="1"/>
      <w:jc w:val="left"/>
      <w:textAlignment w:val="bottom"/>
    </w:pPr>
    <w:rPr>
      <w:rFonts w:ascii="宋体" w:hAnsi="宋体" w:cs="宋体"/>
      <w:kern w:val="0"/>
      <w:szCs w:val="21"/>
    </w:rPr>
  </w:style>
  <w:style w:type="paragraph" w:customStyle="1" w:styleId="33CharChar3CharChar3CharCharChar3">
    <w:name w:val="样式 标题 3标题 3 CharChar标题 3 Char Char标题 3 Char Char Char标题 3+宋..."/>
    <w:basedOn w:val="32"/>
    <w:qFormat/>
    <w:rsid w:val="00DD33C2"/>
    <w:pPr>
      <w:tabs>
        <w:tab w:val="left" w:pos="1230"/>
        <w:tab w:val="left" w:pos="1418"/>
      </w:tabs>
      <w:adjustRightInd w:val="0"/>
      <w:snapToGrid w:val="0"/>
      <w:spacing w:beforeLines="50" w:afterLines="50" w:line="360" w:lineRule="auto"/>
      <w:ind w:left="1418" w:hanging="567"/>
    </w:pPr>
    <w:rPr>
      <w:rFonts w:ascii="Times New Roman" w:eastAsia="黑体" w:hAnsi="Times New Roman" w:cs="宋体"/>
      <w:b w:val="0"/>
      <w:bCs w:val="0"/>
      <w:sz w:val="28"/>
      <w:szCs w:val="20"/>
    </w:rPr>
  </w:style>
  <w:style w:type="paragraph" w:customStyle="1" w:styleId="abc10">
    <w:name w:val="abc标书标题1"/>
    <w:basedOn w:val="10"/>
    <w:next w:val="abc1"/>
    <w:rsid w:val="00DD33C2"/>
    <w:pPr>
      <w:keepNext w:val="0"/>
      <w:pageBreakBefore/>
      <w:adjustRightInd/>
      <w:snapToGrid/>
      <w:spacing w:before="120" w:after="120" w:line="240" w:lineRule="auto"/>
    </w:pPr>
    <w:rPr>
      <w:rFonts w:ascii="宋体" w:eastAsia="宋体" w:hAnsi="宋体"/>
      <w:sz w:val="24"/>
      <w:szCs w:val="44"/>
    </w:rPr>
  </w:style>
  <w:style w:type="paragraph" w:customStyle="1" w:styleId="CharCharChar1CharCharChar1CharCharCharChar1">
    <w:name w:val="Char Char Char1 Char Char Char1 Char Char Char Char1"/>
    <w:basedOn w:val="a4"/>
    <w:qFormat/>
    <w:rsid w:val="00DD33C2"/>
    <w:rPr>
      <w:rFonts w:ascii="Times New Roman" w:hAnsi="Times New Roman" w:cs="Times New Roman"/>
    </w:rPr>
  </w:style>
  <w:style w:type="paragraph" w:customStyle="1" w:styleId="10626">
    <w:name w:val="样式 华文仿宋 小三 首行缩进:  1.06 厘米 行距: 固定值 26 磅"/>
    <w:basedOn w:val="a4"/>
    <w:rsid w:val="00DD33C2"/>
    <w:pPr>
      <w:spacing w:line="520" w:lineRule="exact"/>
      <w:ind w:firstLine="601"/>
    </w:pPr>
    <w:rPr>
      <w:rFonts w:ascii="Times New Roman" w:hAnsi="Times New Roman" w:cs="宋体"/>
      <w:sz w:val="28"/>
      <w:szCs w:val="20"/>
    </w:rPr>
  </w:style>
  <w:style w:type="paragraph" w:customStyle="1" w:styleId="1520">
    <w:name w:val="样式 样式 行距: 1.5 倍行距 + 首行缩进:  2 字符"/>
    <w:basedOn w:val="15a"/>
    <w:qFormat/>
    <w:rsid w:val="00DD33C2"/>
    <w:rPr>
      <w:b/>
    </w:rPr>
  </w:style>
  <w:style w:type="paragraph" w:customStyle="1" w:styleId="CharCharCharf2">
    <w:name w:val="正文（宋） Char Char Char"/>
    <w:basedOn w:val="a4"/>
    <w:qFormat/>
    <w:rsid w:val="00DD33C2"/>
    <w:pPr>
      <w:snapToGrid w:val="0"/>
      <w:spacing w:before="100" w:after="100" w:line="360" w:lineRule="auto"/>
      <w:ind w:firstLineChars="200" w:firstLine="420"/>
    </w:pPr>
    <w:rPr>
      <w:rFonts w:ascii="Times New Roman" w:hAnsi="Times New Roman" w:cs="Times New Roman"/>
      <w:color w:val="000000"/>
      <w:kern w:val="0"/>
      <w:szCs w:val="21"/>
    </w:rPr>
  </w:style>
  <w:style w:type="paragraph" w:customStyle="1" w:styleId="CharCharCharCharCharCharCharCharCharCharCharCharCharCharCharCharCharCharCharCharChar2">
    <w:name w:val="Char Char Char Char Char Char Char Char Char Char Char Char Char Char Char Char Char Char Char Char Char2"/>
    <w:basedOn w:val="a4"/>
    <w:qFormat/>
    <w:rsid w:val="00DD33C2"/>
    <w:pPr>
      <w:snapToGrid w:val="0"/>
      <w:spacing w:line="360" w:lineRule="auto"/>
      <w:ind w:firstLineChars="200" w:firstLine="200"/>
    </w:pPr>
    <w:rPr>
      <w:rFonts w:ascii="Times New Roman" w:eastAsia="仿宋_GB2312" w:hAnsi="Times New Roman" w:cs="Times New Roman"/>
      <w:kern w:val="0"/>
      <w:sz w:val="24"/>
      <w:szCs w:val="20"/>
    </w:rPr>
  </w:style>
  <w:style w:type="paragraph" w:customStyle="1" w:styleId="CharCharCharChar1CharCharCharCharCharCharChar2">
    <w:name w:val="Char Char Char Char1 Char Char Char Char Char Char Char2"/>
    <w:basedOn w:val="32"/>
    <w:qFormat/>
    <w:rsid w:val="00DD33C2"/>
    <w:pPr>
      <w:tabs>
        <w:tab w:val="left" w:pos="360"/>
        <w:tab w:val="left" w:pos="851"/>
        <w:tab w:val="left" w:pos="900"/>
        <w:tab w:val="left" w:pos="1230"/>
      </w:tabs>
      <w:snapToGrid w:val="0"/>
      <w:spacing w:before="120" w:after="120" w:line="360" w:lineRule="auto"/>
      <w:ind w:leftChars="-12" w:left="542" w:firstLineChars="200" w:firstLine="200"/>
    </w:pPr>
    <w:rPr>
      <w:rFonts w:eastAsia="黑体"/>
      <w:b w:val="0"/>
      <w:bCs w:val="0"/>
      <w:snapToGrid w:val="0"/>
      <w:sz w:val="24"/>
      <w:szCs w:val="24"/>
    </w:rPr>
  </w:style>
  <w:style w:type="paragraph" w:customStyle="1" w:styleId="Char1CharChar0">
    <w:name w:val="Char1 Char Char"/>
    <w:basedOn w:val="a4"/>
    <w:qFormat/>
    <w:rsid w:val="00DD33C2"/>
    <w:pPr>
      <w:spacing w:line="360" w:lineRule="auto"/>
      <w:ind w:firstLineChars="200" w:firstLine="200"/>
    </w:pPr>
    <w:rPr>
      <w:rFonts w:ascii="宋体" w:hAnsi="宋体" w:cs="宋体"/>
      <w:kern w:val="0"/>
      <w:sz w:val="24"/>
      <w:szCs w:val="20"/>
    </w:rPr>
  </w:style>
  <w:style w:type="paragraph" w:customStyle="1" w:styleId="4MSUIGothic">
    <w:name w:val="样式 标题 4 + (中文) MS UI Gothic"/>
    <w:basedOn w:val="42"/>
    <w:next w:val="a4"/>
    <w:rsid w:val="00DD33C2"/>
    <w:pPr>
      <w:keepNext w:val="0"/>
      <w:keepLines w:val="0"/>
      <w:tabs>
        <w:tab w:val="left" w:pos="738"/>
      </w:tabs>
      <w:adjustRightInd w:val="0"/>
      <w:spacing w:beforeLines="50" w:afterLines="50" w:line="240" w:lineRule="auto"/>
      <w:ind w:left="738" w:firstLineChars="200" w:firstLine="422"/>
      <w:jc w:val="left"/>
      <w:textAlignment w:val="baseline"/>
    </w:pPr>
    <w:rPr>
      <w:rFonts w:ascii="Times New Roman" w:eastAsia="宋体" w:hAnsi="Times New Roman"/>
      <w:bCs w:val="0"/>
      <w:sz w:val="21"/>
      <w:szCs w:val="20"/>
    </w:rPr>
  </w:style>
  <w:style w:type="paragraph" w:customStyle="1" w:styleId="GB231215">
    <w:name w:val="样式 楷体_GB2312 四号 加粗 行距: 1.5 倍行距"/>
    <w:basedOn w:val="a4"/>
    <w:rsid w:val="00DD33C2"/>
    <w:pPr>
      <w:spacing w:before="120" w:after="120" w:line="360" w:lineRule="auto"/>
    </w:pPr>
    <w:rPr>
      <w:rFonts w:ascii="楷体_GB2312" w:eastAsia="楷体_GB2312" w:hAnsi="Times New Roman" w:cs="宋体"/>
      <w:b/>
      <w:bCs/>
      <w:sz w:val="28"/>
      <w:szCs w:val="20"/>
    </w:rPr>
  </w:style>
  <w:style w:type="paragraph" w:customStyle="1" w:styleId="91">
    <w:name w:val="9"/>
    <w:basedOn w:val="a4"/>
    <w:link w:val="9Char"/>
    <w:qFormat/>
    <w:rsid w:val="00DD33C2"/>
    <w:pPr>
      <w:spacing w:beforeLines="30" w:afterLines="30" w:line="360" w:lineRule="auto"/>
      <w:ind w:firstLineChars="225" w:firstLine="540"/>
    </w:pPr>
    <w:rPr>
      <w:rFonts w:asciiTheme="minorHAnsi" w:eastAsiaTheme="minorEastAsia" w:hAnsiTheme="minorHAnsi" w:cstheme="minorBidi"/>
      <w:sz w:val="24"/>
    </w:rPr>
  </w:style>
  <w:style w:type="paragraph" w:customStyle="1" w:styleId="3Char3CharChar331113h33rdlevell3CT">
    <w:name w:val="样式 标题 3Char标题 3 Char Char标题 33条标题1.1.13h33rd levell3CT..."/>
    <w:basedOn w:val="32"/>
    <w:rsid w:val="00DD33C2"/>
    <w:pPr>
      <w:tabs>
        <w:tab w:val="left" w:pos="720"/>
      </w:tabs>
      <w:adjustRightInd w:val="0"/>
      <w:spacing w:before="160" w:after="160" w:line="240" w:lineRule="auto"/>
      <w:jc w:val="left"/>
      <w:textAlignment w:val="baseline"/>
    </w:pPr>
    <w:rPr>
      <w:rFonts w:ascii="楷体_GB2312" w:eastAsia="楷体_GB2312" w:hAnsi="Times New Roman"/>
      <w:sz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qFormat/>
    <w:rsid w:val="00DD33C2"/>
    <w:pPr>
      <w:snapToGrid w:val="0"/>
      <w:spacing w:line="360" w:lineRule="auto"/>
      <w:ind w:firstLineChars="200" w:firstLine="200"/>
    </w:pPr>
    <w:rPr>
      <w:rFonts w:ascii="Times New Roman" w:eastAsia="仿宋_GB2312" w:hAnsi="Times New Roman" w:cs="Times New Roman"/>
      <w:kern w:val="0"/>
      <w:sz w:val="24"/>
      <w:szCs w:val="20"/>
    </w:rPr>
  </w:style>
  <w:style w:type="paragraph" w:customStyle="1" w:styleId="0752">
    <w:name w:val="样式 样式 四号 行距: 多倍行距 0.75 字行 + 首行缩进:  2 字符"/>
    <w:basedOn w:val="a4"/>
    <w:qFormat/>
    <w:rsid w:val="00DD33C2"/>
    <w:pPr>
      <w:spacing w:line="180" w:lineRule="auto"/>
      <w:ind w:firstLineChars="200" w:firstLine="632"/>
    </w:pPr>
    <w:rPr>
      <w:rFonts w:ascii="Times New Roman" w:hAnsi="Times New Roman" w:cs="宋体"/>
      <w:sz w:val="30"/>
      <w:szCs w:val="30"/>
    </w:rPr>
  </w:style>
  <w:style w:type="paragraph" w:customStyle="1" w:styleId="39">
    <w:name w:val="+标题3"/>
    <w:basedOn w:val="32"/>
    <w:link w:val="3Char"/>
    <w:qFormat/>
    <w:rsid w:val="00DD33C2"/>
    <w:pPr>
      <w:tabs>
        <w:tab w:val="left" w:pos="1253"/>
      </w:tabs>
      <w:spacing w:before="120" w:after="120" w:line="360" w:lineRule="auto"/>
      <w:ind w:left="1253" w:hanging="833"/>
    </w:pPr>
    <w:rPr>
      <w:rFonts w:ascii="Times New Roman" w:eastAsiaTheme="minorEastAsia" w:hAnsi="Times New Roman" w:cstheme="minorBidi"/>
      <w:kern w:val="2"/>
      <w:sz w:val="24"/>
      <w:szCs w:val="28"/>
    </w:rPr>
  </w:style>
  <w:style w:type="paragraph" w:customStyle="1" w:styleId="2227">
    <w:name w:val="样式 目录 2 + 左侧:  2 字符2"/>
    <w:basedOn w:val="TOC20"/>
    <w:qFormat/>
    <w:rsid w:val="00DD33C2"/>
    <w:pPr>
      <w:widowControl/>
      <w:tabs>
        <w:tab w:val="right" w:leader="dot" w:pos="8296"/>
      </w:tabs>
      <w:overflowPunct w:val="0"/>
      <w:adjustRightInd w:val="0"/>
      <w:spacing w:line="500" w:lineRule="exact"/>
      <w:ind w:leftChars="200" w:left="420"/>
      <w:jc w:val="both"/>
      <w:textAlignment w:val="baseline"/>
    </w:pPr>
    <w:rPr>
      <w:rFonts w:ascii="Times New Roman" w:eastAsia="黑体" w:hAnsi="Times New Roman" w:cs="宋体"/>
      <w:kern w:val="28"/>
      <w:sz w:val="28"/>
      <w:szCs w:val="28"/>
    </w:rPr>
  </w:style>
  <w:style w:type="paragraph" w:customStyle="1" w:styleId="xl34">
    <w:name w:val="xl3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Times New Roman"/>
      <w:b/>
      <w:kern w:val="0"/>
      <w:sz w:val="24"/>
    </w:rPr>
  </w:style>
  <w:style w:type="paragraph" w:customStyle="1" w:styleId="2fffff">
    <w:name w:val="表格2"/>
    <w:basedOn w:val="a4"/>
    <w:qFormat/>
    <w:rsid w:val="00DD33C2"/>
    <w:pPr>
      <w:adjustRightInd w:val="0"/>
      <w:spacing w:before="60" w:after="60"/>
      <w:jc w:val="center"/>
    </w:pPr>
    <w:rPr>
      <w:rFonts w:ascii="宋体" w:hAnsi="Times New Roman" w:cs="Times New Roman"/>
      <w:color w:val="000000"/>
      <w:kern w:val="0"/>
      <w:sz w:val="24"/>
      <w:szCs w:val="20"/>
    </w:rPr>
  </w:style>
  <w:style w:type="paragraph" w:customStyle="1" w:styleId="xl362">
    <w:name w:val="xl362"/>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20303">
    <w:name w:val="样式 表内文字 + 加粗 首行缩进:  2 字符 段前: 0.3 行 段后: 0.3 行"/>
    <w:basedOn w:val="affff8"/>
    <w:qFormat/>
    <w:rsid w:val="00DD33C2"/>
    <w:pPr>
      <w:autoSpaceDE w:val="0"/>
      <w:autoSpaceDN w:val="0"/>
      <w:adjustRightInd w:val="0"/>
      <w:snapToGrid w:val="0"/>
      <w:spacing w:line="0" w:lineRule="atLeast"/>
      <w:ind w:right="0" w:firstLine="200"/>
      <w:jc w:val="center"/>
      <w:textAlignment w:val="bottom"/>
    </w:pPr>
    <w:rPr>
      <w:rFonts w:ascii="楷体_GB2312" w:eastAsia="楷体_GB2312" w:hAnsi="宋体" w:cs="宋体"/>
      <w:bCs/>
      <w:spacing w:val="1"/>
      <w:sz w:val="21"/>
      <w:szCs w:val="21"/>
      <w:lang w:val="zh-CN"/>
    </w:rPr>
  </w:style>
  <w:style w:type="paragraph" w:customStyle="1" w:styleId="2fffff0">
    <w:name w:val="样式 黑色 首行缩进:  2 字符"/>
    <w:basedOn w:val="a4"/>
    <w:qFormat/>
    <w:rsid w:val="00DD33C2"/>
    <w:pPr>
      <w:spacing w:line="560" w:lineRule="exact"/>
      <w:ind w:firstLineChars="200" w:firstLine="200"/>
    </w:pPr>
    <w:rPr>
      <w:rFonts w:ascii="仿宋_GB2312" w:eastAsia="仿宋_GB2312" w:hAnsi="Times New Roman" w:cs="Times New Roman"/>
      <w:color w:val="000000"/>
      <w:kern w:val="0"/>
      <w:sz w:val="28"/>
      <w:szCs w:val="28"/>
    </w:rPr>
  </w:style>
  <w:style w:type="paragraph" w:customStyle="1" w:styleId="SecNoHe">
    <w:name w:val="Sec No. &amp; He"/>
    <w:rsid w:val="00DD33C2"/>
    <w:pPr>
      <w:tabs>
        <w:tab w:val="left" w:pos="-720"/>
      </w:tabs>
      <w:suppressAutoHyphens/>
      <w:overflowPunct w:val="0"/>
      <w:autoSpaceDE w:val="0"/>
      <w:autoSpaceDN w:val="0"/>
      <w:adjustRightInd w:val="0"/>
      <w:textAlignment w:val="baseline"/>
    </w:pPr>
    <w:rPr>
      <w:rFonts w:ascii="Times New Roman" w:eastAsia="宋体" w:hAnsi="Times New Roman" w:cs="Times New Roman"/>
      <w:kern w:val="0"/>
      <w:sz w:val="24"/>
      <w:szCs w:val="24"/>
      <w:lang w:eastAsia="en-US"/>
    </w:rPr>
  </w:style>
  <w:style w:type="paragraph" w:customStyle="1" w:styleId="2TimesNewRoman215">
    <w:name w:val="样式 样式 标题 2 + Times New Roman 四号 黑色 首行缩进:  2 字符 行距: 1.5 倍行距"/>
    <w:basedOn w:val="2ff"/>
    <w:rsid w:val="00DD33C2"/>
    <w:pPr>
      <w:adjustRightInd w:val="0"/>
      <w:snapToGrid w:val="0"/>
      <w:spacing w:beforeLines="0" w:afterLines="0" w:line="360" w:lineRule="auto"/>
      <w:jc w:val="left"/>
      <w:outlineLvl w:val="1"/>
    </w:pPr>
    <w:rPr>
      <w:rFonts w:ascii="Times New Roman" w:eastAsia="黑体" w:hAnsi="Times New Roman" w:cs="宋体"/>
      <w:snapToGrid w:val="0"/>
      <w:kern w:val="2"/>
      <w:sz w:val="28"/>
      <w:szCs w:val="20"/>
    </w:rPr>
  </w:style>
  <w:style w:type="paragraph" w:customStyle="1" w:styleId="211112b22h22CharChar2CharCharCh">
    <w:name w:val="样式 标题 2节标题 1.11.1标题2b2标2h2标题 2 Char Char标题 2 Char Char Ch..."/>
    <w:basedOn w:val="21"/>
    <w:qFormat/>
    <w:rsid w:val="00DD33C2"/>
    <w:pPr>
      <w:keepNext w:val="0"/>
      <w:keepLines w:val="0"/>
      <w:widowControl/>
      <w:autoSpaceDE w:val="0"/>
      <w:autoSpaceDN w:val="0"/>
      <w:snapToGrid/>
      <w:spacing w:beforeLines="0" w:after="120" w:line="180" w:lineRule="auto"/>
      <w:ind w:firstLineChars="200" w:firstLine="714"/>
      <w:jc w:val="left"/>
    </w:pPr>
    <w:rPr>
      <w:rFonts w:ascii="宋体" w:eastAsia="仿宋_GB2312" w:hAnsi="宋体" w:cs="宋体"/>
      <w:b w:val="0"/>
      <w:color w:val="000000"/>
      <w:spacing w:val="8"/>
      <w:sz w:val="24"/>
      <w:szCs w:val="20"/>
    </w:rPr>
  </w:style>
  <w:style w:type="paragraph" w:customStyle="1" w:styleId="affffffffffffffffffff2">
    <w:name w:val="杠式表格"/>
    <w:basedOn w:val="a4"/>
    <w:rsid w:val="00DD33C2"/>
    <w:pPr>
      <w:widowControl/>
      <w:adjustRightInd w:val="0"/>
      <w:spacing w:after="60" w:line="312" w:lineRule="atLeast"/>
      <w:jc w:val="center"/>
      <w:textAlignment w:val="baseline"/>
    </w:pPr>
    <w:rPr>
      <w:rFonts w:ascii="宋体" w:hAnsi="宋体" w:cs="宋体"/>
      <w:kern w:val="0"/>
      <w:sz w:val="24"/>
      <w:szCs w:val="20"/>
    </w:rPr>
  </w:style>
  <w:style w:type="paragraph" w:customStyle="1" w:styleId="i">
    <w:name w:val="(i)"/>
    <w:basedOn w:val="a4"/>
    <w:rsid w:val="00DD33C2"/>
    <w:pPr>
      <w:widowControl/>
      <w:tabs>
        <w:tab w:val="left" w:pos="2040"/>
      </w:tabs>
      <w:suppressAutoHyphens/>
    </w:pPr>
    <w:rPr>
      <w:rFonts w:ascii="Tms Rmn" w:hAnsi="Tms Rmn" w:cs="Times New Roman"/>
      <w:kern w:val="0"/>
      <w:sz w:val="20"/>
      <w:szCs w:val="20"/>
      <w:lang w:eastAsia="en-US"/>
    </w:rPr>
  </w:style>
  <w:style w:type="paragraph" w:customStyle="1" w:styleId="xl29">
    <w:name w:val="xl29"/>
    <w:basedOn w:val="a4"/>
    <w:qFormat/>
    <w:rsid w:val="00DD33C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Times New Roman"/>
      <w:kern w:val="0"/>
      <w:sz w:val="24"/>
    </w:rPr>
  </w:style>
  <w:style w:type="paragraph" w:customStyle="1" w:styleId="TimesNewRoman6">
    <w:name w:val="样式 正文文本 + Times New Roman"/>
    <w:basedOn w:val="aff5"/>
    <w:qFormat/>
    <w:rsid w:val="00DD33C2"/>
    <w:pPr>
      <w:adjustRightInd w:val="0"/>
      <w:snapToGrid w:val="0"/>
      <w:spacing w:line="180" w:lineRule="auto"/>
      <w:ind w:firstLine="510"/>
    </w:pPr>
    <w:rPr>
      <w:rFonts w:ascii="Times New Roman" w:eastAsia="宋体" w:hAnsi="Times New Roman" w:cs="宋体"/>
      <w:spacing w:val="8"/>
      <w:szCs w:val="24"/>
    </w:rPr>
  </w:style>
  <w:style w:type="paragraph" w:customStyle="1" w:styleId="Sub-Para3underXY">
    <w:name w:val="Sub-Para 3 under X.Y"/>
    <w:basedOn w:val="a4"/>
    <w:rsid w:val="00DD33C2"/>
    <w:pPr>
      <w:widowControl/>
      <w:tabs>
        <w:tab w:val="left" w:pos="3150"/>
      </w:tabs>
      <w:spacing w:after="240"/>
      <w:ind w:left="2880" w:hanging="720"/>
      <w:jc w:val="left"/>
      <w:outlineLvl w:val="4"/>
    </w:pPr>
    <w:rPr>
      <w:rFonts w:ascii="Times New Roman" w:eastAsia="Times New Roman" w:hAnsi="Times New Roman" w:cs="Times New Roman"/>
      <w:kern w:val="0"/>
      <w:sz w:val="24"/>
      <w:lang w:eastAsia="en-US"/>
    </w:rPr>
  </w:style>
  <w:style w:type="paragraph" w:customStyle="1" w:styleId="xl46">
    <w:name w:val="xl4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325">
    <w:name w:val="正文文本缩进 32"/>
    <w:basedOn w:val="a4"/>
    <w:qFormat/>
    <w:rsid w:val="00DD33C2"/>
    <w:pPr>
      <w:adjustRightInd w:val="0"/>
      <w:spacing w:line="360" w:lineRule="atLeast"/>
      <w:ind w:firstLine="555"/>
      <w:textAlignment w:val="baseline"/>
    </w:pPr>
    <w:rPr>
      <w:rFonts w:ascii="宋体" w:hAnsi="Times New Roman" w:cs="Times New Roman"/>
      <w:color w:val="000000"/>
      <w:kern w:val="0"/>
      <w:sz w:val="24"/>
      <w:szCs w:val="20"/>
    </w:rPr>
  </w:style>
  <w:style w:type="paragraph" w:customStyle="1" w:styleId="nfont2">
    <w:name w:val="nfont2"/>
    <w:basedOn w:val="a4"/>
    <w:rsid w:val="00DD33C2"/>
    <w:pPr>
      <w:widowControl/>
      <w:spacing w:before="100" w:beforeAutospacing="1" w:after="100" w:afterAutospacing="1" w:line="555" w:lineRule="atLeast"/>
      <w:jc w:val="left"/>
    </w:pPr>
    <w:rPr>
      <w:rFonts w:ascii="华文行楷" w:eastAsia="华文行楷" w:hAnsi="宋体" w:cs="Times New Roman"/>
      <w:color w:val="FFFFFF"/>
      <w:kern w:val="0"/>
      <w:sz w:val="54"/>
      <w:szCs w:val="54"/>
    </w:rPr>
  </w:style>
  <w:style w:type="paragraph" w:customStyle="1" w:styleId="sma">
    <w:name w:val="sma."/>
    <w:basedOn w:val="a4"/>
    <w:rsid w:val="00DD33C2"/>
    <w:pPr>
      <w:widowControl/>
      <w:tabs>
        <w:tab w:val="left" w:pos="1588"/>
      </w:tabs>
      <w:spacing w:before="240" w:line="240" w:lineRule="atLeast"/>
      <w:ind w:left="1588" w:hanging="454"/>
    </w:pPr>
    <w:rPr>
      <w:rFonts w:ascii="Times New Roman" w:hAnsi="Times New Roman" w:cs="Times New Roman"/>
      <w:sz w:val="24"/>
    </w:rPr>
  </w:style>
  <w:style w:type="paragraph" w:customStyle="1" w:styleId="50505">
    <w:name w:val="样式 样式5 + 段前: 0.5 行 段后: 0.5 行"/>
    <w:basedOn w:val="a4"/>
    <w:rsid w:val="00DD33C2"/>
    <w:pPr>
      <w:widowControl/>
      <w:tabs>
        <w:tab w:val="left" w:pos="720"/>
        <w:tab w:val="left" w:pos="900"/>
        <w:tab w:val="left" w:pos="1800"/>
      </w:tabs>
      <w:spacing w:beforeLines="50" w:afterLines="50" w:line="324" w:lineRule="auto"/>
      <w:jc w:val="left"/>
    </w:pPr>
    <w:rPr>
      <w:rFonts w:ascii="宋体" w:hAnsi="宋体" w:cs="宋体"/>
      <w:b/>
      <w:bCs/>
      <w:sz w:val="24"/>
      <w:szCs w:val="20"/>
    </w:rPr>
  </w:style>
  <w:style w:type="paragraph" w:customStyle="1" w:styleId="1fffffc">
    <w:name w:val="段落1"/>
    <w:basedOn w:val="a5"/>
    <w:qFormat/>
    <w:rsid w:val="00DD33C2"/>
    <w:pPr>
      <w:snapToGrid/>
      <w:spacing w:line="360" w:lineRule="auto"/>
      <w:ind w:left="0" w:firstLine="482"/>
      <w:jc w:val="center"/>
    </w:pPr>
    <w:rPr>
      <w:rFonts w:ascii="黑体" w:eastAsia="黑体" w:hAnsi="宋体"/>
      <w:bCs/>
      <w:spacing w:val="2"/>
      <w:kern w:val="2"/>
      <w:sz w:val="24"/>
    </w:rPr>
  </w:style>
  <w:style w:type="paragraph" w:customStyle="1" w:styleId="CharChar1CharCharCharChar0">
    <w:name w:val="Char Char1 Char Char Char Char"/>
    <w:basedOn w:val="a4"/>
    <w:qFormat/>
    <w:rsid w:val="00DD33C2"/>
    <w:pPr>
      <w:adjustRightInd w:val="0"/>
      <w:snapToGrid w:val="0"/>
      <w:spacing w:line="360" w:lineRule="auto"/>
      <w:ind w:firstLineChars="200" w:firstLine="200"/>
    </w:pPr>
    <w:rPr>
      <w:rFonts w:cs="Times New Roman"/>
      <w:sz w:val="24"/>
    </w:rPr>
  </w:style>
  <w:style w:type="paragraph" w:customStyle="1" w:styleId="11f1">
    <w:name w:val="样式 标题 1 + 段前: 1 行"/>
    <w:basedOn w:val="10"/>
    <w:qFormat/>
    <w:rsid w:val="00DD33C2"/>
    <w:pPr>
      <w:keepNext w:val="0"/>
      <w:keepLines w:val="0"/>
      <w:tabs>
        <w:tab w:val="left" w:pos="1200"/>
      </w:tabs>
      <w:adjustRightInd/>
      <w:snapToGrid/>
      <w:spacing w:line="560" w:lineRule="exact"/>
      <w:jc w:val="both"/>
    </w:pPr>
    <w:rPr>
      <w:rFonts w:eastAsia="黑体" w:hAnsi="Arial"/>
      <w:b w:val="0"/>
      <w:sz w:val="36"/>
      <w:szCs w:val="44"/>
      <w:lang w:val="zh-CN"/>
    </w:rPr>
  </w:style>
  <w:style w:type="paragraph" w:customStyle="1" w:styleId="15e">
    <w:name w:val="样式 小四 左 行距: 1.5 倍行距"/>
    <w:basedOn w:val="a4"/>
    <w:qFormat/>
    <w:rsid w:val="00DD33C2"/>
    <w:pPr>
      <w:spacing w:line="180" w:lineRule="auto"/>
      <w:ind w:firstLineChars="200" w:firstLine="200"/>
      <w:jc w:val="left"/>
    </w:pPr>
    <w:rPr>
      <w:rFonts w:ascii="Times New Roman" w:hAnsi="Times New Roman" w:cs="宋体"/>
      <w:sz w:val="24"/>
      <w:szCs w:val="20"/>
    </w:rPr>
  </w:style>
  <w:style w:type="paragraph" w:customStyle="1" w:styleId="LMH224201">
    <w:name w:val="样式 样式 正文（LMH） + 左侧:  2.24 字符 首行缩进:  2 字符 + 左  0 字符 + 加粗 两端对齐 首行缩..."/>
    <w:basedOn w:val="LMH224200"/>
    <w:qFormat/>
    <w:rsid w:val="00DD33C2"/>
    <w:pPr>
      <w:ind w:firstLine="482"/>
    </w:pPr>
    <w:rPr>
      <w:b w:val="0"/>
    </w:rPr>
  </w:style>
  <w:style w:type="paragraph" w:customStyle="1" w:styleId="GB23122">
    <w:name w:val="样式 楷体_GB2312 五号 居中 行距: 单倍行距"/>
    <w:basedOn w:val="a4"/>
    <w:qFormat/>
    <w:rsid w:val="00DD33C2"/>
    <w:pPr>
      <w:adjustRightInd w:val="0"/>
      <w:spacing w:line="560" w:lineRule="exact"/>
      <w:ind w:firstLineChars="200" w:firstLine="200"/>
      <w:jc w:val="center"/>
      <w:textAlignment w:val="baseline"/>
    </w:pPr>
    <w:rPr>
      <w:rFonts w:ascii="楷体_GB2312" w:eastAsia="楷体_GB2312" w:hAnsi="宋体" w:cs="宋体"/>
      <w:kern w:val="0"/>
      <w:sz w:val="28"/>
      <w:szCs w:val="20"/>
    </w:rPr>
  </w:style>
  <w:style w:type="paragraph" w:customStyle="1" w:styleId="CharCharCharChar20">
    <w:name w:val="Char Char Char Char2"/>
    <w:basedOn w:val="a4"/>
    <w:qFormat/>
    <w:rsid w:val="00DD33C2"/>
    <w:pPr>
      <w:spacing w:line="360" w:lineRule="auto"/>
      <w:ind w:firstLineChars="200" w:firstLine="200"/>
    </w:pPr>
    <w:rPr>
      <w:rFonts w:ascii="宋体" w:hAnsi="宋体" w:cs="宋体"/>
      <w:sz w:val="24"/>
    </w:rPr>
  </w:style>
  <w:style w:type="paragraph" w:customStyle="1" w:styleId="21313">
    <w:name w:val="样式 标题 2 + 黑体 三号 两端对齐 段前: 13 磅 段后: 13 磅 行距: 单倍行距"/>
    <w:basedOn w:val="21"/>
    <w:qFormat/>
    <w:rsid w:val="00DD33C2"/>
    <w:pPr>
      <w:tabs>
        <w:tab w:val="left" w:pos="840"/>
      </w:tabs>
      <w:adjustRightInd/>
      <w:snapToGrid/>
      <w:spacing w:beforeLines="0"/>
      <w:ind w:left="992" w:hanging="420"/>
      <w:jc w:val="both"/>
    </w:pPr>
    <w:rPr>
      <w:rFonts w:ascii="黑体" w:eastAsia="黑体" w:hAnsi="黑体"/>
      <w:bCs w:val="0"/>
      <w:sz w:val="30"/>
      <w:szCs w:val="20"/>
    </w:rPr>
  </w:style>
  <w:style w:type="paragraph" w:customStyle="1" w:styleId="xl54">
    <w:name w:val="xl54"/>
    <w:basedOn w:val="a4"/>
    <w:qFormat/>
    <w:rsid w:val="00DD33C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4"/>
    </w:rPr>
  </w:style>
  <w:style w:type="paragraph" w:customStyle="1" w:styleId="Char1100">
    <w:name w:val="Char110"/>
    <w:basedOn w:val="a4"/>
    <w:qFormat/>
    <w:rsid w:val="00DD33C2"/>
    <w:rPr>
      <w:rFonts w:ascii="Times New Roman" w:hAnsi="Times New Roman" w:cs="Times New Roman"/>
    </w:rPr>
  </w:style>
  <w:style w:type="paragraph" w:customStyle="1" w:styleId="305050505">
    <w:name w:val="样式 样式 样式 标题 3 + 段前: 0.5 行 段后: 0.5 行 + 段前: 0.5 行 段后: 0.5 行 + 段前: ..."/>
    <w:basedOn w:val="a4"/>
    <w:rsid w:val="00DD33C2"/>
    <w:pPr>
      <w:widowControl/>
      <w:tabs>
        <w:tab w:val="left" w:pos="720"/>
      </w:tabs>
      <w:spacing w:line="360" w:lineRule="auto"/>
      <w:ind w:left="720" w:hanging="720"/>
      <w:outlineLvl w:val="2"/>
    </w:pPr>
    <w:rPr>
      <w:rFonts w:eastAsia="黑体" w:cs="宋体"/>
      <w:b/>
      <w:bCs/>
      <w:sz w:val="28"/>
    </w:rPr>
  </w:style>
  <w:style w:type="paragraph" w:customStyle="1" w:styleId="StyleHeader1-ClausesAfter0pt">
    <w:name w:val="Style Header 1 - Clauses + After:  0 pt"/>
    <w:basedOn w:val="a4"/>
    <w:rsid w:val="00DD33C2"/>
    <w:pPr>
      <w:widowControl/>
      <w:spacing w:after="200"/>
    </w:pPr>
    <w:rPr>
      <w:rFonts w:ascii="Times New Roman" w:hAnsi="Times New Roman" w:cs="Times New Roman"/>
      <w:bCs/>
      <w:kern w:val="0"/>
      <w:sz w:val="24"/>
      <w:szCs w:val="20"/>
      <w:lang w:val="es-ES_tradnl" w:eastAsia="en-US"/>
    </w:rPr>
  </w:style>
  <w:style w:type="paragraph" w:customStyle="1" w:styleId="Char27">
    <w:name w:val="表内文字 Char2"/>
    <w:basedOn w:val="a4"/>
    <w:link w:val="CharCharff0"/>
    <w:semiHidden/>
    <w:qFormat/>
    <w:rsid w:val="00DD33C2"/>
    <w:pPr>
      <w:autoSpaceDE w:val="0"/>
      <w:autoSpaceDN w:val="0"/>
      <w:adjustRightInd w:val="0"/>
      <w:snapToGrid w:val="0"/>
      <w:jc w:val="center"/>
    </w:pPr>
    <w:rPr>
      <w:rFonts w:ascii="宋体" w:eastAsiaTheme="minorEastAsia" w:hAnsi="Courier New" w:cs="宋体"/>
      <w:color w:val="000000"/>
      <w:szCs w:val="22"/>
    </w:rPr>
  </w:style>
  <w:style w:type="paragraph" w:customStyle="1" w:styleId="GB231220">
    <w:name w:val="样式 楷体_GB2312 五号 黑色 行距: 2 倍行距"/>
    <w:basedOn w:val="a4"/>
    <w:rsid w:val="00DD33C2"/>
    <w:pPr>
      <w:adjustRightInd w:val="0"/>
      <w:snapToGrid w:val="0"/>
      <w:spacing w:line="360" w:lineRule="exact"/>
      <w:jc w:val="center"/>
    </w:pPr>
    <w:rPr>
      <w:rFonts w:ascii="宋体" w:eastAsia="楷体_GB2312" w:hAnsi="宋体" w:cs="Times New Roman"/>
      <w:color w:val="000000"/>
      <w:kern w:val="0"/>
      <w:szCs w:val="21"/>
    </w:rPr>
  </w:style>
  <w:style w:type="paragraph" w:customStyle="1" w:styleId="kyj">
    <w:name w:val="kyj正文加粗"/>
    <w:basedOn w:val="a4"/>
    <w:qFormat/>
    <w:rsid w:val="00DD33C2"/>
    <w:pPr>
      <w:adjustRightInd w:val="0"/>
      <w:ind w:firstLineChars="200" w:firstLine="480"/>
    </w:pPr>
    <w:rPr>
      <w:rFonts w:ascii="Times New Roman" w:hAnsi="Times New Roman" w:cs="Times New Roman"/>
      <w:b/>
      <w:bCs/>
      <w:snapToGrid w:val="0"/>
      <w:color w:val="FF0000"/>
      <w:sz w:val="24"/>
    </w:rPr>
  </w:style>
  <w:style w:type="paragraph" w:customStyle="1" w:styleId="62422">
    <w:name w:val="样式 小四 段前: 6 磅 段后: 2.4 磅 行距: 固定值 22 磅"/>
    <w:basedOn w:val="a4"/>
    <w:rsid w:val="00DD33C2"/>
    <w:pPr>
      <w:snapToGrid w:val="0"/>
      <w:spacing w:after="100" w:afterAutospacing="1" w:line="240" w:lineRule="atLeast"/>
      <w:ind w:firstLineChars="200" w:firstLine="537"/>
    </w:pPr>
    <w:rPr>
      <w:rFonts w:ascii="宋体" w:cs="Times New Roman"/>
      <w:b/>
      <w:bCs/>
      <w:color w:val="0000FF"/>
      <w:spacing w:val="4"/>
      <w:sz w:val="26"/>
      <w:szCs w:val="20"/>
    </w:rPr>
  </w:style>
  <w:style w:type="paragraph" w:customStyle="1" w:styleId="0c">
    <w:name w:val="样式 正文缩进正文（首行缩进两字）署名正文顶格悬挂 + (西文) 宋体 (中文) 黑体 黑色 行距: 多倍行距 0...."/>
    <w:basedOn w:val="a5"/>
    <w:qFormat/>
    <w:rsid w:val="00DD33C2"/>
    <w:pPr>
      <w:snapToGrid/>
      <w:spacing w:line="180" w:lineRule="auto"/>
      <w:ind w:left="0" w:firstLineChars="200" w:firstLine="480"/>
    </w:pPr>
    <w:rPr>
      <w:rFonts w:ascii="Calibri" w:cs="宋体"/>
      <w:color w:val="auto"/>
      <w:kern w:val="2"/>
      <w:sz w:val="24"/>
      <w:szCs w:val="24"/>
    </w:rPr>
  </w:style>
  <w:style w:type="paragraph" w:customStyle="1" w:styleId="1fffffd">
    <w:name w:val="样式 表头头 + 首行缩进:  1 字符"/>
    <w:basedOn w:val="affffffffffffffffffff3"/>
    <w:qFormat/>
    <w:rsid w:val="00DD33C2"/>
  </w:style>
  <w:style w:type="paragraph" w:customStyle="1" w:styleId="DefinitionList">
    <w:name w:val="Definition List"/>
    <w:basedOn w:val="a4"/>
    <w:next w:val="DefinitionTerm"/>
    <w:rsid w:val="00DD33C2"/>
    <w:pPr>
      <w:autoSpaceDE w:val="0"/>
      <w:autoSpaceDN w:val="0"/>
      <w:adjustRightInd w:val="0"/>
      <w:ind w:left="360"/>
      <w:jc w:val="left"/>
    </w:pPr>
    <w:rPr>
      <w:rFonts w:ascii="Times New Roman" w:hAnsi="Times New Roman" w:cs="Times New Roman"/>
      <w:kern w:val="0"/>
      <w:sz w:val="24"/>
      <w:szCs w:val="20"/>
    </w:rPr>
  </w:style>
  <w:style w:type="paragraph" w:customStyle="1" w:styleId="31">
    <w:name w:val="样式 标题 3 + 非加宽量 / 紧缩量"/>
    <w:basedOn w:val="32"/>
    <w:rsid w:val="00DD33C2"/>
    <w:pPr>
      <w:numPr>
        <w:ilvl w:val="2"/>
        <w:numId w:val="3"/>
      </w:numPr>
      <w:tabs>
        <w:tab w:val="left" w:pos="720"/>
      </w:tabs>
      <w:autoSpaceDE w:val="0"/>
      <w:autoSpaceDN w:val="0"/>
      <w:adjustRightInd w:val="0"/>
      <w:spacing w:before="0" w:after="0" w:line="460" w:lineRule="exact"/>
    </w:pPr>
    <w:rPr>
      <w:rFonts w:ascii="宋体" w:hAnsi="宋体"/>
      <w:kern w:val="28"/>
      <w:sz w:val="28"/>
      <w:szCs w:val="28"/>
    </w:rPr>
  </w:style>
  <w:style w:type="paragraph" w:customStyle="1" w:styleId="NewNewNewNewNewNewNewNewNew">
    <w:name w:val="正文 New New New New New New New New New"/>
    <w:qFormat/>
    <w:rsid w:val="00DD33C2"/>
    <w:pPr>
      <w:widowControl w:val="0"/>
      <w:jc w:val="both"/>
    </w:pPr>
    <w:rPr>
      <w:rFonts w:ascii="Times New Roman" w:eastAsia="宋体" w:hAnsi="Times New Roman" w:cs="Times New Roman"/>
    </w:rPr>
  </w:style>
  <w:style w:type="paragraph" w:customStyle="1" w:styleId="11110505">
    <w:name w:val="样式 样式 标题 1标题1 + 段前: 1 行1 + 段前: 0.5 行 段后: 0.5 行"/>
    <w:basedOn w:val="11111"/>
    <w:qFormat/>
    <w:rsid w:val="00DD33C2"/>
    <w:pPr>
      <w:spacing w:line="240" w:lineRule="auto"/>
    </w:pPr>
  </w:style>
  <w:style w:type="paragraph" w:customStyle="1" w:styleId="11111">
    <w:name w:val="样式 标题 1标题1 + 段前: 1 行1"/>
    <w:basedOn w:val="10"/>
    <w:qFormat/>
    <w:rsid w:val="00DD33C2"/>
    <w:pPr>
      <w:keepNext w:val="0"/>
      <w:keepLines w:val="0"/>
      <w:tabs>
        <w:tab w:val="left" w:pos="425"/>
      </w:tabs>
      <w:adjustRightInd/>
      <w:snapToGrid/>
      <w:spacing w:beforeLines="50" w:afterLines="50" w:line="300" w:lineRule="auto"/>
      <w:ind w:left="425" w:hanging="425"/>
      <w:jc w:val="both"/>
    </w:pPr>
    <w:rPr>
      <w:rFonts w:eastAsia="黑体" w:hAnsi="Arial"/>
      <w:b w:val="0"/>
      <w:sz w:val="36"/>
      <w:szCs w:val="20"/>
    </w:rPr>
  </w:style>
  <w:style w:type="paragraph" w:customStyle="1" w:styleId="2fffff1">
    <w:name w:val="2级"/>
    <w:basedOn w:val="a4"/>
    <w:next w:val="a5"/>
    <w:rsid w:val="00DD33C2"/>
    <w:pPr>
      <w:spacing w:line="420" w:lineRule="auto"/>
      <w:outlineLvl w:val="1"/>
    </w:pPr>
    <w:rPr>
      <w:rFonts w:cs="Times New Roman"/>
      <w:b/>
      <w:sz w:val="28"/>
      <w:szCs w:val="28"/>
    </w:rPr>
  </w:style>
  <w:style w:type="paragraph" w:customStyle="1" w:styleId="15277">
    <w:name w:val="样式 宋体 小四 行距: 1.5 倍行距 首行缩进:  2.77 字符"/>
    <w:basedOn w:val="a4"/>
    <w:qFormat/>
    <w:rsid w:val="00DD33C2"/>
    <w:pPr>
      <w:adjustRightInd w:val="0"/>
      <w:snapToGrid w:val="0"/>
      <w:ind w:left="480"/>
    </w:pPr>
    <w:rPr>
      <w:rFonts w:ascii="宋体" w:hAnsi="宋体" w:cs="宋体"/>
      <w:kern w:val="0"/>
      <w:sz w:val="24"/>
      <w:szCs w:val="20"/>
    </w:rPr>
  </w:style>
  <w:style w:type="paragraph" w:customStyle="1" w:styleId="07515">
    <w:name w:val="样式 宋体 小四 首行缩进:  0.75 厘米 行距: 1.5 倍行距"/>
    <w:basedOn w:val="a4"/>
    <w:qFormat/>
    <w:rsid w:val="00DD33C2"/>
    <w:pPr>
      <w:adjustRightInd w:val="0"/>
      <w:snapToGrid w:val="0"/>
      <w:ind w:firstLine="510"/>
    </w:pPr>
    <w:rPr>
      <w:rFonts w:ascii="宋体" w:hAnsi="宋体" w:cs="宋体"/>
      <w:kern w:val="0"/>
      <w:sz w:val="24"/>
      <w:szCs w:val="20"/>
    </w:rPr>
  </w:style>
  <w:style w:type="paragraph" w:customStyle="1" w:styleId="Sub-Para2underXY">
    <w:name w:val="Sub-Para 2 under X.Y"/>
    <w:basedOn w:val="a4"/>
    <w:rsid w:val="00DD33C2"/>
    <w:pPr>
      <w:widowControl/>
      <w:spacing w:after="240"/>
      <w:jc w:val="left"/>
      <w:outlineLvl w:val="3"/>
    </w:pPr>
    <w:rPr>
      <w:rFonts w:ascii="Times New Roman" w:eastAsia="Times New Roman" w:hAnsi="Times New Roman" w:cs="Times New Roman"/>
      <w:kern w:val="0"/>
      <w:sz w:val="24"/>
      <w:lang w:eastAsia="en-US"/>
    </w:rPr>
  </w:style>
  <w:style w:type="paragraph" w:customStyle="1" w:styleId="3Level3Headsect123l3CTl3toc3heading3h3S">
    <w:name w:val="样式 样式 标题 3节标题Level 3 Headsect1.2.3l3CTl3+toc 3heading 3h3S... + ..."/>
    <w:basedOn w:val="3Level3Headsect123l3CTl3toc3heading3h3S0"/>
    <w:rsid w:val="00DD33C2"/>
  </w:style>
  <w:style w:type="paragraph" w:customStyle="1" w:styleId="2fffff2">
    <w:name w:val="样式 宋体 五号 首行缩进:  2 字符"/>
    <w:basedOn w:val="a4"/>
    <w:qFormat/>
    <w:rsid w:val="00DD33C2"/>
    <w:pPr>
      <w:spacing w:line="180" w:lineRule="auto"/>
      <w:ind w:firstLineChars="200" w:firstLine="200"/>
    </w:pPr>
    <w:rPr>
      <w:rFonts w:ascii="Times New Roman" w:hAnsi="Times New Roman" w:cs="宋体"/>
      <w:spacing w:val="8"/>
      <w:sz w:val="24"/>
    </w:rPr>
  </w:style>
  <w:style w:type="paragraph" w:customStyle="1" w:styleId="3Level3Headsect123l3CTl3toc3heading3h3S0">
    <w:name w:val="样式 标题 3节标题Level 3 Headsect1.2.3l3CTl3+toc 3heading 3h3S..."/>
    <w:basedOn w:val="32"/>
    <w:rsid w:val="00DD33C2"/>
    <w:pPr>
      <w:autoSpaceDE w:val="0"/>
      <w:autoSpaceDN w:val="0"/>
      <w:adjustRightInd w:val="0"/>
      <w:spacing w:beforeLines="50" w:afterLines="50" w:line="480" w:lineRule="exact"/>
      <w:ind w:leftChars="200" w:left="200"/>
      <w:jc w:val="left"/>
    </w:pPr>
    <w:rPr>
      <w:rFonts w:ascii="黑体" w:eastAsia="仿宋_GB2312" w:cs="宋体"/>
      <w:bCs w:val="0"/>
      <w:color w:val="000000"/>
      <w:sz w:val="28"/>
      <w:szCs w:val="20"/>
    </w:rPr>
  </w:style>
  <w:style w:type="paragraph" w:customStyle="1" w:styleId="affffffffffffffffffff4">
    <w:name w:val="样式 样式 正文文本缩进 + 梅红 + 紫罗兰"/>
    <w:basedOn w:val="affffffffffffffffffff5"/>
    <w:qFormat/>
    <w:rsid w:val="00DD33C2"/>
    <w:pPr>
      <w:spacing w:beforeLines="0"/>
      <w:ind w:firstLine="200"/>
    </w:pPr>
    <w:rPr>
      <w:color w:val="800080"/>
    </w:rPr>
  </w:style>
  <w:style w:type="paragraph" w:customStyle="1" w:styleId="affffffffffffffffffff5">
    <w:name w:val="样式 正文文本缩进 + 梅红"/>
    <w:basedOn w:val="affffffa"/>
    <w:qFormat/>
    <w:rsid w:val="00DD33C2"/>
    <w:pPr>
      <w:spacing w:beforeLines="50" w:line="240" w:lineRule="auto"/>
      <w:ind w:firstLine="462"/>
    </w:pPr>
    <w:rPr>
      <w:rFonts w:ascii="Times New Roman" w:hAnsi="Times New Roman"/>
    </w:rPr>
  </w:style>
  <w:style w:type="paragraph" w:customStyle="1" w:styleId="222123">
    <w:name w:val="样式 样式 样式 样式 样式 样式 样式 首行缩进:  2 字符2 + 首行缩进:  2 字符1 + 首行缩进:  2 字符 +..."/>
    <w:basedOn w:val="222121"/>
    <w:qFormat/>
    <w:rsid w:val="00DD33C2"/>
  </w:style>
  <w:style w:type="paragraph" w:customStyle="1" w:styleId="222121">
    <w:name w:val="样式 样式 样式 样式 样式 样式 首行缩进:  2 字符2 + 首行缩进:  2 字符1 + 首行缩进:  2 字符 + 首行..."/>
    <w:basedOn w:val="a4"/>
    <w:link w:val="22212Char1"/>
    <w:qFormat/>
    <w:rsid w:val="00DD33C2"/>
    <w:pPr>
      <w:spacing w:line="560" w:lineRule="exact"/>
      <w:ind w:firstLineChars="200" w:firstLine="560"/>
    </w:pPr>
    <w:rPr>
      <w:rFonts w:ascii="仿宋_GB2312" w:eastAsia="仿宋_GB2312" w:hAnsi="Times New Roman" w:cstheme="minorBidi"/>
      <w:sz w:val="28"/>
      <w:szCs w:val="22"/>
    </w:rPr>
  </w:style>
  <w:style w:type="paragraph" w:customStyle="1" w:styleId="1fffffe">
    <w:name w:val="样式 样式 样式 小四 + 宋体 + 首行缩进:  1 字符"/>
    <w:basedOn w:val="affffffffffffffffffff6"/>
    <w:qFormat/>
    <w:rsid w:val="00DD33C2"/>
    <w:pPr>
      <w:ind w:firstLine="241"/>
    </w:pPr>
    <w:rPr>
      <w:bCs/>
    </w:rPr>
  </w:style>
  <w:style w:type="paragraph" w:customStyle="1" w:styleId="Style180">
    <w:name w:val="Style180"/>
    <w:basedOn w:val="a4"/>
    <w:qFormat/>
    <w:rsid w:val="00DD33C2"/>
    <w:pPr>
      <w:adjustRightInd w:val="0"/>
      <w:jc w:val="left"/>
    </w:pPr>
    <w:rPr>
      <w:rFonts w:ascii="黑体" w:eastAsia="黑体" w:cs="Times New Roman"/>
      <w:kern w:val="0"/>
      <w:sz w:val="24"/>
    </w:rPr>
  </w:style>
  <w:style w:type="paragraph" w:customStyle="1" w:styleId="affffffffffffffffffff6">
    <w:name w:val="样式 样式 小四 + 宋体"/>
    <w:basedOn w:val="a4"/>
    <w:qFormat/>
    <w:rsid w:val="00DD33C2"/>
    <w:pPr>
      <w:snapToGrid w:val="0"/>
      <w:spacing w:before="60" w:after="60"/>
      <w:ind w:firstLineChars="100" w:firstLine="100"/>
      <w:jc w:val="left"/>
    </w:pPr>
    <w:rPr>
      <w:rFonts w:ascii="Times New Roman" w:hAnsi="Times New Roman" w:cs="宋体"/>
      <w:b/>
      <w:sz w:val="24"/>
      <w:szCs w:val="20"/>
    </w:rPr>
  </w:style>
  <w:style w:type="paragraph" w:customStyle="1" w:styleId="450">
    <w:name w:val="样式 样式 正文文本缩进 + 梅红 + 升高量  4.5 磅"/>
    <w:basedOn w:val="affffffffffffffffffff5"/>
    <w:qFormat/>
    <w:rsid w:val="00DD33C2"/>
    <w:pPr>
      <w:spacing w:beforeLines="0"/>
      <w:ind w:firstLine="200"/>
    </w:pPr>
    <w:rPr>
      <w:position w:val="9"/>
    </w:rPr>
  </w:style>
  <w:style w:type="paragraph" w:customStyle="1" w:styleId="TimesNewRoman01860">
    <w:name w:val="样式 样式 样式 样式 样式 正文首行缩进 + Times New Roman 段后: 0 磅 首行缩进:  1.86 字符 +..."/>
    <w:basedOn w:val="TimesNewRoman01861"/>
    <w:qFormat/>
    <w:rsid w:val="00DD33C2"/>
    <w:pPr>
      <w:ind w:firstLine="616"/>
    </w:pPr>
    <w:rPr>
      <w:spacing w:val="0"/>
    </w:rPr>
  </w:style>
  <w:style w:type="paragraph" w:customStyle="1" w:styleId="TimesNewRoman01861">
    <w:name w:val="样式 样式 样式 样式 正文首行缩进 + Times New Roman 段后: 0 磅 首行缩进:  1.86 字符 + 首行..."/>
    <w:basedOn w:val="TimesNewRoman01862"/>
    <w:qFormat/>
    <w:rsid w:val="00DD33C2"/>
  </w:style>
  <w:style w:type="paragraph" w:customStyle="1" w:styleId="TimesNewRoman01862">
    <w:name w:val="样式 样式 样式 正文首行缩进 + Times New Roman 段后: 0 磅 首行缩进:  1.86 字符 + 首行缩进:..."/>
    <w:basedOn w:val="TimesNewRoman018620"/>
    <w:qFormat/>
    <w:rsid w:val="00DD33C2"/>
  </w:style>
  <w:style w:type="paragraph" w:customStyle="1" w:styleId="TimesNewRoman02">
    <w:name w:val="样式 正文首行缩进 + Times New Roman 段后: 0 磅 首行缩进:  2 字符"/>
    <w:basedOn w:val="affff0"/>
    <w:qFormat/>
    <w:rsid w:val="00DD33C2"/>
    <w:pPr>
      <w:tabs>
        <w:tab w:val="left" w:pos="0"/>
        <w:tab w:val="left" w:pos="2149"/>
      </w:tabs>
      <w:wordWrap w:val="0"/>
      <w:spacing w:line="500" w:lineRule="atLeast"/>
      <w:ind w:firstLineChars="200" w:firstLine="200"/>
    </w:pPr>
    <w:rPr>
      <w:rFonts w:ascii="Times New Roman" w:eastAsia="仿宋_GB2312" w:hAnsi="Times New Roman"/>
      <w:spacing w:val="14"/>
      <w:sz w:val="28"/>
      <w:szCs w:val="20"/>
    </w:rPr>
  </w:style>
  <w:style w:type="paragraph" w:customStyle="1" w:styleId="TimesNewRoman018620">
    <w:name w:val="样式 样式 正文首行缩进 + Times New Roman 段后: 0 磅 首行缩进:  1.86 字符 + 首行缩进:  2..."/>
    <w:basedOn w:val="TimesNewRoman0186"/>
    <w:qFormat/>
    <w:rsid w:val="00DD33C2"/>
    <w:pPr>
      <w:ind w:firstLine="200"/>
    </w:pPr>
    <w:rPr>
      <w:rFonts w:ascii="Times New Roman" w:hAnsi="Times New Roman"/>
      <w:szCs w:val="20"/>
    </w:rPr>
  </w:style>
  <w:style w:type="paragraph" w:customStyle="1" w:styleId="77">
    <w:name w:val="表号7"/>
    <w:basedOn w:val="affffffffffffffffffb"/>
    <w:rsid w:val="00DD33C2"/>
    <w:pPr>
      <w:widowControl/>
      <w:tabs>
        <w:tab w:val="left" w:pos="425"/>
      </w:tabs>
      <w:spacing w:beforeLines="50" w:line="240" w:lineRule="atLeast"/>
      <w:ind w:left="425" w:firstLineChars="0" w:hanging="425"/>
      <w:jc w:val="left"/>
      <w:textAlignment w:val="baseline"/>
    </w:pPr>
    <w:rPr>
      <w:rFonts w:ascii="宋体" w:hAnsi="宋体" w:cs="宋体"/>
      <w:kern w:val="0"/>
      <w:sz w:val="21"/>
      <w:szCs w:val="21"/>
    </w:rPr>
  </w:style>
  <w:style w:type="paragraph" w:customStyle="1" w:styleId="4TimesNewRoman11075">
    <w:name w:val="样式 标题 4 + Times New Roman 段前: 1 行 段后: 1 行 行距: 多倍行距 0.75 字行"/>
    <w:basedOn w:val="42"/>
    <w:qFormat/>
    <w:rsid w:val="00DD33C2"/>
    <w:pPr>
      <w:keepNext w:val="0"/>
      <w:keepLines w:val="0"/>
      <w:tabs>
        <w:tab w:val="left" w:pos="1704"/>
        <w:tab w:val="left" w:pos="1984"/>
      </w:tabs>
      <w:snapToGrid w:val="0"/>
      <w:spacing w:before="50" w:after="50" w:line="180" w:lineRule="auto"/>
      <w:ind w:left="1704" w:hanging="864"/>
    </w:pPr>
    <w:rPr>
      <w:rFonts w:ascii="Times New Roman" w:eastAsia="宋体" w:hAnsi="Times New Roman"/>
      <w:bCs w:val="0"/>
      <w:snapToGrid w:val="0"/>
      <w:spacing w:val="8"/>
    </w:rPr>
  </w:style>
  <w:style w:type="paragraph" w:customStyle="1" w:styleId="CharCharCharCharCharCharCharCharCharCharCharChar1Char">
    <w:name w:val="Char Char Char Char Char Char Char Char Char Char Char Char1 Char"/>
    <w:basedOn w:val="a4"/>
    <w:qFormat/>
    <w:rsid w:val="00DD33C2"/>
    <w:pPr>
      <w:adjustRightInd w:val="0"/>
      <w:textAlignment w:val="baseline"/>
    </w:pPr>
    <w:rPr>
      <w:rFonts w:ascii="宋体" w:hAnsi="Times New Roman" w:cs="Times New Roman"/>
      <w:sz w:val="28"/>
      <w:szCs w:val="28"/>
    </w:rPr>
  </w:style>
  <w:style w:type="paragraph" w:customStyle="1" w:styleId="xl89">
    <w:name w:val="xl89"/>
    <w:basedOn w:val="a4"/>
    <w:qFormat/>
    <w:rsid w:val="00DD33C2"/>
    <w:pPr>
      <w:widowControl/>
      <w:pBdr>
        <w:left w:val="single" w:sz="8"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2fffff3">
    <w:name w:val="样式 蓄规划正文 + 首行缩进:  2 字符"/>
    <w:basedOn w:val="a4"/>
    <w:qFormat/>
    <w:rsid w:val="00DD33C2"/>
    <w:pPr>
      <w:overflowPunct w:val="0"/>
      <w:spacing w:line="180" w:lineRule="auto"/>
      <w:ind w:firstLineChars="200" w:firstLine="512"/>
    </w:pPr>
    <w:rPr>
      <w:rFonts w:ascii="Times New Roman" w:hAnsi="Times New Roman" w:cs="Times New Roman"/>
      <w:snapToGrid w:val="0"/>
      <w:spacing w:val="8"/>
      <w:kern w:val="0"/>
      <w:sz w:val="28"/>
      <w:szCs w:val="20"/>
    </w:rPr>
  </w:style>
  <w:style w:type="paragraph" w:customStyle="1" w:styleId="xl296">
    <w:name w:val="xl296"/>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2fffff4">
    <w:name w:val="样式 正文文本缩进 + 梅红 首行缩进:  2 字符"/>
    <w:basedOn w:val="affffffa"/>
    <w:qFormat/>
    <w:rsid w:val="00DD33C2"/>
    <w:pPr>
      <w:spacing w:beforeLines="50" w:line="240" w:lineRule="auto"/>
      <w:ind w:firstLine="449"/>
    </w:pPr>
    <w:rPr>
      <w:rFonts w:ascii="Times New Roman" w:hAnsi="Times New Roman" w:cs="宋体"/>
      <w:szCs w:val="20"/>
    </w:rPr>
  </w:style>
  <w:style w:type="paragraph" w:customStyle="1" w:styleId="3153">
    <w:name w:val="样式 标题 3 + 行距: 1.5 倍行距"/>
    <w:basedOn w:val="32"/>
    <w:qFormat/>
    <w:rsid w:val="00DD33C2"/>
    <w:pPr>
      <w:tabs>
        <w:tab w:val="left" w:pos="1230"/>
        <w:tab w:val="left" w:pos="1418"/>
      </w:tabs>
      <w:spacing w:before="0" w:after="0" w:line="360" w:lineRule="auto"/>
      <w:ind w:left="1418" w:hanging="567"/>
    </w:pPr>
    <w:rPr>
      <w:rFonts w:ascii="Times New Roman" w:hAnsi="Times New Roman" w:cs="宋体"/>
      <w:sz w:val="28"/>
      <w:szCs w:val="20"/>
    </w:rPr>
  </w:style>
  <w:style w:type="paragraph" w:customStyle="1" w:styleId="1ffffff">
    <w:name w:val="列表1"/>
    <w:basedOn w:val="afffff9"/>
    <w:qFormat/>
    <w:rsid w:val="00DD33C2"/>
    <w:pPr>
      <w:tabs>
        <w:tab w:val="center" w:pos="8840"/>
      </w:tabs>
      <w:autoSpaceDE w:val="0"/>
      <w:autoSpaceDN w:val="0"/>
      <w:adjustRightInd w:val="0"/>
      <w:snapToGrid w:val="0"/>
      <w:spacing w:line="360" w:lineRule="exact"/>
      <w:ind w:left="0" w:firstLineChars="0" w:firstLine="0"/>
      <w:jc w:val="center"/>
      <w:textAlignment w:val="baseline"/>
    </w:pPr>
    <w:rPr>
      <w:color w:val="000000"/>
      <w:spacing w:val="8"/>
      <w:szCs w:val="20"/>
    </w:rPr>
  </w:style>
  <w:style w:type="paragraph" w:customStyle="1" w:styleId="xl339">
    <w:name w:val="xl339"/>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customStyle="1" w:styleId="affffffffffffffffffff7">
    <w:name w:val="样式 (西文) 黑体 (中文) 黑体 小四 居中"/>
    <w:basedOn w:val="a4"/>
    <w:qFormat/>
    <w:rsid w:val="00DD33C2"/>
    <w:pPr>
      <w:snapToGrid w:val="0"/>
      <w:spacing w:before="60" w:after="200"/>
      <w:jc w:val="center"/>
    </w:pPr>
    <w:rPr>
      <w:rFonts w:ascii="黑体" w:eastAsia="黑体" w:hAnsi="Times New Roman" w:cs="宋体"/>
      <w:sz w:val="24"/>
      <w:szCs w:val="20"/>
    </w:rPr>
  </w:style>
  <w:style w:type="paragraph" w:customStyle="1" w:styleId="WXD">
    <w:name w:val="WXD"/>
    <w:basedOn w:val="a4"/>
    <w:qFormat/>
    <w:rsid w:val="00DD33C2"/>
    <w:pPr>
      <w:adjustRightInd w:val="0"/>
      <w:snapToGrid w:val="0"/>
      <w:spacing w:line="360" w:lineRule="auto"/>
      <w:ind w:firstLineChars="200" w:firstLine="200"/>
    </w:pPr>
    <w:rPr>
      <w:rFonts w:ascii="宋体" w:hAnsi="宋体" w:cs="Times New Roman"/>
      <w:snapToGrid w:val="0"/>
      <w:kern w:val="0"/>
      <w:sz w:val="24"/>
      <w:szCs w:val="20"/>
    </w:rPr>
  </w:style>
  <w:style w:type="paragraph" w:customStyle="1" w:styleId="afffffe">
    <w:name w:val="报告正文"/>
    <w:link w:val="Charff3"/>
    <w:qFormat/>
    <w:rsid w:val="00DD33C2"/>
    <w:pPr>
      <w:widowControl w:val="0"/>
      <w:suppressAutoHyphens/>
      <w:topLinePunct/>
      <w:jc w:val="center"/>
    </w:pPr>
    <w:rPr>
      <w:rFonts w:ascii="宋体" w:hAnsi="宋体"/>
      <w:b/>
      <w:sz w:val="26"/>
      <w:szCs w:val="26"/>
    </w:rPr>
  </w:style>
  <w:style w:type="paragraph" w:customStyle="1" w:styleId="0-1">
    <w:name w:val="0-表头"/>
    <w:basedOn w:val="a4"/>
    <w:rsid w:val="00DD33C2"/>
    <w:pPr>
      <w:widowControl/>
      <w:spacing w:line="360" w:lineRule="auto"/>
      <w:jc w:val="center"/>
    </w:pPr>
    <w:rPr>
      <w:rFonts w:ascii="黑体" w:eastAsia="黑体" w:hAnsi="宋体" w:cs="宋体"/>
      <w:kern w:val="0"/>
      <w:sz w:val="24"/>
    </w:rPr>
  </w:style>
  <w:style w:type="paragraph" w:customStyle="1" w:styleId="105050505">
    <w:name w:val="样式 样式 样式 标题 1 + 段前: 0.5 行 段后: 0.5 行 + 段前: 0.5 行 段后: 0.5 行 + 段前: ..."/>
    <w:basedOn w:val="a4"/>
    <w:rsid w:val="00DD33C2"/>
    <w:pPr>
      <w:keepNext/>
      <w:pageBreakBefore/>
      <w:widowControl/>
      <w:tabs>
        <w:tab w:val="left" w:pos="-790"/>
      </w:tabs>
      <w:spacing w:beforeLines="50" w:afterLines="50" w:line="360" w:lineRule="auto"/>
      <w:ind w:left="-790" w:hanging="720"/>
      <w:jc w:val="center"/>
      <w:outlineLvl w:val="0"/>
    </w:pPr>
    <w:rPr>
      <w:rFonts w:eastAsia="黑体" w:cs="宋体"/>
      <w:b/>
      <w:bCs/>
      <w:kern w:val="44"/>
      <w:sz w:val="30"/>
    </w:rPr>
  </w:style>
  <w:style w:type="paragraph" w:customStyle="1" w:styleId="xl53">
    <w:name w:val="xl53"/>
    <w:basedOn w:val="a4"/>
    <w:qFormat/>
    <w:rsid w:val="00DD33C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4"/>
    </w:rPr>
  </w:style>
  <w:style w:type="paragraph" w:customStyle="1" w:styleId="1110">
    <w:name w:val="样式 样式 样式 样式 样式 表格文字(中) + 首行缩进:  1 字符 + 首行缩进:  1 字符 + 首行缩进:  1 字符..."/>
    <w:basedOn w:val="a4"/>
    <w:link w:val="111Char"/>
    <w:semiHidden/>
    <w:qFormat/>
    <w:rsid w:val="00DD33C2"/>
    <w:pPr>
      <w:adjustRightInd w:val="0"/>
      <w:snapToGrid w:val="0"/>
      <w:spacing w:after="60" w:line="560" w:lineRule="exact"/>
      <w:ind w:firstLineChars="100" w:firstLine="240"/>
      <w:jc w:val="left"/>
    </w:pPr>
    <w:rPr>
      <w:rFonts w:ascii="黑体" w:eastAsia="黑体" w:hAnsi="Times New Roman" w:cstheme="minorBidi"/>
      <w:sz w:val="24"/>
      <w:szCs w:val="22"/>
    </w:rPr>
  </w:style>
  <w:style w:type="paragraph" w:customStyle="1" w:styleId="afffffff6">
    <w:name w:val="小括号"/>
    <w:basedOn w:val="a4"/>
    <w:link w:val="Charfff8"/>
    <w:uiPriority w:val="99"/>
    <w:qFormat/>
    <w:rsid w:val="00DD33C2"/>
    <w:pPr>
      <w:spacing w:line="560" w:lineRule="exact"/>
      <w:ind w:firstLineChars="200" w:firstLine="200"/>
      <w:outlineLvl w:val="5"/>
    </w:pPr>
    <w:rPr>
      <w:rFonts w:ascii="楷体_GB2312" w:eastAsia="楷体_GB2312" w:hAnsiTheme="minorHAnsi" w:cstheme="minorBidi"/>
      <w:sz w:val="28"/>
      <w:szCs w:val="22"/>
    </w:rPr>
  </w:style>
  <w:style w:type="paragraph" w:customStyle="1" w:styleId="xl73">
    <w:name w:val="xl7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0"/>
      <w:szCs w:val="20"/>
    </w:rPr>
  </w:style>
  <w:style w:type="paragraph" w:customStyle="1" w:styleId="0994">
    <w:name w:val="样式 样式 首行缩进:  0.99 厘米4 + (中文) 黑体 三号 加粗"/>
    <w:basedOn w:val="09940"/>
    <w:link w:val="0994Char"/>
    <w:semiHidden/>
    <w:qFormat/>
    <w:rsid w:val="00DD33C2"/>
    <w:rPr>
      <w:rFonts w:eastAsia="黑体"/>
      <w:bCs/>
      <w:sz w:val="32"/>
    </w:rPr>
  </w:style>
  <w:style w:type="paragraph" w:customStyle="1" w:styleId="09940">
    <w:name w:val="样式 首行缩进:  0.99 厘米4"/>
    <w:basedOn w:val="a4"/>
    <w:link w:val="0994Char0"/>
    <w:semiHidden/>
    <w:qFormat/>
    <w:rsid w:val="00DD33C2"/>
    <w:pPr>
      <w:ind w:firstLine="561"/>
    </w:pPr>
    <w:rPr>
      <w:rFonts w:asciiTheme="minorHAnsi" w:eastAsiaTheme="minorEastAsia" w:hAnsiTheme="minorHAnsi" w:cs="宋体"/>
      <w:szCs w:val="22"/>
    </w:rPr>
  </w:style>
  <w:style w:type="paragraph" w:customStyle="1" w:styleId="single">
    <w:name w:val="single"/>
    <w:basedOn w:val="a4"/>
    <w:qFormat/>
    <w:rsid w:val="00DD33C2"/>
    <w:pPr>
      <w:jc w:val="center"/>
    </w:pPr>
    <w:rPr>
      <w:rFonts w:ascii="Times New Roman" w:hAnsi="Times New Roman" w:cs="Times New Roman"/>
      <w:kern w:val="0"/>
      <w:sz w:val="20"/>
      <w:szCs w:val="20"/>
    </w:rPr>
  </w:style>
  <w:style w:type="paragraph" w:customStyle="1" w:styleId="2fffff5">
    <w:name w:val="日期2"/>
    <w:basedOn w:val="a4"/>
    <w:next w:val="a4"/>
    <w:qFormat/>
    <w:rsid w:val="00DD33C2"/>
    <w:pPr>
      <w:adjustRightInd w:val="0"/>
      <w:snapToGrid w:val="0"/>
      <w:spacing w:line="360" w:lineRule="auto"/>
      <w:ind w:firstLineChars="200" w:firstLine="200"/>
    </w:pPr>
    <w:rPr>
      <w:rFonts w:ascii="宋体" w:cs="Times New Roman"/>
      <w:b/>
      <w:snapToGrid w:val="0"/>
      <w:kern w:val="0"/>
      <w:sz w:val="28"/>
    </w:rPr>
  </w:style>
  <w:style w:type="paragraph" w:customStyle="1" w:styleId="720">
    <w:name w:val="正文文本 (72)"/>
    <w:basedOn w:val="a4"/>
    <w:link w:val="72"/>
    <w:uiPriority w:val="99"/>
    <w:rsid w:val="00DD33C2"/>
    <w:pPr>
      <w:widowControl/>
      <w:shd w:val="clear" w:color="auto" w:fill="FFFFFF"/>
      <w:spacing w:line="240" w:lineRule="atLeast"/>
      <w:jc w:val="right"/>
    </w:pPr>
    <w:rPr>
      <w:rFonts w:ascii="黑体" w:eastAsia="黑体" w:hAnsiTheme="minorHAnsi" w:cs="黑体"/>
      <w:b/>
      <w:bCs/>
      <w:szCs w:val="21"/>
    </w:rPr>
  </w:style>
  <w:style w:type="paragraph" w:customStyle="1" w:styleId="241">
    <w:name w:val="正文文本 24"/>
    <w:basedOn w:val="a4"/>
    <w:qFormat/>
    <w:rsid w:val="00DD33C2"/>
    <w:pPr>
      <w:tabs>
        <w:tab w:val="left" w:pos="1100"/>
      </w:tabs>
      <w:adjustRightInd w:val="0"/>
      <w:spacing w:line="560" w:lineRule="exact"/>
      <w:textAlignment w:val="baseline"/>
    </w:pPr>
    <w:rPr>
      <w:rFonts w:ascii="仿宋_GB2312" w:eastAsia="仿宋_GB2312" w:hAnsi="Times New Roman" w:cs="Times New Roman"/>
      <w:kern w:val="0"/>
      <w:sz w:val="28"/>
      <w:szCs w:val="20"/>
    </w:rPr>
  </w:style>
  <w:style w:type="paragraph" w:customStyle="1" w:styleId="1-321">
    <w:name w:val="样式 表1-3 + 首行缩进:  2 字符1"/>
    <w:basedOn w:val="1-3"/>
    <w:qFormat/>
    <w:rsid w:val="00DD33C2"/>
    <w:pPr>
      <w:widowControl/>
      <w:autoSpaceDE/>
      <w:autoSpaceDN/>
    </w:pPr>
    <w:rPr>
      <w:rFonts w:cs="宋体"/>
      <w:bCs w:val="0"/>
      <w:szCs w:val="20"/>
    </w:rPr>
  </w:style>
  <w:style w:type="paragraph" w:customStyle="1" w:styleId="1-3">
    <w:name w:val="表1-3"/>
    <w:basedOn w:val="a4"/>
    <w:qFormat/>
    <w:rsid w:val="00DD33C2"/>
    <w:pPr>
      <w:autoSpaceDE w:val="0"/>
      <w:autoSpaceDN w:val="0"/>
      <w:spacing w:line="240" w:lineRule="exact"/>
      <w:jc w:val="center"/>
    </w:pPr>
    <w:rPr>
      <w:rFonts w:ascii="宋体" w:hAnsi="宋体" w:cs="Times New Roman"/>
      <w:bCs/>
      <w:kern w:val="0"/>
      <w:szCs w:val="28"/>
    </w:rPr>
  </w:style>
  <w:style w:type="paragraph" w:customStyle="1" w:styleId="affffffffffffffffffff8">
    <w:name w:val="淮水北调纯文本"/>
    <w:basedOn w:val="a4"/>
    <w:qFormat/>
    <w:rsid w:val="00DD33C2"/>
    <w:pPr>
      <w:snapToGrid w:val="0"/>
      <w:spacing w:line="360" w:lineRule="auto"/>
      <w:ind w:firstLineChars="200" w:firstLine="200"/>
    </w:pPr>
    <w:rPr>
      <w:rFonts w:cs="Times New Roman"/>
      <w:sz w:val="24"/>
    </w:rPr>
  </w:style>
  <w:style w:type="paragraph" w:customStyle="1" w:styleId="xl178">
    <w:name w:val="xl17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2"/>
      <w:szCs w:val="22"/>
    </w:rPr>
  </w:style>
  <w:style w:type="paragraph" w:customStyle="1" w:styleId="DMSCharCharCharCharChar">
    <w:name w:val="正文（DMS） Char Char Char Char Char"/>
    <w:basedOn w:val="a4"/>
    <w:qFormat/>
    <w:rsid w:val="00DD33C2"/>
    <w:pPr>
      <w:adjustRightInd w:val="0"/>
      <w:ind w:firstLineChars="200" w:firstLine="480"/>
    </w:pPr>
    <w:rPr>
      <w:rFonts w:cs="Times New Roman"/>
      <w:sz w:val="24"/>
    </w:rPr>
  </w:style>
  <w:style w:type="paragraph" w:customStyle="1" w:styleId="affffffffffffffffffff9">
    <w:name w:val="样式 加粗"/>
    <w:basedOn w:val="a4"/>
    <w:qFormat/>
    <w:rsid w:val="00DD33C2"/>
    <w:pPr>
      <w:snapToGrid w:val="0"/>
      <w:spacing w:before="60" w:after="120"/>
    </w:pPr>
    <w:rPr>
      <w:rFonts w:ascii="Times New Roman" w:hAnsi="Times New Roman" w:cs="Times New Roman"/>
      <w:b/>
    </w:rPr>
  </w:style>
  <w:style w:type="paragraph" w:customStyle="1" w:styleId="2050505">
    <w:name w:val="样式 样式 样式 注释标题注释 + 首行缩进:  2 字符 段后: 0.5 行 + 段后: 0.5 行 + 段后: 0.5 行"/>
    <w:basedOn w:val="205051"/>
    <w:qFormat/>
    <w:rsid w:val="00DD33C2"/>
  </w:style>
  <w:style w:type="paragraph" w:customStyle="1" w:styleId="0121">
    <w:name w:val="样式 表头 + (中文) 黑体 加粗 两端对齐 左侧:  0 厘米 段前: 12.1 磅"/>
    <w:basedOn w:val="affffffffff0"/>
    <w:link w:val="0121Char"/>
    <w:qFormat/>
    <w:rsid w:val="00DD33C2"/>
    <w:pPr>
      <w:spacing w:before="0"/>
      <w:ind w:firstLineChars="0" w:firstLine="0"/>
    </w:pPr>
    <w:rPr>
      <w:rFonts w:ascii="Times New Roman" w:hAnsi="Times New Roman" w:cstheme="minorBidi"/>
      <w:b w:val="0"/>
      <w:bCs/>
      <w:sz w:val="24"/>
      <w:szCs w:val="24"/>
      <w:lang w:val="zh-CN"/>
    </w:rPr>
  </w:style>
  <w:style w:type="paragraph" w:customStyle="1" w:styleId="2051">
    <w:name w:val="样式 注释标题注释 + 首行缩进:  2 字符 段后: 0.5 行"/>
    <w:basedOn w:val="afffffffff6"/>
    <w:qFormat/>
    <w:rsid w:val="00DD33C2"/>
    <w:pPr>
      <w:widowControl/>
      <w:adjustRightInd w:val="0"/>
      <w:snapToGrid w:val="0"/>
      <w:spacing w:afterLines="50"/>
      <w:jc w:val="left"/>
    </w:pPr>
    <w:rPr>
      <w:rFonts w:cs="宋体"/>
      <w:kern w:val="0"/>
      <w:sz w:val="20"/>
      <w:szCs w:val="20"/>
    </w:rPr>
  </w:style>
  <w:style w:type="paragraph" w:customStyle="1" w:styleId="xl87">
    <w:name w:val="xl87"/>
    <w:basedOn w:val="a4"/>
    <w:qFormat/>
    <w:rsid w:val="00DD33C2"/>
    <w:pPr>
      <w:widowControl/>
      <w:pBdr>
        <w:top w:val="single" w:sz="4" w:space="0" w:color="auto"/>
        <w:left w:val="single" w:sz="8"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2fffff6">
    <w:name w:val="样式 样式 四号 + 首行缩进:  2 字符"/>
    <w:basedOn w:val="a4"/>
    <w:rsid w:val="00DD33C2"/>
    <w:pPr>
      <w:spacing w:line="180" w:lineRule="auto"/>
      <w:ind w:firstLineChars="200" w:firstLine="200"/>
    </w:pPr>
    <w:rPr>
      <w:rFonts w:cs="宋体"/>
      <w:sz w:val="24"/>
      <w:szCs w:val="20"/>
    </w:rPr>
  </w:style>
  <w:style w:type="paragraph" w:customStyle="1" w:styleId="affffffffffffffffffffa">
    <w:name w:val="小四加粗"/>
    <w:basedOn w:val="a4"/>
    <w:qFormat/>
    <w:rsid w:val="00DD33C2"/>
    <w:pPr>
      <w:widowControl/>
      <w:adjustRightInd w:val="0"/>
      <w:snapToGrid w:val="0"/>
      <w:spacing w:beforeLines="20" w:afterLines="20"/>
      <w:ind w:firstLineChars="196" w:firstLine="472"/>
      <w:jc w:val="left"/>
    </w:pPr>
    <w:rPr>
      <w:rFonts w:ascii="宋体" w:hAnsi="宋体" w:cs="宋体"/>
      <w:b/>
      <w:bCs/>
      <w:snapToGrid w:val="0"/>
      <w:kern w:val="0"/>
      <w:sz w:val="24"/>
      <w:szCs w:val="20"/>
    </w:rPr>
  </w:style>
  <w:style w:type="paragraph" w:customStyle="1" w:styleId="21b">
    <w:name w:val="正文文本 21"/>
    <w:basedOn w:val="a4"/>
    <w:rsid w:val="00DD33C2"/>
    <w:pPr>
      <w:adjustRightInd w:val="0"/>
      <w:spacing w:line="360" w:lineRule="atLeast"/>
      <w:ind w:firstLine="720"/>
      <w:textAlignment w:val="baseline"/>
    </w:pPr>
    <w:rPr>
      <w:rFonts w:ascii="宋体" w:hAnsi="Times New Roman" w:cs="Times New Roman"/>
      <w:kern w:val="0"/>
      <w:sz w:val="28"/>
      <w:szCs w:val="20"/>
    </w:rPr>
  </w:style>
  <w:style w:type="paragraph" w:customStyle="1" w:styleId="1222">
    <w:name w:val="样式 样式 样式 正文1 + 首行缩进:  2 字符 + 首行缩进:  2 字符 + 首行缩进:  2 字符"/>
    <w:basedOn w:val="a4"/>
    <w:link w:val="1222Char"/>
    <w:semiHidden/>
    <w:qFormat/>
    <w:rsid w:val="00DD33C2"/>
    <w:pPr>
      <w:spacing w:line="560" w:lineRule="exact"/>
      <w:ind w:firstLineChars="200" w:firstLine="200"/>
    </w:pPr>
    <w:rPr>
      <w:rFonts w:ascii="楷体_GB2312" w:eastAsia="楷体_GB2312" w:hAnsi="Courier New" w:cstheme="minorBidi"/>
      <w:sz w:val="28"/>
      <w:szCs w:val="22"/>
    </w:rPr>
  </w:style>
  <w:style w:type="paragraph" w:customStyle="1" w:styleId="GB231209928">
    <w:name w:val="样式 仿宋_GB2312 首行缩进:  0.99 厘米 行距: 固定值 28 磅"/>
    <w:basedOn w:val="a4"/>
    <w:link w:val="GB231209928Char"/>
    <w:semiHidden/>
    <w:qFormat/>
    <w:rsid w:val="00DD33C2"/>
    <w:pPr>
      <w:widowControl/>
      <w:spacing w:line="560" w:lineRule="exact"/>
      <w:ind w:firstLineChars="200" w:firstLine="200"/>
    </w:pPr>
    <w:rPr>
      <w:rFonts w:ascii="楷体_GB2312" w:eastAsia="楷体_GB2312" w:hAnsi="Times New Roman" w:cstheme="minorBidi"/>
      <w:sz w:val="28"/>
      <w:szCs w:val="22"/>
    </w:rPr>
  </w:style>
  <w:style w:type="paragraph" w:customStyle="1" w:styleId="CharCharCharChar1CharCharCharCharCharCharChar">
    <w:name w:val="Char Char Char Char1 Char Char Char Char Char Char Char"/>
    <w:basedOn w:val="32"/>
    <w:qFormat/>
    <w:rsid w:val="00DD33C2"/>
    <w:pPr>
      <w:tabs>
        <w:tab w:val="left" w:pos="360"/>
        <w:tab w:val="left" w:pos="851"/>
        <w:tab w:val="left" w:pos="900"/>
        <w:tab w:val="left" w:pos="1230"/>
      </w:tabs>
      <w:snapToGrid w:val="0"/>
      <w:spacing w:before="120" w:after="120" w:line="360" w:lineRule="auto"/>
      <w:ind w:leftChars="-12" w:left="542" w:firstLineChars="200" w:firstLine="200"/>
    </w:pPr>
    <w:rPr>
      <w:bCs w:val="0"/>
      <w:snapToGrid w:val="0"/>
      <w:sz w:val="28"/>
      <w:szCs w:val="28"/>
    </w:rPr>
  </w:style>
  <w:style w:type="paragraph" w:customStyle="1" w:styleId="1star">
    <w:name w:val="标题 1－star"/>
    <w:basedOn w:val="10"/>
    <w:qFormat/>
    <w:rsid w:val="00DD33C2"/>
    <w:pPr>
      <w:keepNext w:val="0"/>
      <w:keepLines w:val="0"/>
      <w:tabs>
        <w:tab w:val="left" w:pos="425"/>
      </w:tabs>
      <w:adjustRightInd/>
      <w:snapToGrid/>
      <w:ind w:left="425" w:hanging="425"/>
      <w:jc w:val="both"/>
    </w:pPr>
    <w:rPr>
      <w:rFonts w:eastAsia="楷体_GB2312" w:hAnsi="Arial"/>
      <w:b w:val="0"/>
      <w:sz w:val="48"/>
      <w:szCs w:val="44"/>
    </w:rPr>
  </w:style>
  <w:style w:type="paragraph" w:customStyle="1" w:styleId="Char1CharCharCharCharCharCharCharCharCharCharCharCharCharCharCharCharCharChar1Char">
    <w:name w:val="Char1 Char Char Char Char Char Char Char Char Char Char Char Char Char Char Char Char Char Char1 Char"/>
    <w:basedOn w:val="a4"/>
    <w:next w:val="a4"/>
    <w:qFormat/>
    <w:rsid w:val="00DD33C2"/>
    <w:pPr>
      <w:ind w:firstLineChars="194" w:firstLine="566"/>
    </w:pPr>
    <w:rPr>
      <w:rFonts w:ascii="Times New Roman" w:hAnsi="Times New Roman" w:cs="Times New Roman"/>
      <w:spacing w:val="6"/>
      <w:sz w:val="28"/>
      <w:szCs w:val="28"/>
    </w:rPr>
  </w:style>
  <w:style w:type="paragraph" w:customStyle="1" w:styleId="affffffffffffffffffffb">
    <w:name w:val="项（字母）"/>
    <w:basedOn w:val="2f3"/>
    <w:qFormat/>
    <w:rsid w:val="00DD33C2"/>
    <w:pPr>
      <w:autoSpaceDE/>
      <w:autoSpaceDN/>
      <w:spacing w:before="0" w:after="120" w:line="500" w:lineRule="exact"/>
      <w:ind w:leftChars="200" w:left="420" w:firstLine="200"/>
      <w:textAlignment w:val="baseline"/>
    </w:pPr>
    <w:rPr>
      <w:rFonts w:ascii="Times New Roman" w:eastAsia="仿宋_GB2312" w:hAnsi="Times New Roman"/>
      <w:bCs w:val="0"/>
      <w:color w:val="auto"/>
      <w:kern w:val="2"/>
      <w:sz w:val="28"/>
      <w:szCs w:val="20"/>
    </w:rPr>
  </w:style>
  <w:style w:type="paragraph" w:customStyle="1" w:styleId="GB231221">
    <w:name w:val="样式 小括号 + 仿宋_GB2312 首行缩进:  2 字符"/>
    <w:basedOn w:val="a4"/>
    <w:qFormat/>
    <w:rsid w:val="00DD33C2"/>
    <w:pPr>
      <w:spacing w:line="560" w:lineRule="exact"/>
      <w:ind w:firstLineChars="200" w:firstLine="200"/>
    </w:pPr>
    <w:rPr>
      <w:rFonts w:ascii="Times New Roman" w:eastAsia="楷体_GB2312" w:hAnsi="Times New Roman" w:cs="宋体"/>
      <w:sz w:val="28"/>
      <w:szCs w:val="20"/>
    </w:rPr>
  </w:style>
  <w:style w:type="paragraph" w:customStyle="1" w:styleId="xl179">
    <w:name w:val="xl179"/>
    <w:basedOn w:val="a4"/>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55alt50505">
    <w:name w:val="样式 标题 5!标题 5_alt5 + 段前: 0.5 行 段后: 0.5 行"/>
    <w:basedOn w:val="52"/>
    <w:qFormat/>
    <w:rsid w:val="00DD33C2"/>
    <w:pPr>
      <w:keepNext/>
      <w:keepLines/>
      <w:numPr>
        <w:ilvl w:val="4"/>
        <w:numId w:val="1"/>
      </w:numPr>
      <w:tabs>
        <w:tab w:val="left" w:pos="1008"/>
        <w:tab w:val="left" w:pos="2100"/>
        <w:tab w:val="left" w:pos="2551"/>
      </w:tabs>
      <w:spacing w:beforeLines="50" w:afterLines="50" w:line="180" w:lineRule="auto"/>
      <w:ind w:left="2551" w:hanging="850"/>
      <w:jc w:val="left"/>
    </w:pPr>
    <w:rPr>
      <w:rFonts w:ascii="Arial" w:hAnsi="Arial"/>
      <w:b w:val="0"/>
      <w:bCs w:val="0"/>
      <w:i w:val="0"/>
      <w:iCs w:val="0"/>
      <w:spacing w:val="4"/>
      <w:sz w:val="28"/>
      <w:szCs w:val="20"/>
    </w:rPr>
  </w:style>
  <w:style w:type="paragraph" w:customStyle="1" w:styleId="TimesNewRoman200">
    <w:name w:val="样式 表头 + Times New Roman 两端对齐 行距: 固定值 20 磅"/>
    <w:basedOn w:val="affffffffff0"/>
    <w:qFormat/>
    <w:rsid w:val="00DD33C2"/>
    <w:pPr>
      <w:tabs>
        <w:tab w:val="left" w:pos="360"/>
      </w:tabs>
      <w:autoSpaceDE w:val="0"/>
      <w:autoSpaceDN w:val="0"/>
      <w:spacing w:before="0" w:line="400" w:lineRule="exact"/>
      <w:ind w:leftChars="127" w:left="127" w:firstLineChars="500" w:firstLine="500"/>
      <w:jc w:val="both"/>
      <w:textAlignment w:val="baseline"/>
    </w:pPr>
    <w:rPr>
      <w:rFonts w:ascii="Times New Roman" w:hAnsi="Times New Roman" w:cs="宋体"/>
      <w:b w:val="0"/>
      <w:spacing w:val="8"/>
      <w:sz w:val="24"/>
    </w:rPr>
  </w:style>
  <w:style w:type="paragraph" w:customStyle="1" w:styleId="xl180">
    <w:name w:val="xl180"/>
    <w:basedOn w:val="a4"/>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ffffff0">
    <w:name w:val="表 1"/>
    <w:basedOn w:val="a4"/>
    <w:rsid w:val="00DD33C2"/>
    <w:pPr>
      <w:spacing w:line="400" w:lineRule="exact"/>
      <w:jc w:val="center"/>
    </w:pPr>
    <w:rPr>
      <w:rFonts w:ascii="仿宋_GB2312" w:eastAsia="仿宋_GB2312" w:hAnsi="仿宋_GB2312" w:cs="宋体"/>
      <w:sz w:val="24"/>
      <w:szCs w:val="28"/>
    </w:rPr>
  </w:style>
  <w:style w:type="paragraph" w:customStyle="1" w:styleId="222CharCtrlAltJCharCharCharChar2">
    <w:name w:val="样式 标题 2白鹤滩标题 2标2 Char节Ctrl+Alt+J节Char Char Char Char标题 2 ..."/>
    <w:basedOn w:val="21"/>
    <w:qFormat/>
    <w:rsid w:val="00DD33C2"/>
    <w:pPr>
      <w:tabs>
        <w:tab w:val="left" w:pos="840"/>
        <w:tab w:val="left" w:pos="1200"/>
      </w:tabs>
      <w:adjustRightInd/>
      <w:snapToGrid/>
      <w:spacing w:beforeLines="0" w:line="560" w:lineRule="exact"/>
      <w:ind w:leftChars="400" w:left="400" w:hangingChars="200" w:hanging="200"/>
      <w:jc w:val="left"/>
    </w:pPr>
    <w:rPr>
      <w:rFonts w:eastAsia="黑体"/>
      <w:b w:val="0"/>
      <w:lang w:val="zh-CN"/>
    </w:rPr>
  </w:style>
  <w:style w:type="paragraph" w:customStyle="1" w:styleId="xl55">
    <w:name w:val="xl55"/>
    <w:basedOn w:val="a4"/>
    <w:qFormat/>
    <w:rsid w:val="00DD33C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4"/>
    </w:rPr>
  </w:style>
  <w:style w:type="paragraph" w:customStyle="1" w:styleId="XW30">
    <w:name w:val="XW标题3"/>
    <w:basedOn w:val="XW"/>
    <w:next w:val="XW"/>
    <w:qFormat/>
    <w:rsid w:val="00DD33C2"/>
    <w:pPr>
      <w:snapToGrid/>
      <w:spacing w:before="200" w:line="360" w:lineRule="auto"/>
      <w:ind w:firstLineChars="0" w:firstLine="0"/>
      <w:outlineLvl w:val="2"/>
    </w:pPr>
    <w:rPr>
      <w:rFonts w:ascii="Arial" w:eastAsia="黑体" w:hAnsi="Arial"/>
      <w:sz w:val="30"/>
      <w:szCs w:val="20"/>
    </w:rPr>
  </w:style>
  <w:style w:type="paragraph" w:customStyle="1" w:styleId="3TimesNewRoman">
    <w:name w:val="样式 标题题3 + (西文) Times New Roman"/>
    <w:basedOn w:val="3ff6"/>
    <w:qFormat/>
    <w:rsid w:val="00DD33C2"/>
    <w:pPr>
      <w:spacing w:before="120" w:after="120"/>
      <w:outlineLvl w:val="2"/>
    </w:pPr>
    <w:rPr>
      <w:rFonts w:eastAsia="宋体"/>
      <w:sz w:val="21"/>
      <w:szCs w:val="21"/>
    </w:rPr>
  </w:style>
  <w:style w:type="paragraph" w:customStyle="1" w:styleId="3ff6">
    <w:name w:val="标题题3"/>
    <w:basedOn w:val="a4"/>
    <w:qFormat/>
    <w:rsid w:val="00DD33C2"/>
    <w:pPr>
      <w:jc w:val="left"/>
    </w:pPr>
    <w:rPr>
      <w:rFonts w:ascii="Times New Roman" w:eastAsia="黑体" w:hAnsi="Times New Roman" w:cs="Times New Roman"/>
      <w:b/>
      <w:sz w:val="32"/>
      <w:szCs w:val="32"/>
    </w:rPr>
  </w:style>
  <w:style w:type="paragraph" w:customStyle="1" w:styleId="CharCharChar1Char6">
    <w:name w:val="Char Char Char1 Char6"/>
    <w:basedOn w:val="a4"/>
    <w:qFormat/>
    <w:rsid w:val="00DD33C2"/>
    <w:pPr>
      <w:spacing w:line="360" w:lineRule="auto"/>
      <w:ind w:firstLineChars="200" w:firstLine="200"/>
    </w:pPr>
    <w:rPr>
      <w:rFonts w:ascii="宋体" w:hAnsi="宋体" w:cs="宋体"/>
      <w:kern w:val="0"/>
      <w:sz w:val="24"/>
      <w:szCs w:val="20"/>
    </w:rPr>
  </w:style>
  <w:style w:type="paragraph" w:customStyle="1" w:styleId="Charfffffff3">
    <w:name w:val="华贸框图 Char"/>
    <w:basedOn w:val="a4"/>
    <w:qFormat/>
    <w:rsid w:val="00DD33C2"/>
    <w:pPr>
      <w:adjustRightInd w:val="0"/>
      <w:snapToGrid w:val="0"/>
      <w:jc w:val="center"/>
    </w:pPr>
    <w:rPr>
      <w:rFonts w:cs="Times New Roman"/>
      <w:sz w:val="24"/>
    </w:rPr>
  </w:style>
  <w:style w:type="paragraph" w:customStyle="1" w:styleId="affffffffffffffffffffc">
    <w:name w:val="样式 图名 + 五号"/>
    <w:basedOn w:val="a4"/>
    <w:qFormat/>
    <w:rsid w:val="00DD33C2"/>
    <w:pPr>
      <w:tabs>
        <w:tab w:val="center" w:pos="4200"/>
        <w:tab w:val="right" w:pos="7980"/>
      </w:tabs>
      <w:autoSpaceDE w:val="0"/>
      <w:autoSpaceDN w:val="0"/>
      <w:spacing w:line="560" w:lineRule="exact"/>
      <w:ind w:firstLineChars="200" w:firstLine="200"/>
      <w:jc w:val="center"/>
      <w:textAlignment w:val="center"/>
    </w:pPr>
    <w:rPr>
      <w:rFonts w:ascii="黑体" w:eastAsia="黑体" w:hAnsi="Times New Roman" w:cs="Times New Roman"/>
      <w:kern w:val="0"/>
      <w:sz w:val="28"/>
      <w:szCs w:val="28"/>
    </w:rPr>
  </w:style>
  <w:style w:type="paragraph" w:customStyle="1" w:styleId="xl92">
    <w:name w:val="xl92"/>
    <w:basedOn w:val="a4"/>
    <w:qFormat/>
    <w:rsid w:val="00DD33C2"/>
    <w:pPr>
      <w:widowControl/>
      <w:pBdr>
        <w:bottom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22f1">
    <w:name w:val="样式 样式 左 首行缩进:  2 字符 + 首行缩进:  2 字符"/>
    <w:basedOn w:val="a4"/>
    <w:qFormat/>
    <w:rsid w:val="00DD33C2"/>
    <w:pPr>
      <w:spacing w:line="560" w:lineRule="exact"/>
      <w:ind w:firstLineChars="200" w:firstLine="200"/>
      <w:jc w:val="left"/>
    </w:pPr>
    <w:rPr>
      <w:rFonts w:ascii="仿宋_GB2312" w:eastAsia="仿宋_GB2312" w:hAnsi="Times New Roman" w:cs="宋体"/>
      <w:kern w:val="0"/>
      <w:sz w:val="30"/>
      <w:szCs w:val="20"/>
    </w:rPr>
  </w:style>
  <w:style w:type="paragraph" w:customStyle="1" w:styleId="xl60">
    <w:name w:val="xl60"/>
    <w:basedOn w:val="a4"/>
    <w:qFormat/>
    <w:rsid w:val="00DD33C2"/>
    <w:pPr>
      <w:widowControl/>
      <w:spacing w:before="100" w:beforeAutospacing="1" w:after="100" w:afterAutospacing="1"/>
      <w:jc w:val="center"/>
    </w:pPr>
    <w:rPr>
      <w:rFonts w:ascii="Arial Unicode MS" w:hAnsi="Arial Unicode MS" w:cs="Times New Roman"/>
      <w:b/>
      <w:kern w:val="0"/>
      <w:sz w:val="24"/>
    </w:rPr>
  </w:style>
  <w:style w:type="paragraph" w:customStyle="1" w:styleId="affffffffffffffffffffd">
    <w:name w:val="样式姚河"/>
    <w:basedOn w:val="a4"/>
    <w:qFormat/>
    <w:rsid w:val="00DD33C2"/>
    <w:pPr>
      <w:autoSpaceDE w:val="0"/>
      <w:autoSpaceDN w:val="0"/>
      <w:adjustRightInd w:val="0"/>
      <w:snapToGrid w:val="0"/>
      <w:spacing w:line="560" w:lineRule="exact"/>
      <w:ind w:firstLineChars="200" w:firstLine="200"/>
    </w:pPr>
    <w:rPr>
      <w:rFonts w:ascii="宋体" w:hAnsi="宋体" w:cs="宋体"/>
      <w:sz w:val="28"/>
      <w:szCs w:val="20"/>
    </w:rPr>
  </w:style>
  <w:style w:type="paragraph" w:customStyle="1" w:styleId="GB231222">
    <w:name w:val="样式 (中文) 仿宋_GB2312 四号 首行缩进:  2 字符"/>
    <w:basedOn w:val="a4"/>
    <w:qFormat/>
    <w:rsid w:val="00DD33C2"/>
    <w:pPr>
      <w:spacing w:line="560" w:lineRule="exact"/>
      <w:ind w:firstLineChars="200" w:firstLine="200"/>
    </w:pPr>
    <w:rPr>
      <w:rFonts w:ascii="仿宋_GB2312" w:eastAsia="仿宋_GB2312" w:hAnsi="Times New Roman" w:cs="宋体"/>
      <w:kern w:val="0"/>
      <w:sz w:val="28"/>
      <w:szCs w:val="20"/>
    </w:rPr>
  </w:style>
  <w:style w:type="paragraph" w:customStyle="1" w:styleId="203">
    <w:name w:val="样式20"/>
    <w:basedOn w:val="32"/>
    <w:qFormat/>
    <w:rsid w:val="00DD33C2"/>
    <w:pPr>
      <w:snapToGrid w:val="0"/>
      <w:spacing w:before="120" w:after="120" w:line="240" w:lineRule="auto"/>
      <w:jc w:val="left"/>
      <w:textAlignment w:val="baseline"/>
    </w:pPr>
    <w:rPr>
      <w:rFonts w:ascii="宋体" w:eastAsia="方正小标宋简体" w:hAnsi="宋体" w:cs="宋体"/>
      <w:b w:val="0"/>
      <w:bCs w:val="0"/>
      <w:color w:val="000000"/>
      <w:sz w:val="28"/>
      <w:szCs w:val="28"/>
    </w:rPr>
  </w:style>
  <w:style w:type="paragraph" w:customStyle="1" w:styleId="22CharCharChar2CharChar2Char2h21">
    <w:name w:val="样式 标题 2标题 2 Char Char Char标题 2 Char Char标题 2 Char标2h2节标题 1..."/>
    <w:basedOn w:val="21"/>
    <w:qFormat/>
    <w:rsid w:val="00DD33C2"/>
    <w:pPr>
      <w:tabs>
        <w:tab w:val="left" w:pos="840"/>
      </w:tabs>
      <w:adjustRightInd/>
      <w:snapToGrid/>
      <w:spacing w:beforeLines="0" w:line="180" w:lineRule="auto"/>
      <w:ind w:left="992" w:hanging="420"/>
      <w:jc w:val="left"/>
    </w:pPr>
    <w:rPr>
      <w:rFonts w:ascii="Times New Roman" w:eastAsia="黑体" w:hAnsi="Times New Roman" w:cs="宋体"/>
      <w:b w:val="0"/>
      <w:bCs w:val="0"/>
      <w:spacing w:val="8"/>
      <w:szCs w:val="20"/>
    </w:rPr>
  </w:style>
  <w:style w:type="paragraph" w:customStyle="1" w:styleId="bydChar">
    <w:name w:val="byd Char"/>
    <w:basedOn w:val="a4"/>
    <w:link w:val="bydCharChar"/>
    <w:semiHidden/>
    <w:qFormat/>
    <w:rsid w:val="00DD33C2"/>
    <w:pPr>
      <w:spacing w:line="520" w:lineRule="exact"/>
      <w:ind w:firstLineChars="200" w:firstLine="560"/>
    </w:pPr>
    <w:rPr>
      <w:rFonts w:ascii="Times New Roman" w:eastAsia="仿宋_GB2312" w:hAnsi="Times New Roman" w:cstheme="minorBidi"/>
      <w:sz w:val="28"/>
      <w:szCs w:val="28"/>
    </w:rPr>
  </w:style>
  <w:style w:type="paragraph" w:customStyle="1" w:styleId="affffffffffffffffffffe">
    <w:name w:val="样式 小四"/>
    <w:basedOn w:val="a4"/>
    <w:qFormat/>
    <w:rsid w:val="00DD33C2"/>
    <w:pPr>
      <w:spacing w:line="360" w:lineRule="auto"/>
      <w:ind w:firstLineChars="200" w:firstLine="200"/>
    </w:pPr>
    <w:rPr>
      <w:rFonts w:ascii="Times New Roman" w:hAnsi="Times New Roman" w:cs="宋体"/>
      <w:sz w:val="24"/>
      <w:szCs w:val="20"/>
    </w:rPr>
  </w:style>
  <w:style w:type="paragraph" w:customStyle="1" w:styleId="afffffffffffffffffffff">
    <w:name w:val="正文文字一"/>
    <w:basedOn w:val="a4"/>
    <w:qFormat/>
    <w:rsid w:val="00DD33C2"/>
    <w:pPr>
      <w:spacing w:line="520" w:lineRule="exact"/>
      <w:ind w:firstLine="567"/>
    </w:pPr>
    <w:rPr>
      <w:rFonts w:ascii="仿宋_GB2312" w:hAnsi="Times New Roman" w:cs="Times New Roman"/>
      <w:sz w:val="28"/>
    </w:rPr>
  </w:style>
  <w:style w:type="paragraph" w:customStyle="1" w:styleId="afffffffffffffffffffff0">
    <w:name w:val="环评报告书"/>
    <w:basedOn w:val="42"/>
    <w:rsid w:val="00DD33C2"/>
    <w:pPr>
      <w:widowControl/>
      <w:tabs>
        <w:tab w:val="left" w:pos="780"/>
        <w:tab w:val="left" w:pos="840"/>
      </w:tabs>
      <w:adjustRightInd w:val="0"/>
      <w:spacing w:before="0" w:after="0" w:line="360" w:lineRule="auto"/>
      <w:ind w:leftChars="200" w:left="200" w:hangingChars="200" w:hanging="200"/>
      <w:jc w:val="left"/>
      <w:textAlignment w:val="baseline"/>
      <w:outlineLvl w:val="9"/>
    </w:pPr>
    <w:rPr>
      <w:rFonts w:ascii="Times New Roman" w:eastAsia="长城楷体" w:hAnsi="Times New Roman" w:cs="宋体"/>
      <w:b w:val="0"/>
      <w:bCs w:val="0"/>
      <w:szCs w:val="20"/>
    </w:rPr>
  </w:style>
  <w:style w:type="paragraph" w:customStyle="1" w:styleId="cht">
    <w:name w:val="页脚cht"/>
    <w:basedOn w:val="ab"/>
    <w:qFormat/>
    <w:rsid w:val="00DD33C2"/>
    <w:pPr>
      <w:spacing w:beforeLines="20" w:line="324" w:lineRule="auto"/>
      <w:jc w:val="center"/>
    </w:pPr>
    <w:rPr>
      <w:rFonts w:cs="Times New Roman"/>
      <w:kern w:val="0"/>
      <w:sz w:val="21"/>
    </w:rPr>
  </w:style>
  <w:style w:type="paragraph" w:customStyle="1" w:styleId="22210">
    <w:name w:val="样式 样式 样式 首行缩进:  2 字符2 + 首行缩进:  2 字符1 + (西文) 宋体"/>
    <w:basedOn w:val="2221"/>
    <w:link w:val="2221Char0"/>
    <w:semiHidden/>
    <w:qFormat/>
    <w:rsid w:val="00DD33C2"/>
    <w:rPr>
      <w:rFonts w:ascii="宋体" w:hAnsi="宋体" w:cstheme="minorBidi"/>
    </w:rPr>
  </w:style>
  <w:style w:type="paragraph" w:customStyle="1" w:styleId="2221">
    <w:name w:val="样式 样式 首行缩进:  2 字符2 + 首行缩进:  2 字符1"/>
    <w:basedOn w:val="a4"/>
    <w:link w:val="2221Char"/>
    <w:qFormat/>
    <w:rsid w:val="00DD33C2"/>
    <w:pPr>
      <w:spacing w:line="560" w:lineRule="exact"/>
      <w:ind w:firstLineChars="200" w:firstLine="200"/>
    </w:pPr>
    <w:rPr>
      <w:rFonts w:ascii="仿宋_GB2312" w:eastAsia="仿宋_GB2312" w:hAnsi="Times New Roman" w:cs="宋体"/>
      <w:sz w:val="28"/>
      <w:szCs w:val="22"/>
    </w:rPr>
  </w:style>
  <w:style w:type="paragraph" w:customStyle="1" w:styleId="4b">
    <w:name w:val="济淮标题4"/>
    <w:basedOn w:val="a4"/>
    <w:next w:val="afff0"/>
    <w:link w:val="4Charc"/>
    <w:qFormat/>
    <w:rsid w:val="00DD33C2"/>
    <w:pPr>
      <w:spacing w:line="360" w:lineRule="auto"/>
      <w:ind w:firstLineChars="200" w:firstLine="480"/>
      <w:outlineLvl w:val="3"/>
    </w:pPr>
    <w:rPr>
      <w:rFonts w:ascii="Times New Roman" w:eastAsiaTheme="minorEastAsia" w:hAnsi="Times New Roman" w:cstheme="minorBidi"/>
      <w:b/>
      <w:sz w:val="24"/>
      <w:szCs w:val="22"/>
    </w:rPr>
  </w:style>
  <w:style w:type="paragraph" w:customStyle="1" w:styleId="xl132">
    <w:name w:val="xl13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ff1">
    <w:name w:val="封面标准文稿编辑信息"/>
    <w:rsid w:val="00DD33C2"/>
    <w:pPr>
      <w:spacing w:before="180" w:line="180" w:lineRule="exact"/>
      <w:jc w:val="center"/>
    </w:pPr>
    <w:rPr>
      <w:rFonts w:ascii="宋体" w:eastAsia="宋体" w:hAnsi="Calibri" w:cs="Times New Roman"/>
      <w:kern w:val="0"/>
      <w:szCs w:val="20"/>
    </w:rPr>
  </w:style>
  <w:style w:type="paragraph" w:customStyle="1" w:styleId="15224">
    <w:name w:val="样式 小四 行距: 1.5 倍行距 首行缩进:  2.24 字符"/>
    <w:basedOn w:val="a4"/>
    <w:qFormat/>
    <w:rsid w:val="00DD33C2"/>
    <w:pPr>
      <w:spacing w:line="360" w:lineRule="auto"/>
      <w:ind w:firstLineChars="200" w:firstLine="480"/>
    </w:pPr>
    <w:rPr>
      <w:rFonts w:ascii="Times New Roman" w:hAnsi="Times New Roman" w:cs="Times New Roman"/>
      <w:sz w:val="24"/>
      <w:szCs w:val="20"/>
    </w:rPr>
  </w:style>
  <w:style w:type="paragraph" w:customStyle="1" w:styleId="3Char3CharChar1113CharCharChar3Cha">
    <w:name w:val="样式 标题 3Char标题 3 Char Char条标题1.1.1标题 3 Char Char Char标题3 Cha..."/>
    <w:basedOn w:val="32"/>
    <w:qFormat/>
    <w:rsid w:val="00DD33C2"/>
    <w:pPr>
      <w:keepNext w:val="0"/>
      <w:keepLines w:val="0"/>
      <w:tabs>
        <w:tab w:val="left" w:pos="1230"/>
        <w:tab w:val="left" w:pos="1418"/>
      </w:tabs>
      <w:snapToGrid w:val="0"/>
      <w:spacing w:before="60" w:after="60" w:line="240" w:lineRule="auto"/>
      <w:ind w:left="1418" w:hanging="567"/>
      <w:outlineLvl w:val="3"/>
    </w:pPr>
    <w:rPr>
      <w:rFonts w:ascii="Times New Roman" w:hAnsi="Times New Roman" w:cs="宋体"/>
      <w:b w:val="0"/>
      <w:sz w:val="28"/>
      <w:szCs w:val="30"/>
    </w:rPr>
  </w:style>
  <w:style w:type="paragraph" w:customStyle="1" w:styleId="111110">
    <w:name w:val="11111"/>
    <w:basedOn w:val="36"/>
    <w:qFormat/>
    <w:rsid w:val="00DD33C2"/>
    <w:pPr>
      <w:autoSpaceDE/>
      <w:autoSpaceDN/>
      <w:adjustRightInd/>
      <w:spacing w:line="500" w:lineRule="exact"/>
      <w:ind w:firstLine="0"/>
      <w:jc w:val="both"/>
    </w:pPr>
    <w:rPr>
      <w:rFonts w:ascii="宋体" w:eastAsia="宋体" w:hAnsi="宋体"/>
      <w:color w:val="auto"/>
      <w:kern w:val="2"/>
      <w:szCs w:val="24"/>
    </w:rPr>
  </w:style>
  <w:style w:type="paragraph" w:customStyle="1" w:styleId="3Char3CharChar3CharChar3CharCharChar1">
    <w:name w:val="样式 标题 3Char标题 3 Char Char标题 3 Char Char标题 3 Char Char Char ...1"/>
    <w:basedOn w:val="32"/>
    <w:link w:val="3Char3CharChar3CharChar3CharCharChar1Char"/>
    <w:qFormat/>
    <w:rsid w:val="00DD33C2"/>
    <w:pPr>
      <w:tabs>
        <w:tab w:val="left" w:pos="1230"/>
        <w:tab w:val="left" w:pos="1418"/>
      </w:tabs>
      <w:spacing w:before="120" w:after="120" w:line="180" w:lineRule="auto"/>
      <w:ind w:left="1418" w:hanging="567"/>
      <w:jc w:val="left"/>
    </w:pPr>
    <w:rPr>
      <w:rFonts w:ascii="Times New Roman" w:eastAsiaTheme="minorEastAsia" w:hAnsi="Times New Roman" w:cstheme="minorBidi"/>
      <w:spacing w:val="8"/>
      <w:kern w:val="2"/>
      <w:sz w:val="28"/>
      <w:szCs w:val="28"/>
    </w:rPr>
  </w:style>
  <w:style w:type="paragraph" w:customStyle="1" w:styleId="xl62">
    <w:name w:val="xl6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kern w:val="0"/>
      <w:sz w:val="20"/>
      <w:szCs w:val="20"/>
    </w:rPr>
  </w:style>
  <w:style w:type="paragraph" w:customStyle="1" w:styleId="0850">
    <w:name w:val="样式 表格文字 + 首行缩进:  0.85 厘米"/>
    <w:basedOn w:val="a4"/>
    <w:qFormat/>
    <w:rsid w:val="00DD33C2"/>
    <w:pPr>
      <w:spacing w:line="320" w:lineRule="exact"/>
      <w:ind w:firstLineChars="200" w:firstLine="480"/>
      <w:jc w:val="center"/>
    </w:pPr>
    <w:rPr>
      <w:rFonts w:ascii="宋体" w:hAnsi="宋体" w:cs="宋体"/>
      <w:color w:val="000000"/>
      <w:kern w:val="0"/>
      <w:sz w:val="24"/>
      <w:szCs w:val="20"/>
      <w:lang w:val="zh-CN"/>
    </w:rPr>
  </w:style>
  <w:style w:type="paragraph" w:customStyle="1" w:styleId="LZ15">
    <w:name w:val="样式 表头样式LZ + 行距: 1.5 倍行距"/>
    <w:basedOn w:val="a4"/>
    <w:link w:val="LZ15Char"/>
    <w:qFormat/>
    <w:rsid w:val="00DD33C2"/>
    <w:pPr>
      <w:widowControl/>
      <w:snapToGrid w:val="0"/>
      <w:spacing w:before="60" w:after="60" w:line="240" w:lineRule="exact"/>
      <w:ind w:firstLineChars="800" w:firstLine="1920"/>
      <w:jc w:val="left"/>
    </w:pPr>
    <w:rPr>
      <w:rFonts w:asciiTheme="minorHAnsi" w:eastAsiaTheme="minorEastAsia" w:hAnsiTheme="minorHAnsi" w:cstheme="minorBidi"/>
      <w:b/>
      <w:bCs/>
      <w:sz w:val="24"/>
      <w:szCs w:val="22"/>
    </w:rPr>
  </w:style>
  <w:style w:type="paragraph" w:customStyle="1" w:styleId="CharCharCharChara">
    <w:name w:val="表格内容 Char Char Char Char"/>
    <w:basedOn w:val="a4"/>
    <w:qFormat/>
    <w:rsid w:val="00DD33C2"/>
    <w:pPr>
      <w:tabs>
        <w:tab w:val="left" w:pos="1535"/>
        <w:tab w:val="left" w:pos="3105"/>
        <w:tab w:val="left" w:pos="4676"/>
        <w:tab w:val="left" w:pos="6247"/>
        <w:tab w:val="left" w:pos="7740"/>
        <w:tab w:val="left" w:pos="9288"/>
      </w:tabs>
      <w:snapToGrid w:val="0"/>
      <w:jc w:val="center"/>
      <w:textAlignment w:val="baseline"/>
    </w:pPr>
    <w:rPr>
      <w:rFonts w:cs="Times New Roman"/>
    </w:rPr>
  </w:style>
  <w:style w:type="paragraph" w:customStyle="1" w:styleId="afffffffffffffffffffff2">
    <w:name w:val="文"/>
    <w:basedOn w:val="affff8"/>
    <w:qFormat/>
    <w:rsid w:val="00DD33C2"/>
    <w:pPr>
      <w:tabs>
        <w:tab w:val="left" w:pos="1134"/>
      </w:tabs>
      <w:adjustRightInd w:val="0"/>
      <w:spacing w:before="20" w:after="40" w:line="300" w:lineRule="auto"/>
      <w:ind w:left="1134" w:right="0" w:firstLineChars="0" w:firstLine="0"/>
    </w:pPr>
    <w:rPr>
      <w:rFonts w:eastAsia="宋体" w:hAnsi="Arial"/>
      <w:b/>
      <w:bCs/>
      <w:sz w:val="24"/>
      <w:szCs w:val="24"/>
    </w:rPr>
  </w:style>
  <w:style w:type="paragraph" w:customStyle="1" w:styleId="2Arial123">
    <w:name w:val="样式 列表 2 + Arial 加粗 居中 段前: 12 磅 段后: 3 磅"/>
    <w:basedOn w:val="2c"/>
    <w:qFormat/>
    <w:rsid w:val="00DD33C2"/>
    <w:pPr>
      <w:adjustRightInd w:val="0"/>
      <w:spacing w:before="240" w:after="60" w:line="360" w:lineRule="exact"/>
      <w:ind w:leftChars="0" w:left="0" w:firstLineChars="0" w:firstLine="0"/>
      <w:jc w:val="center"/>
      <w:textAlignment w:val="baseline"/>
    </w:pPr>
    <w:rPr>
      <w:rFonts w:eastAsia="仿宋_GB2312"/>
      <w:bCs/>
      <w:smallCaps/>
      <w:szCs w:val="21"/>
    </w:rPr>
  </w:style>
  <w:style w:type="paragraph" w:customStyle="1" w:styleId="11-h11stlevelSectionHeadl1b11Char2">
    <w:name w:val="样式 标题 1章标题 1-*+h11st levelSection Headl1b1第一章标题 1 Char...2"/>
    <w:basedOn w:val="10"/>
    <w:qFormat/>
    <w:rsid w:val="00DD33C2"/>
    <w:pPr>
      <w:keepNext w:val="0"/>
      <w:keepLines w:val="0"/>
      <w:tabs>
        <w:tab w:val="left" w:pos="425"/>
      </w:tabs>
      <w:spacing w:before="360" w:after="360" w:line="180" w:lineRule="auto"/>
      <w:ind w:left="425" w:hanging="425"/>
    </w:pPr>
    <w:rPr>
      <w:rFonts w:eastAsia="黑体" w:hAnsi="Arial" w:cs="宋体"/>
      <w:b w:val="0"/>
      <w:sz w:val="36"/>
      <w:szCs w:val="20"/>
    </w:rPr>
  </w:style>
  <w:style w:type="paragraph" w:customStyle="1" w:styleId="afffffffffffffffffffff3">
    <w:name w:val="表行"/>
    <w:basedOn w:val="a4"/>
    <w:qFormat/>
    <w:rsid w:val="00DD33C2"/>
    <w:pPr>
      <w:spacing w:after="60" w:line="560" w:lineRule="exact"/>
      <w:ind w:firstLineChars="100" w:firstLine="100"/>
      <w:outlineLvl w:val="7"/>
    </w:pPr>
    <w:rPr>
      <w:rFonts w:ascii="黑体" w:eastAsia="黑体" w:hAnsi="Times New Roman" w:cs="Times New Roman"/>
      <w:kern w:val="0"/>
      <w:sz w:val="24"/>
      <w:szCs w:val="20"/>
    </w:rPr>
  </w:style>
  <w:style w:type="paragraph" w:customStyle="1" w:styleId="afffffff1">
    <w:name w:val="正文样式"/>
    <w:basedOn w:val="a4"/>
    <w:link w:val="Charfff4"/>
    <w:qFormat/>
    <w:rsid w:val="00DD33C2"/>
    <w:pPr>
      <w:spacing w:line="520" w:lineRule="exact"/>
      <w:ind w:firstLineChars="200" w:firstLine="560"/>
    </w:pPr>
    <w:rPr>
      <w:rFonts w:asciiTheme="minorHAnsi" w:eastAsiaTheme="minorEastAsia" w:hAnsiTheme="minorHAnsi" w:cstheme="minorBidi"/>
      <w:sz w:val="28"/>
      <w:szCs w:val="22"/>
    </w:rPr>
  </w:style>
  <w:style w:type="paragraph" w:customStyle="1" w:styleId="2213">
    <w:name w:val="样式 目录 2 + 左侧:  2 字符1"/>
    <w:basedOn w:val="TOC20"/>
    <w:qFormat/>
    <w:rsid w:val="00DD33C2"/>
    <w:pPr>
      <w:tabs>
        <w:tab w:val="right" w:leader="dot" w:pos="8494"/>
      </w:tabs>
      <w:adjustRightInd w:val="0"/>
      <w:snapToGrid w:val="0"/>
      <w:ind w:left="0"/>
    </w:pPr>
    <w:rPr>
      <w:rFonts w:ascii="宋体" w:eastAsia="黑体" w:hAnsi="宋体"/>
      <w:bCs/>
      <w:iCs/>
      <w:smallCaps w:val="0"/>
      <w:color w:val="000000"/>
      <w:sz w:val="22"/>
      <w:szCs w:val="21"/>
    </w:rPr>
  </w:style>
  <w:style w:type="paragraph" w:customStyle="1" w:styleId="GB2312GB23122">
    <w:name w:val="样式 (西文) 楷体_GB2312 (中文) 楷体_GB2312 首行缩进:  2 字符"/>
    <w:basedOn w:val="a4"/>
    <w:qFormat/>
    <w:rsid w:val="00DD33C2"/>
    <w:pPr>
      <w:spacing w:line="560" w:lineRule="exact"/>
      <w:ind w:firstLineChars="200" w:firstLine="560"/>
    </w:pPr>
    <w:rPr>
      <w:rFonts w:ascii="楷体_GB2312" w:eastAsia="楷体_GB2312" w:cs="宋体"/>
      <w:kern w:val="0"/>
      <w:sz w:val="28"/>
      <w:szCs w:val="20"/>
    </w:rPr>
  </w:style>
  <w:style w:type="paragraph" w:customStyle="1" w:styleId="Style182">
    <w:name w:val="Style182"/>
    <w:basedOn w:val="a4"/>
    <w:qFormat/>
    <w:rsid w:val="00DD33C2"/>
    <w:pPr>
      <w:adjustRightInd w:val="0"/>
      <w:jc w:val="left"/>
    </w:pPr>
    <w:rPr>
      <w:rFonts w:ascii="黑体" w:eastAsia="黑体" w:cs="Times New Roman"/>
      <w:kern w:val="0"/>
      <w:sz w:val="24"/>
    </w:rPr>
  </w:style>
  <w:style w:type="paragraph" w:customStyle="1" w:styleId="afffffff4">
    <w:name w:val="样式 表格内容 + 加粗"/>
    <w:basedOn w:val="afff9"/>
    <w:link w:val="Charfff6"/>
    <w:qFormat/>
    <w:rsid w:val="00DD33C2"/>
    <w:pPr>
      <w:widowControl/>
      <w:overflowPunct/>
      <w:adjustRightInd/>
      <w:spacing w:before="0" w:after="0" w:line="240" w:lineRule="atLeast"/>
      <w:textAlignment w:val="auto"/>
    </w:pPr>
    <w:rPr>
      <w:rFonts w:ascii="Times New Roman" w:eastAsiaTheme="minorEastAsia" w:hAnsi="Times New Roman"/>
      <w:bCs/>
      <w:sz w:val="21"/>
      <w:szCs w:val="24"/>
    </w:rPr>
  </w:style>
  <w:style w:type="paragraph" w:customStyle="1" w:styleId="afff9">
    <w:name w:val="表格内容"/>
    <w:basedOn w:val="a4"/>
    <w:link w:val="Charf1"/>
    <w:qFormat/>
    <w:rsid w:val="00DD33C2"/>
    <w:pPr>
      <w:overflowPunct w:val="0"/>
      <w:adjustRightInd w:val="0"/>
      <w:spacing w:before="40" w:after="60" w:line="200" w:lineRule="atLeast"/>
      <w:textAlignment w:val="baseline"/>
    </w:pPr>
    <w:rPr>
      <w:rFonts w:ascii="Arial" w:eastAsia="仿宋_GB2312" w:hAnsi="Arial" w:cstheme="minorBidi"/>
      <w:sz w:val="24"/>
      <w:szCs w:val="22"/>
    </w:rPr>
  </w:style>
  <w:style w:type="paragraph" w:customStyle="1" w:styleId="1523">
    <w:name w:val="样式 样式 四号 行距: 1.5 倍行距 + 首行缩进:  2 字符"/>
    <w:basedOn w:val="150"/>
    <w:qFormat/>
    <w:rsid w:val="00DD33C2"/>
  </w:style>
  <w:style w:type="paragraph" w:customStyle="1" w:styleId="150">
    <w:name w:val="样式 四号 行距: 1.5 倍行距"/>
    <w:basedOn w:val="a4"/>
    <w:link w:val="15Char0"/>
    <w:qFormat/>
    <w:rsid w:val="00DD33C2"/>
    <w:pPr>
      <w:spacing w:line="360" w:lineRule="auto"/>
      <w:ind w:firstLineChars="200" w:firstLine="200"/>
    </w:pPr>
    <w:rPr>
      <w:rFonts w:asciiTheme="minorHAnsi" w:eastAsiaTheme="minorEastAsia" w:hAnsiTheme="minorHAnsi" w:cs="宋体"/>
      <w:sz w:val="28"/>
      <w:szCs w:val="22"/>
    </w:rPr>
  </w:style>
  <w:style w:type="paragraph" w:customStyle="1" w:styleId="afffffffffd">
    <w:name w:val="表格文字_中"/>
    <w:basedOn w:val="a4"/>
    <w:next w:val="a4"/>
    <w:link w:val="Charfffff9"/>
    <w:rsid w:val="00DD33C2"/>
    <w:pPr>
      <w:adjustRightInd w:val="0"/>
      <w:spacing w:line="360" w:lineRule="auto"/>
      <w:jc w:val="center"/>
      <w:textAlignment w:val="baseline"/>
    </w:pPr>
    <w:rPr>
      <w:rFonts w:ascii="楷体_GB2312" w:eastAsia="楷体_GB2312" w:hAnsi="宋体" w:cstheme="minorBidi"/>
      <w:kern w:val="15"/>
      <w:szCs w:val="21"/>
    </w:rPr>
  </w:style>
  <w:style w:type="paragraph" w:customStyle="1" w:styleId="080">
    <w:name w:val="样式 五号 居中 首行缩进:  0 厘米8"/>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2fffff7">
    <w:name w:val="样式 样式 两端对齐 + 加粗 首行缩进:  2 字符"/>
    <w:basedOn w:val="afffffffffe"/>
    <w:qFormat/>
    <w:rsid w:val="00DD33C2"/>
    <w:pPr>
      <w:ind w:firstLine="200"/>
      <w:jc w:val="left"/>
    </w:pPr>
    <w:rPr>
      <w:rFonts w:cs="宋体"/>
      <w:b/>
      <w:bCs/>
    </w:rPr>
  </w:style>
  <w:style w:type="paragraph" w:customStyle="1" w:styleId="1ffffff1">
    <w:name w:val="样式 首行缩进:  1 字符"/>
    <w:basedOn w:val="a4"/>
    <w:qFormat/>
    <w:rsid w:val="00DD33C2"/>
    <w:pPr>
      <w:tabs>
        <w:tab w:val="left" w:pos="567"/>
      </w:tabs>
      <w:adjustRightInd w:val="0"/>
      <w:snapToGrid w:val="0"/>
      <w:spacing w:line="500" w:lineRule="atLeast"/>
      <w:ind w:firstLineChars="200" w:firstLine="560"/>
    </w:pPr>
    <w:rPr>
      <w:rFonts w:ascii="Times New Roman" w:eastAsia="仿宋_GB2312" w:hAnsi="Times New Roman" w:cs="Times New Roman"/>
      <w:color w:val="000000"/>
      <w:sz w:val="28"/>
      <w:szCs w:val="28"/>
    </w:rPr>
  </w:style>
  <w:style w:type="paragraph" w:customStyle="1" w:styleId="afffffffffffffffffffff4">
    <w:name w:val="内部地址姓名"/>
    <w:basedOn w:val="a4"/>
    <w:qFormat/>
    <w:rsid w:val="00DD33C2"/>
    <w:rPr>
      <w:rFonts w:ascii="Times New Roman" w:hAnsi="Times New Roman" w:cs="Times New Roman"/>
    </w:rPr>
  </w:style>
  <w:style w:type="paragraph" w:customStyle="1" w:styleId="jky">
    <w:name w:val="jky正文 小四"/>
    <w:basedOn w:val="1jky"/>
    <w:link w:val="jkyChar"/>
    <w:qFormat/>
    <w:rsid w:val="00DD33C2"/>
    <w:pPr>
      <w:ind w:firstLine="480"/>
    </w:pPr>
    <w:rPr>
      <w:sz w:val="24"/>
      <w:szCs w:val="24"/>
    </w:rPr>
  </w:style>
  <w:style w:type="paragraph" w:customStyle="1" w:styleId="205053">
    <w:name w:val="样式 公标题2 + 段前: 0.5 行 段后: 0.5 行 行距: 单倍行距"/>
    <w:basedOn w:val="a4"/>
    <w:qFormat/>
    <w:rsid w:val="00DD33C2"/>
    <w:pPr>
      <w:adjustRightInd w:val="0"/>
      <w:snapToGrid w:val="0"/>
      <w:spacing w:before="120" w:after="120" w:line="560" w:lineRule="exact"/>
      <w:ind w:firstLineChars="200" w:firstLine="200"/>
      <w:jc w:val="left"/>
      <w:outlineLvl w:val="1"/>
    </w:pPr>
    <w:rPr>
      <w:rFonts w:ascii="Swis721 BT" w:eastAsia="黑体" w:hAnsi="Swis721 BT" w:cs="宋体"/>
      <w:kern w:val="0"/>
      <w:sz w:val="32"/>
      <w:szCs w:val="20"/>
    </w:rPr>
  </w:style>
  <w:style w:type="paragraph" w:customStyle="1" w:styleId="09825">
    <w:name w:val="样式 首行缩进:  0.98 厘米 行距: 最小值 25 磅"/>
    <w:basedOn w:val="a4"/>
    <w:qFormat/>
    <w:rsid w:val="00DD33C2"/>
    <w:pPr>
      <w:spacing w:line="500" w:lineRule="exact"/>
      <w:ind w:firstLine="567"/>
    </w:pPr>
    <w:rPr>
      <w:rFonts w:ascii="Times New Roman" w:eastAsia="仿宋_GB2312" w:hAnsi="Times New Roman" w:cs="Times New Roman"/>
      <w:sz w:val="28"/>
      <w:szCs w:val="28"/>
    </w:rPr>
  </w:style>
  <w:style w:type="paragraph" w:customStyle="1" w:styleId="abc7">
    <w:name w:val="表格文字小五号字（abc）左对齐"/>
    <w:basedOn w:val="abc8"/>
    <w:rsid w:val="00DD33C2"/>
    <w:pPr>
      <w:ind w:leftChars="0" w:left="0" w:firstLineChars="0" w:firstLine="0"/>
      <w:jc w:val="left"/>
    </w:pPr>
    <w:rPr>
      <w:snapToGrid w:val="0"/>
      <w:kern w:val="0"/>
    </w:rPr>
  </w:style>
  <w:style w:type="paragraph" w:customStyle="1" w:styleId="22220">
    <w:name w:val="样式 样式 首行缩进:  2 字符2 + 首行缩进:  2 字符2"/>
    <w:basedOn w:val="a4"/>
    <w:qFormat/>
    <w:rsid w:val="00DD33C2"/>
    <w:pPr>
      <w:spacing w:line="560" w:lineRule="exact"/>
      <w:ind w:firstLineChars="200" w:firstLine="560"/>
    </w:pPr>
    <w:rPr>
      <w:rFonts w:ascii="仿宋_GB2312" w:eastAsia="仿宋_GB2312" w:hAnsi="Times New Roman" w:cs="宋体"/>
      <w:kern w:val="0"/>
      <w:sz w:val="28"/>
      <w:szCs w:val="20"/>
    </w:rPr>
  </w:style>
  <w:style w:type="paragraph" w:customStyle="1" w:styleId="abc8">
    <w:name w:val="表格文字小五号字（abc）"/>
    <w:basedOn w:val="a4"/>
    <w:qFormat/>
    <w:rsid w:val="00DD33C2"/>
    <w:pPr>
      <w:snapToGrid w:val="0"/>
      <w:ind w:leftChars="-90" w:left="-216" w:firstLineChars="60" w:firstLine="108"/>
      <w:jc w:val="center"/>
    </w:pPr>
    <w:rPr>
      <w:rFonts w:ascii="Times New Roman" w:hAnsi="Times New Roman" w:cs="Times New Roman"/>
      <w:color w:val="0000FF"/>
      <w:sz w:val="18"/>
      <w:szCs w:val="18"/>
    </w:rPr>
  </w:style>
  <w:style w:type="paragraph" w:customStyle="1" w:styleId="Affffff">
    <w:name w:val="正文A"/>
    <w:basedOn w:val="a4"/>
    <w:link w:val="AChar0"/>
    <w:qFormat/>
    <w:rsid w:val="00DD33C2"/>
    <w:pPr>
      <w:spacing w:line="500" w:lineRule="exact"/>
      <w:ind w:firstLineChars="200" w:firstLine="480"/>
    </w:pPr>
    <w:rPr>
      <w:rFonts w:ascii="宋体" w:eastAsiaTheme="minorEastAsia" w:hAnsi="宋体" w:cs="宋体"/>
      <w:sz w:val="24"/>
      <w:szCs w:val="22"/>
    </w:rPr>
  </w:style>
  <w:style w:type="paragraph" w:customStyle="1" w:styleId="xl352">
    <w:name w:val="xl352"/>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1ffffff2">
    <w:name w:val="表格标题1"/>
    <w:basedOn w:val="a4"/>
    <w:qFormat/>
    <w:rsid w:val="00DD33C2"/>
    <w:pPr>
      <w:spacing w:before="100" w:after="100" w:line="360" w:lineRule="auto"/>
      <w:ind w:firstLineChars="200" w:firstLine="200"/>
      <w:outlineLvl w:val="0"/>
    </w:pPr>
    <w:rPr>
      <w:rFonts w:ascii="宋体" w:hAnsi="宋体" w:cs="Times New Roman"/>
      <w:b/>
      <w:snapToGrid w:val="0"/>
      <w:kern w:val="0"/>
      <w:sz w:val="30"/>
      <w:szCs w:val="20"/>
    </w:rPr>
  </w:style>
  <w:style w:type="paragraph" w:customStyle="1" w:styleId="3ff7">
    <w:name w:val="批注框文本3"/>
    <w:basedOn w:val="a4"/>
    <w:qFormat/>
    <w:rsid w:val="00DD33C2"/>
    <w:pPr>
      <w:adjustRightInd w:val="0"/>
      <w:textAlignment w:val="baseline"/>
    </w:pPr>
    <w:rPr>
      <w:rFonts w:ascii="Times New Roman" w:hAnsi="Times New Roman" w:cs="Times New Roman"/>
      <w:kern w:val="0"/>
      <w:sz w:val="18"/>
      <w:szCs w:val="20"/>
    </w:rPr>
  </w:style>
  <w:style w:type="paragraph" w:customStyle="1" w:styleId="afffffffffffffffffffff5">
    <w:name w:val="正文设计院"/>
    <w:qFormat/>
    <w:rsid w:val="00DD33C2"/>
    <w:pPr>
      <w:tabs>
        <w:tab w:val="left" w:pos="2562"/>
      </w:tabs>
      <w:adjustRightInd w:val="0"/>
      <w:snapToGrid w:val="0"/>
      <w:spacing w:line="360" w:lineRule="auto"/>
      <w:ind w:firstLineChars="200" w:firstLine="560"/>
      <w:jc w:val="both"/>
    </w:pPr>
    <w:rPr>
      <w:rFonts w:ascii="Arial" w:eastAsia="宋体" w:hAnsi="Arial" w:cs="Arial"/>
      <w:sz w:val="28"/>
      <w:szCs w:val="28"/>
    </w:rPr>
  </w:style>
  <w:style w:type="paragraph" w:customStyle="1" w:styleId="xl300">
    <w:name w:val="xl300"/>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2122">
    <w:name w:val="样式 样式 样式 样式 新正文 + 首行缩进:  2 字符1 + 首行缩进:  2 字符 + 首行缩进:  2 字符 + 首行缩..."/>
    <w:basedOn w:val="a4"/>
    <w:qFormat/>
    <w:rsid w:val="00DD33C2"/>
    <w:pPr>
      <w:overflowPunct w:val="0"/>
      <w:autoSpaceDE w:val="0"/>
      <w:autoSpaceDN w:val="0"/>
      <w:adjustRightInd w:val="0"/>
      <w:snapToGrid w:val="0"/>
      <w:spacing w:line="560" w:lineRule="exact"/>
      <w:ind w:firstLineChars="200" w:firstLine="200"/>
      <w:textAlignment w:val="baseline"/>
    </w:pPr>
    <w:rPr>
      <w:rFonts w:ascii="仿宋_GB2312" w:eastAsia="仿宋_GB2312" w:hAnsi="Times New Roman" w:cs="宋体"/>
      <w:kern w:val="0"/>
      <w:sz w:val="28"/>
      <w:szCs w:val="20"/>
    </w:rPr>
  </w:style>
  <w:style w:type="paragraph" w:customStyle="1" w:styleId="Char1CharCharChar">
    <w:name w:val="Char1 Char Char Char"/>
    <w:basedOn w:val="a4"/>
    <w:rsid w:val="00DD33C2"/>
    <w:pPr>
      <w:spacing w:line="360" w:lineRule="auto"/>
      <w:ind w:firstLineChars="200" w:firstLine="200"/>
    </w:pPr>
    <w:rPr>
      <w:rFonts w:ascii="宋体" w:hAnsi="宋体" w:cs="宋体"/>
      <w:sz w:val="24"/>
    </w:rPr>
  </w:style>
  <w:style w:type="paragraph" w:customStyle="1" w:styleId="5d">
    <w:name w:val="表号5"/>
    <w:basedOn w:val="a4"/>
    <w:rsid w:val="00DD33C2"/>
    <w:pPr>
      <w:widowControl/>
      <w:tabs>
        <w:tab w:val="left" w:pos="1021"/>
      </w:tabs>
      <w:spacing w:line="240" w:lineRule="atLeast"/>
      <w:jc w:val="left"/>
      <w:textAlignment w:val="baseline"/>
    </w:pPr>
    <w:rPr>
      <w:rFonts w:ascii="宋体" w:hAnsi="宋体" w:cs="宋体"/>
      <w:kern w:val="0"/>
      <w:sz w:val="24"/>
      <w:szCs w:val="21"/>
    </w:rPr>
  </w:style>
  <w:style w:type="paragraph" w:customStyle="1" w:styleId="-3">
    <w:name w:val="范本-正文"/>
    <w:qFormat/>
    <w:rsid w:val="00DD33C2"/>
    <w:pPr>
      <w:spacing w:line="360" w:lineRule="auto"/>
      <w:ind w:firstLine="420"/>
    </w:pPr>
    <w:rPr>
      <w:rFonts w:ascii="Times New Roman" w:eastAsia="宋体" w:hAnsi="Times New Roman" w:cs="Times New Roman"/>
      <w:iCs/>
      <w:sz w:val="24"/>
      <w:szCs w:val="21"/>
    </w:rPr>
  </w:style>
  <w:style w:type="paragraph" w:customStyle="1" w:styleId="xl131">
    <w:name w:val="xl13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5-2">
    <w:name w:val="表5-2"/>
    <w:basedOn w:val="afffffffffffff5"/>
    <w:qFormat/>
    <w:rsid w:val="00DD33C2"/>
    <w:pPr>
      <w:autoSpaceDE w:val="0"/>
      <w:autoSpaceDN w:val="0"/>
      <w:spacing w:line="240" w:lineRule="exact"/>
      <w:jc w:val="right"/>
    </w:pPr>
    <w:rPr>
      <w:rFonts w:ascii="宋体"/>
      <w:bCs/>
      <w:kern w:val="0"/>
      <w:sz w:val="24"/>
      <w:szCs w:val="28"/>
    </w:rPr>
  </w:style>
  <w:style w:type="paragraph" w:customStyle="1" w:styleId="CharCharCharCharCharCharCharCharCharChar10">
    <w:name w:val="Char Char Char Char Char Char Char Char Char Char1"/>
    <w:basedOn w:val="a4"/>
    <w:qFormat/>
    <w:rsid w:val="00DD33C2"/>
    <w:pPr>
      <w:spacing w:line="360" w:lineRule="auto"/>
      <w:ind w:firstLineChars="200" w:firstLine="200"/>
    </w:pPr>
    <w:rPr>
      <w:rFonts w:ascii="宋体" w:hAnsi="宋体" w:cs="宋体"/>
      <w:sz w:val="24"/>
    </w:rPr>
  </w:style>
  <w:style w:type="paragraph" w:customStyle="1" w:styleId="1093057">
    <w:name w:val="样式 标题 1 + 两端对齐 左侧:  0.93 厘米 悬挂缩进: 0.57 厘米"/>
    <w:basedOn w:val="10"/>
    <w:qFormat/>
    <w:rsid w:val="00DD33C2"/>
    <w:pPr>
      <w:keepNext w:val="0"/>
      <w:keepLines w:val="0"/>
      <w:widowControl/>
      <w:autoSpaceDE w:val="0"/>
      <w:autoSpaceDN w:val="0"/>
      <w:spacing w:beforeLines="100" w:afterLines="100" w:line="240" w:lineRule="auto"/>
      <w:ind w:right="238" w:firstLineChars="200" w:firstLine="200"/>
    </w:pPr>
    <w:rPr>
      <w:rFonts w:ascii="宋体" w:eastAsia="宋体" w:hAnsi="宋体" w:cs="宋体"/>
      <w:b w:val="0"/>
      <w:kern w:val="0"/>
      <w:sz w:val="30"/>
      <w:szCs w:val="20"/>
      <w:lang w:val="en-GB"/>
    </w:rPr>
  </w:style>
  <w:style w:type="paragraph" w:customStyle="1" w:styleId="BT">
    <w:name w:val="BT"/>
    <w:basedOn w:val="a4"/>
    <w:link w:val="BTChar"/>
    <w:qFormat/>
    <w:rsid w:val="00DD33C2"/>
    <w:pPr>
      <w:adjustRightInd w:val="0"/>
      <w:spacing w:after="60" w:line="560" w:lineRule="exact"/>
      <w:ind w:firstLineChars="100" w:firstLine="100"/>
      <w:textAlignment w:val="baseline"/>
    </w:pPr>
    <w:rPr>
      <w:rFonts w:ascii="黑体" w:eastAsia="黑体" w:hAnsi="宋体" w:cstheme="minorBidi"/>
      <w:color w:val="000000"/>
      <w:sz w:val="24"/>
      <w:szCs w:val="28"/>
    </w:rPr>
  </w:style>
  <w:style w:type="paragraph" w:customStyle="1" w:styleId="xl100">
    <w:name w:val="xl100"/>
    <w:basedOn w:val="a4"/>
    <w:qFormat/>
    <w:rsid w:val="00DD33C2"/>
    <w:pPr>
      <w:widowControl/>
      <w:pBdr>
        <w:top w:val="single" w:sz="4" w:space="0" w:color="auto"/>
        <w:left w:val="single" w:sz="8"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162">
    <w:name w:val="表格（16）"/>
    <w:basedOn w:val="a4"/>
    <w:qFormat/>
    <w:rsid w:val="00DD33C2"/>
    <w:pPr>
      <w:spacing w:line="320" w:lineRule="exact"/>
      <w:jc w:val="center"/>
    </w:pPr>
    <w:rPr>
      <w:rFonts w:cs="Times New Roman"/>
      <w:color w:val="000000"/>
      <w:kern w:val="0"/>
      <w:szCs w:val="21"/>
    </w:rPr>
  </w:style>
  <w:style w:type="paragraph" w:customStyle="1" w:styleId="Style150">
    <w:name w:val="Style150"/>
    <w:basedOn w:val="a4"/>
    <w:qFormat/>
    <w:rsid w:val="00DD33C2"/>
    <w:pPr>
      <w:adjustRightInd w:val="0"/>
      <w:jc w:val="left"/>
    </w:pPr>
    <w:rPr>
      <w:rFonts w:ascii="黑体" w:eastAsia="黑体" w:cs="Times New Roman"/>
      <w:kern w:val="0"/>
      <w:sz w:val="24"/>
    </w:rPr>
  </w:style>
  <w:style w:type="paragraph" w:customStyle="1" w:styleId="660">
    <w:name w:val="样式 (中文) 黑体 四号 黑色 居中 段前: 6 磅 段后: 6 磅"/>
    <w:basedOn w:val="a4"/>
    <w:qFormat/>
    <w:rsid w:val="00DD33C2"/>
    <w:pPr>
      <w:spacing w:before="120" w:after="120"/>
      <w:jc w:val="center"/>
    </w:pPr>
    <w:rPr>
      <w:rFonts w:ascii="Times New Roman" w:eastAsia="黑体" w:hAnsi="Times New Roman" w:cs="宋体"/>
      <w:color w:val="000000"/>
      <w:sz w:val="28"/>
      <w:szCs w:val="20"/>
    </w:rPr>
  </w:style>
  <w:style w:type="paragraph" w:customStyle="1" w:styleId="111315">
    <w:name w:val="样式 标题 1 + 三号 首行缩进:  1.13 厘米 行距: 1.5 倍行距"/>
    <w:basedOn w:val="10"/>
    <w:qFormat/>
    <w:rsid w:val="00DD33C2"/>
    <w:pPr>
      <w:adjustRightInd/>
      <w:snapToGrid/>
      <w:spacing w:before="340" w:after="330"/>
      <w:jc w:val="both"/>
    </w:pPr>
    <w:rPr>
      <w:rFonts w:ascii="Times New Roman" w:eastAsia="宋体" w:hAnsi="Times New Roman" w:cs="宋体"/>
      <w:szCs w:val="20"/>
    </w:rPr>
  </w:style>
  <w:style w:type="paragraph" w:customStyle="1" w:styleId="CharCharChar1Char">
    <w:name w:val="Char Char Char1 Char"/>
    <w:basedOn w:val="a4"/>
    <w:rsid w:val="00DD33C2"/>
    <w:pPr>
      <w:spacing w:line="360" w:lineRule="auto"/>
      <w:ind w:firstLineChars="200" w:firstLine="200"/>
    </w:pPr>
    <w:rPr>
      <w:rFonts w:ascii="宋体" w:hAnsi="宋体" w:cs="宋体"/>
      <w:sz w:val="24"/>
    </w:rPr>
  </w:style>
  <w:style w:type="paragraph" w:customStyle="1" w:styleId="22f2">
    <w:name w:val="标题22"/>
    <w:basedOn w:val="2Char7"/>
    <w:qFormat/>
    <w:rsid w:val="00DD33C2"/>
    <w:pPr>
      <w:widowControl/>
      <w:autoSpaceDE w:val="0"/>
      <w:autoSpaceDN w:val="0"/>
      <w:spacing w:line="180" w:lineRule="auto"/>
      <w:ind w:firstLineChars="200" w:firstLine="551"/>
    </w:pPr>
    <w:rPr>
      <w:rFonts w:eastAsia="黑体"/>
      <w:spacing w:val="8"/>
      <w:kern w:val="20"/>
      <w:sz w:val="32"/>
      <w:lang w:val="en-GB"/>
    </w:rPr>
  </w:style>
  <w:style w:type="paragraph" w:customStyle="1" w:styleId="xl95">
    <w:name w:val="xl95"/>
    <w:basedOn w:val="a4"/>
    <w:qFormat/>
    <w:rsid w:val="00DD33C2"/>
    <w:pPr>
      <w:widowControl/>
      <w:pBdr>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3ff8">
    <w:name w:val="3"/>
    <w:basedOn w:val="a4"/>
    <w:next w:val="a5"/>
    <w:qFormat/>
    <w:rsid w:val="00DD33C2"/>
    <w:pPr>
      <w:snapToGrid w:val="0"/>
      <w:spacing w:beforeLines="20" w:line="324" w:lineRule="auto"/>
    </w:pPr>
    <w:rPr>
      <w:rFonts w:cs="Times New Roman"/>
      <w:sz w:val="24"/>
      <w:szCs w:val="20"/>
    </w:rPr>
  </w:style>
  <w:style w:type="paragraph" w:customStyle="1" w:styleId="afffffffffffc">
    <w:name w:val="巻内表格文字居中"/>
    <w:basedOn w:val="a4"/>
    <w:qFormat/>
    <w:rsid w:val="00DD33C2"/>
    <w:pPr>
      <w:spacing w:line="324" w:lineRule="auto"/>
      <w:jc w:val="center"/>
    </w:pPr>
    <w:rPr>
      <w:rFonts w:cs="Times New Roman"/>
      <w:color w:val="808080"/>
      <w:kern w:val="0"/>
      <w:szCs w:val="21"/>
    </w:rPr>
  </w:style>
  <w:style w:type="paragraph" w:customStyle="1" w:styleId="22TimesNewRoman2">
    <w:name w:val="样式 样式 首行缩进:  2 字符2 + Times New Roman 首行缩进:  2 字符"/>
    <w:basedOn w:val="a4"/>
    <w:qFormat/>
    <w:rsid w:val="00DD33C2"/>
    <w:pPr>
      <w:spacing w:line="560" w:lineRule="exact"/>
      <w:ind w:firstLineChars="200" w:firstLine="200"/>
    </w:pPr>
    <w:rPr>
      <w:rFonts w:ascii="仿宋_GB2312" w:eastAsia="仿宋_GB2312" w:hAnsi="Times New Roman" w:cs="宋体"/>
      <w:kern w:val="0"/>
      <w:sz w:val="28"/>
      <w:szCs w:val="20"/>
    </w:rPr>
  </w:style>
  <w:style w:type="paragraph" w:customStyle="1" w:styleId="xl107">
    <w:name w:val="xl10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2"/>
      <w:szCs w:val="22"/>
    </w:rPr>
  </w:style>
  <w:style w:type="paragraph" w:customStyle="1" w:styleId="afffffffffffffffffffff6">
    <w:name w:val="二级标题"/>
    <w:basedOn w:val="a4"/>
    <w:qFormat/>
    <w:rsid w:val="00DD33C2"/>
    <w:pPr>
      <w:spacing w:line="360" w:lineRule="exact"/>
      <w:jc w:val="center"/>
    </w:pPr>
    <w:rPr>
      <w:rFonts w:ascii="宋体" w:hAnsi="宋体" w:cs="Times New Roman"/>
      <w:sz w:val="24"/>
      <w:szCs w:val="21"/>
    </w:rPr>
  </w:style>
  <w:style w:type="paragraph" w:customStyle="1" w:styleId="xl331">
    <w:name w:val="xl331"/>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customStyle="1" w:styleId="3105">
    <w:name w:val="样式 标题 3 + 段前: 1 行 段后: 0.5 行"/>
    <w:basedOn w:val="32"/>
    <w:qFormat/>
    <w:rsid w:val="00DD33C2"/>
    <w:pPr>
      <w:tabs>
        <w:tab w:val="left" w:pos="700"/>
        <w:tab w:val="left" w:pos="5740"/>
        <w:tab w:val="left" w:pos="7740"/>
      </w:tabs>
      <w:adjustRightInd w:val="0"/>
      <w:snapToGrid w:val="0"/>
      <w:spacing w:before="120" w:after="120" w:line="360" w:lineRule="auto"/>
      <w:jc w:val="left"/>
    </w:pPr>
    <w:rPr>
      <w:rFonts w:ascii="宋体" w:eastAsia="楷体_GB2312" w:hAnsi="宋体" w:cs="宋体"/>
      <w:snapToGrid w:val="0"/>
      <w:kern w:val="28"/>
      <w:sz w:val="28"/>
      <w:szCs w:val="20"/>
    </w:rPr>
  </w:style>
  <w:style w:type="paragraph" w:customStyle="1" w:styleId="xl335">
    <w:name w:val="xl335"/>
    <w:basedOn w:val="a4"/>
    <w:rsid w:val="00DD33C2"/>
    <w:pPr>
      <w:widowControl/>
      <w:shd w:val="clear" w:color="000000" w:fill="FFFFFF"/>
      <w:spacing w:before="100" w:beforeAutospacing="1" w:after="100" w:afterAutospacing="1"/>
      <w:jc w:val="left"/>
    </w:pPr>
    <w:rPr>
      <w:rFonts w:cs="Times New Roman"/>
      <w:kern w:val="0"/>
      <w:sz w:val="24"/>
    </w:rPr>
  </w:style>
  <w:style w:type="paragraph" w:customStyle="1" w:styleId="28">
    <w:name w:val="样式 正文设计院 + 宋体 小四 首行缩进:  2 字符"/>
    <w:basedOn w:val="a4"/>
    <w:link w:val="2Char3"/>
    <w:qFormat/>
    <w:rsid w:val="00DD33C2"/>
    <w:pPr>
      <w:tabs>
        <w:tab w:val="left" w:pos="2562"/>
      </w:tabs>
      <w:adjustRightInd w:val="0"/>
      <w:snapToGrid w:val="0"/>
      <w:spacing w:line="360" w:lineRule="auto"/>
      <w:ind w:firstLineChars="200" w:firstLine="200"/>
    </w:pPr>
    <w:rPr>
      <w:rFonts w:ascii="宋体" w:eastAsiaTheme="minorEastAsia" w:hAnsi="宋体" w:cs="宋体"/>
      <w:sz w:val="24"/>
      <w:szCs w:val="22"/>
    </w:rPr>
  </w:style>
  <w:style w:type="paragraph" w:customStyle="1" w:styleId="xl133">
    <w:name w:val="xl13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ff7">
    <w:name w:val="表格文字中"/>
    <w:basedOn w:val="a4"/>
    <w:next w:val="a4"/>
    <w:qFormat/>
    <w:rsid w:val="00DD33C2"/>
    <w:pPr>
      <w:ind w:leftChars="-51" w:left="-107" w:rightChars="-29" w:right="-29"/>
      <w:jc w:val="center"/>
    </w:pPr>
    <w:rPr>
      <w:rFonts w:ascii="宋体" w:cs="Times New Roman"/>
      <w:szCs w:val="20"/>
    </w:rPr>
  </w:style>
  <w:style w:type="paragraph" w:customStyle="1" w:styleId="kyj0">
    <w:name w:val="kyj表格文字"/>
    <w:basedOn w:val="a4"/>
    <w:qFormat/>
    <w:rsid w:val="00DD33C2"/>
    <w:pPr>
      <w:adjustRightInd w:val="0"/>
      <w:snapToGrid w:val="0"/>
      <w:jc w:val="center"/>
    </w:pPr>
    <w:rPr>
      <w:rFonts w:ascii="Times New Roman" w:hAnsi="Times New Roman" w:cs="Times New Roman"/>
      <w:kern w:val="0"/>
      <w:szCs w:val="21"/>
    </w:rPr>
  </w:style>
  <w:style w:type="paragraph" w:customStyle="1" w:styleId="wang-2">
    <w:name w:val="wang-2"/>
    <w:basedOn w:val="a4"/>
    <w:rsid w:val="00DD33C2"/>
    <w:pPr>
      <w:adjustRightInd w:val="0"/>
      <w:spacing w:line="500" w:lineRule="exact"/>
      <w:ind w:firstLineChars="198" w:firstLine="557"/>
      <w:outlineLvl w:val="1"/>
    </w:pPr>
    <w:rPr>
      <w:rFonts w:ascii="宋体" w:hAnsi="宋体" w:cs="Times New Roman"/>
      <w:b/>
      <w:snapToGrid w:val="0"/>
      <w:kern w:val="0"/>
      <w:sz w:val="28"/>
      <w:szCs w:val="28"/>
    </w:rPr>
  </w:style>
  <w:style w:type="paragraph" w:customStyle="1" w:styleId="xl51">
    <w:name w:val="xl51"/>
    <w:basedOn w:val="a4"/>
    <w:qFormat/>
    <w:rsid w:val="00DD33C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xl104">
    <w:name w:val="xl10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8">
    <w:name w:val="分页符前"/>
    <w:basedOn w:val="a4"/>
    <w:qFormat/>
    <w:rsid w:val="00DD33C2"/>
    <w:pPr>
      <w:snapToGrid w:val="0"/>
      <w:jc w:val="left"/>
    </w:pPr>
    <w:rPr>
      <w:rFonts w:ascii="Times New Roman" w:hAnsi="Times New Roman" w:cs="Times New Roman"/>
      <w:sz w:val="10"/>
      <w:szCs w:val="20"/>
    </w:rPr>
  </w:style>
  <w:style w:type="paragraph" w:customStyle="1" w:styleId="afffffffffffffffffffff9">
    <w:name w:val="偶数页眉"/>
    <w:qFormat/>
    <w:rsid w:val="00DD33C2"/>
    <w:pPr>
      <w:pBdr>
        <w:bottom w:val="thinThickSmallGap" w:sz="12" w:space="1" w:color="auto"/>
      </w:pBdr>
      <w:adjustRightInd w:val="0"/>
      <w:snapToGrid w:val="0"/>
    </w:pPr>
    <w:rPr>
      <w:rFonts w:ascii="Calibri" w:eastAsia="仿宋_GB2312" w:hAnsi="Calibri" w:cs="Times New Roman"/>
      <w:b/>
      <w:szCs w:val="21"/>
    </w:rPr>
  </w:style>
  <w:style w:type="paragraph" w:customStyle="1" w:styleId="xl27">
    <w:name w:val="xl27"/>
    <w:basedOn w:val="a4"/>
    <w:qFormat/>
    <w:rsid w:val="00DD33C2"/>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kern w:val="0"/>
      <w:sz w:val="24"/>
    </w:rPr>
  </w:style>
  <w:style w:type="paragraph" w:customStyle="1" w:styleId="S4-Header10">
    <w:name w:val="S4-Header 1"/>
    <w:basedOn w:val="a4"/>
    <w:next w:val="a4"/>
    <w:rsid w:val="00DD33C2"/>
    <w:pPr>
      <w:widowControl/>
      <w:spacing w:before="120" w:after="240"/>
      <w:jc w:val="center"/>
    </w:pPr>
    <w:rPr>
      <w:rFonts w:ascii="Times New Roman" w:hAnsi="Times New Roman" w:cs="Arial"/>
      <w:b/>
      <w:kern w:val="0"/>
      <w:sz w:val="36"/>
      <w:lang w:eastAsia="en-US"/>
    </w:rPr>
  </w:style>
  <w:style w:type="paragraph" w:customStyle="1" w:styleId="107070707">
    <w:name w:val="样式 样式 公标题1 + 段前: 0.7 行 段后: 0.7 行 + 段前: 0.7 行 段后: 0.7 行"/>
    <w:basedOn w:val="a4"/>
    <w:rsid w:val="00DD33C2"/>
    <w:pPr>
      <w:adjustRightInd w:val="0"/>
      <w:snapToGrid w:val="0"/>
      <w:spacing w:beforeLines="100" w:afterLines="100"/>
      <w:outlineLvl w:val="0"/>
    </w:pPr>
    <w:rPr>
      <w:rFonts w:ascii="Arial" w:eastAsia="黑体" w:hAnsi="Arial" w:cs="宋体"/>
      <w:sz w:val="36"/>
      <w:szCs w:val="20"/>
    </w:rPr>
  </w:style>
  <w:style w:type="paragraph" w:customStyle="1" w:styleId="xl57">
    <w:name w:val="xl57"/>
    <w:basedOn w:val="a4"/>
    <w:qFormat/>
    <w:rsid w:val="00DD33C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CM130">
    <w:name w:val="CM130"/>
    <w:basedOn w:val="a4"/>
    <w:next w:val="a4"/>
    <w:qFormat/>
    <w:rsid w:val="00DD33C2"/>
    <w:pPr>
      <w:autoSpaceDE w:val="0"/>
      <w:autoSpaceDN w:val="0"/>
      <w:adjustRightInd w:val="0"/>
      <w:spacing w:line="440" w:lineRule="exact"/>
      <w:jc w:val="left"/>
    </w:pPr>
    <w:rPr>
      <w:rFonts w:ascii="Arial" w:hAnsi="Arial" w:cs="Arial"/>
      <w:kern w:val="0"/>
      <w:sz w:val="24"/>
      <w:lang w:val="en-GB" w:eastAsia="en-GB"/>
    </w:rPr>
  </w:style>
  <w:style w:type="paragraph" w:customStyle="1" w:styleId="xl326">
    <w:name w:val="xl326"/>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24">
    <w:name w:val="xl24"/>
    <w:basedOn w:val="a4"/>
    <w:qFormat/>
    <w:rsid w:val="00DD33C2"/>
    <w:pPr>
      <w:widowControl/>
      <w:pBdr>
        <w:bottom w:val="single" w:sz="4" w:space="0" w:color="auto"/>
        <w:right w:val="single" w:sz="4" w:space="0" w:color="auto"/>
      </w:pBdr>
      <w:spacing w:before="100" w:beforeAutospacing="1" w:after="100" w:afterAutospacing="1" w:line="324" w:lineRule="auto"/>
      <w:jc w:val="center"/>
    </w:pPr>
    <w:rPr>
      <w:rFonts w:ascii="Arial Unicode MS" w:eastAsia="Arial Unicode MS" w:hAnsi="Arial Unicode MS" w:cs="Times New Roman"/>
      <w:color w:val="00CCFF"/>
      <w:kern w:val="0"/>
      <w:szCs w:val="21"/>
    </w:rPr>
  </w:style>
  <w:style w:type="paragraph" w:customStyle="1" w:styleId="Afffffffffffffffffffffa">
    <w:name w:val="A."/>
    <w:qFormat/>
    <w:rsid w:val="00DD33C2"/>
    <w:pPr>
      <w:tabs>
        <w:tab w:val="left" w:pos="432"/>
      </w:tabs>
      <w:adjustRightInd w:val="0"/>
      <w:snapToGrid w:val="0"/>
      <w:spacing w:beforeLines="50"/>
      <w:jc w:val="both"/>
    </w:pPr>
    <w:rPr>
      <w:rFonts w:ascii="Times New Roman" w:eastAsia="宋体" w:hAnsi="Times New Roman" w:cs="Times New Roman"/>
      <w:kern w:val="0"/>
      <w:sz w:val="24"/>
      <w:szCs w:val="20"/>
    </w:rPr>
  </w:style>
  <w:style w:type="paragraph" w:customStyle="1" w:styleId="xl364">
    <w:name w:val="xl364"/>
    <w:basedOn w:val="a4"/>
    <w:rsid w:val="00DD33C2"/>
    <w:pPr>
      <w:widowControl/>
      <w:shd w:val="clear" w:color="000000" w:fill="FFFFFF"/>
      <w:spacing w:before="100" w:beforeAutospacing="1" w:after="100" w:afterAutospacing="1"/>
      <w:jc w:val="left"/>
    </w:pPr>
    <w:rPr>
      <w:rFonts w:cs="Times New Roman"/>
      <w:kern w:val="0"/>
      <w:sz w:val="24"/>
    </w:rPr>
  </w:style>
  <w:style w:type="paragraph" w:customStyle="1" w:styleId="afffffffffffffffffffffb">
    <w:name w:val="签字页项目"/>
    <w:basedOn w:val="a4"/>
    <w:qFormat/>
    <w:rsid w:val="00DD33C2"/>
    <w:pPr>
      <w:spacing w:line="500" w:lineRule="exact"/>
      <w:ind w:firstLineChars="200" w:firstLine="200"/>
      <w:jc w:val="left"/>
    </w:pPr>
    <w:rPr>
      <w:rFonts w:ascii="仿宋_GB2312" w:eastAsia="黑体" w:hAnsi="仿宋_GB2312" w:cs="仿宋_GB2312"/>
      <w:sz w:val="32"/>
      <w:szCs w:val="28"/>
    </w:rPr>
  </w:style>
  <w:style w:type="paragraph" w:customStyle="1" w:styleId="xl356">
    <w:name w:val="xl356"/>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1ffffff3">
    <w:name w:val="修订1"/>
    <w:qFormat/>
    <w:rsid w:val="00DD33C2"/>
    <w:rPr>
      <w:rFonts w:ascii="Times New Roman" w:eastAsia="宋体" w:hAnsi="Times New Roman" w:cs="Times New Roman"/>
      <w:szCs w:val="24"/>
    </w:rPr>
  </w:style>
  <w:style w:type="paragraph" w:customStyle="1" w:styleId="02020">
    <w:name w:val="样式 表格文字 + 黑色 段前: 0.2 行 段后: 0.2 行"/>
    <w:basedOn w:val="affffffffffffffb"/>
    <w:rsid w:val="00DD33C2"/>
    <w:pPr>
      <w:adjustRightInd w:val="0"/>
      <w:spacing w:before="62" w:afterLines="20" w:line="324" w:lineRule="auto"/>
      <w:ind w:left="206" w:hangingChars="98" w:hanging="206"/>
      <w:jc w:val="both"/>
    </w:pPr>
    <w:rPr>
      <w:rFonts w:ascii="Times New Roman" w:hAnsi="Times New Roman" w:cs="宋体"/>
      <w:b/>
      <w:color w:val="000000"/>
      <w:sz w:val="24"/>
    </w:rPr>
  </w:style>
  <w:style w:type="paragraph" w:customStyle="1" w:styleId="afffffffffffffffffffffc">
    <w:name w:val="分节符前"/>
    <w:basedOn w:val="a4"/>
    <w:rsid w:val="00DD33C2"/>
    <w:pPr>
      <w:snapToGrid w:val="0"/>
      <w:jc w:val="left"/>
    </w:pPr>
    <w:rPr>
      <w:rFonts w:ascii="Times New Roman" w:hAnsi="Times New Roman" w:cs="Times New Roman"/>
      <w:sz w:val="10"/>
    </w:rPr>
  </w:style>
  <w:style w:type="paragraph" w:customStyle="1" w:styleId="1CharCharCharChar2">
    <w:name w:val="样式 表头 + 首行缩进:  1 字符 Char Char Char Char"/>
    <w:basedOn w:val="a4"/>
    <w:rsid w:val="00DD33C2"/>
    <w:pPr>
      <w:adjustRightInd w:val="0"/>
      <w:spacing w:line="536" w:lineRule="exact"/>
      <w:ind w:firstLineChars="100" w:firstLine="240"/>
      <w:textAlignment w:val="baseline"/>
    </w:pPr>
    <w:rPr>
      <w:rFonts w:ascii="黑体" w:eastAsia="黑体" w:hAnsi="Courier New" w:cs="黑体"/>
      <w:kern w:val="28"/>
      <w:sz w:val="28"/>
      <w:szCs w:val="28"/>
    </w:rPr>
  </w:style>
  <w:style w:type="paragraph" w:customStyle="1" w:styleId="afffffffffffffffffffffd">
    <w:name w:val="信封提头"/>
    <w:basedOn w:val="a4"/>
    <w:qFormat/>
    <w:rsid w:val="00DD33C2"/>
    <w:pPr>
      <w:adjustRightInd w:val="0"/>
      <w:snapToGrid w:val="0"/>
      <w:spacing w:line="360" w:lineRule="auto"/>
      <w:jc w:val="center"/>
      <w:outlineLvl w:val="0"/>
    </w:pPr>
    <w:rPr>
      <w:rFonts w:ascii="宋体" w:hAnsi="宋体" w:cs="Times New Roman"/>
      <w:sz w:val="24"/>
      <w:szCs w:val="20"/>
    </w:rPr>
  </w:style>
  <w:style w:type="paragraph" w:customStyle="1" w:styleId="TimesNewRoman7">
    <w:name w:val="表格标题设计院 + Times New Roman"/>
    <w:basedOn w:val="afffffffffff1"/>
    <w:qFormat/>
    <w:rsid w:val="00DD33C2"/>
    <w:pPr>
      <w:adjustRightInd w:val="0"/>
      <w:spacing w:before="0"/>
    </w:pPr>
    <w:rPr>
      <w:rFonts w:ascii="Times New Roman" w:eastAsia="仿宋_GB2312" w:hAnsi="Times New Roman"/>
      <w:sz w:val="21"/>
      <w:szCs w:val="21"/>
    </w:rPr>
  </w:style>
  <w:style w:type="paragraph" w:customStyle="1" w:styleId="xl33">
    <w:name w:val="xl3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18"/>
      <w:szCs w:val="18"/>
    </w:rPr>
  </w:style>
  <w:style w:type="paragraph" w:customStyle="1" w:styleId="1ffffff4">
    <w:name w:val="正文文字1"/>
    <w:basedOn w:val="a4"/>
    <w:rsid w:val="00DD33C2"/>
    <w:pPr>
      <w:widowControl/>
      <w:spacing w:line="360" w:lineRule="auto"/>
      <w:ind w:firstLineChars="200" w:firstLine="200"/>
      <w:jc w:val="left"/>
    </w:pPr>
    <w:rPr>
      <w:rFonts w:ascii="宋体" w:hAnsi="宋体" w:cs="宋体"/>
      <w:kern w:val="0"/>
      <w:sz w:val="24"/>
    </w:rPr>
  </w:style>
  <w:style w:type="paragraph" w:customStyle="1" w:styleId="3Char3CharCharTimesNewRoman21">
    <w:name w:val="样式 标题 3Char标题 3 Char Char + Times New Roman 首行缩进:  2 字符1"/>
    <w:basedOn w:val="32"/>
    <w:qFormat/>
    <w:rsid w:val="00DD33C2"/>
    <w:pPr>
      <w:tabs>
        <w:tab w:val="left" w:pos="0"/>
      </w:tabs>
      <w:adjustRightInd w:val="0"/>
      <w:spacing w:before="120" w:after="120" w:line="240" w:lineRule="auto"/>
      <w:jc w:val="left"/>
    </w:pPr>
    <w:rPr>
      <w:rFonts w:ascii="Times New Roman" w:eastAsia="仿宋_GB2312" w:hAnsi="Times New Roman" w:cs="宋体"/>
      <w:bCs w:val="0"/>
      <w:sz w:val="24"/>
      <w:szCs w:val="20"/>
      <w:lang w:val="en-GB"/>
    </w:rPr>
  </w:style>
  <w:style w:type="paragraph" w:customStyle="1" w:styleId="22CharW21122ndlevelh2Header2H2Level2He">
    <w:name w:val="样式 标题 2标题 2 CharW21.1标题 22nd levelh2Header 2H2Level 2 He..."/>
    <w:basedOn w:val="21"/>
    <w:qFormat/>
    <w:rsid w:val="00DD33C2"/>
    <w:pPr>
      <w:keepNext w:val="0"/>
      <w:keepLines w:val="0"/>
      <w:tabs>
        <w:tab w:val="left" w:pos="840"/>
      </w:tabs>
      <w:adjustRightInd/>
      <w:snapToGrid/>
      <w:spacing w:beforeLines="0" w:afterLines="100"/>
      <w:ind w:left="840" w:hanging="420"/>
      <w:jc w:val="left"/>
    </w:pPr>
    <w:rPr>
      <w:rFonts w:ascii="Calibri" w:hAnsi="Calibri"/>
      <w:b w:val="0"/>
      <w:bCs w:val="0"/>
      <w:sz w:val="28"/>
      <w:szCs w:val="28"/>
    </w:rPr>
  </w:style>
  <w:style w:type="paragraph" w:customStyle="1" w:styleId="xl298">
    <w:name w:val="xl298"/>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731">
    <w:name w:val="正文文本 (73)"/>
    <w:basedOn w:val="a4"/>
    <w:link w:val="730"/>
    <w:uiPriority w:val="99"/>
    <w:rsid w:val="00DD33C2"/>
    <w:pPr>
      <w:widowControl/>
      <w:shd w:val="clear" w:color="auto" w:fill="FFFFFF"/>
      <w:spacing w:line="240" w:lineRule="atLeast"/>
      <w:jc w:val="left"/>
    </w:pPr>
    <w:rPr>
      <w:rFonts w:ascii="Arial" w:eastAsiaTheme="minorEastAsia" w:hAnsi="Arial" w:cs="Arial"/>
      <w:szCs w:val="22"/>
    </w:rPr>
  </w:style>
  <w:style w:type="paragraph" w:customStyle="1" w:styleId="CharCharCharChar1CharCharCharChar3">
    <w:name w:val="Char Char Char Char1 Char Char Char Char3"/>
    <w:basedOn w:val="a4"/>
    <w:qFormat/>
    <w:rsid w:val="00DD33C2"/>
    <w:pPr>
      <w:spacing w:line="180" w:lineRule="auto"/>
      <w:ind w:firstLineChars="200" w:firstLine="200"/>
    </w:pPr>
    <w:rPr>
      <w:rFonts w:ascii="Times New Roman" w:hAnsi="Times New Roman" w:cs="Times New Roman"/>
      <w:sz w:val="24"/>
    </w:rPr>
  </w:style>
  <w:style w:type="paragraph" w:customStyle="1" w:styleId="xl74">
    <w:name w:val="xl7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kern w:val="0"/>
      <w:sz w:val="20"/>
      <w:szCs w:val="20"/>
    </w:rPr>
  </w:style>
  <w:style w:type="paragraph" w:customStyle="1" w:styleId="affff1">
    <w:name w:val="样式 正文（首行缩进两字） + 蓝色"/>
    <w:basedOn w:val="a5"/>
    <w:link w:val="Charf5"/>
    <w:qFormat/>
    <w:rsid w:val="00DD33C2"/>
    <w:pPr>
      <w:snapToGrid/>
      <w:spacing w:line="324" w:lineRule="auto"/>
      <w:ind w:left="0" w:firstLineChars="200" w:firstLine="420"/>
      <w:jc w:val="left"/>
    </w:pPr>
    <w:rPr>
      <w:rFonts w:asciiTheme="minorHAnsi" w:eastAsiaTheme="minorEastAsia" w:hAnsiTheme="minorHAnsi" w:cstheme="minorBidi"/>
      <w:color w:val="auto"/>
      <w:kern w:val="2"/>
      <w:sz w:val="21"/>
      <w:szCs w:val="21"/>
    </w:rPr>
  </w:style>
  <w:style w:type="paragraph" w:customStyle="1" w:styleId="3ff9">
    <w:name w:val="正文3"/>
    <w:qFormat/>
    <w:rsid w:val="00DD33C2"/>
    <w:pPr>
      <w:widowControl w:val="0"/>
      <w:adjustRightInd w:val="0"/>
      <w:spacing w:line="315" w:lineRule="atLeast"/>
      <w:textAlignment w:val="baseline"/>
    </w:pPr>
    <w:rPr>
      <w:rFonts w:ascii="宋体" w:eastAsia="宋体" w:hAnsi="Calibri" w:cs="Times New Roman"/>
      <w:kern w:val="0"/>
      <w:sz w:val="24"/>
      <w:szCs w:val="20"/>
    </w:rPr>
  </w:style>
  <w:style w:type="paragraph" w:customStyle="1" w:styleId="Char50">
    <w:name w:val="Char5"/>
    <w:basedOn w:val="a4"/>
    <w:qFormat/>
    <w:rsid w:val="00DD33C2"/>
    <w:rPr>
      <w:rFonts w:ascii="Times New Roman" w:hAnsi="Times New Roman" w:cs="Times New Roman"/>
    </w:rPr>
  </w:style>
  <w:style w:type="paragraph" w:customStyle="1" w:styleId="afffffffffffffffffffffe">
    <w:name w:val="篇"/>
    <w:basedOn w:val="1"/>
    <w:qFormat/>
    <w:rsid w:val="00DD33C2"/>
    <w:pPr>
      <w:numPr>
        <w:numId w:val="0"/>
      </w:numPr>
      <w:tabs>
        <w:tab w:val="clear" w:pos="432"/>
      </w:tabs>
      <w:spacing w:before="0" w:after="0" w:line="240" w:lineRule="auto"/>
    </w:pPr>
    <w:rPr>
      <w:rFonts w:eastAsia="黑体"/>
      <w:sz w:val="44"/>
      <w:szCs w:val="44"/>
    </w:rPr>
  </w:style>
  <w:style w:type="paragraph" w:customStyle="1" w:styleId="22Char2CharCharChar2CharChar1122">
    <w:name w:val="样式 标题 2标题 2 Char标题 2 Char Char Char标题 2 Char Char1.1标题 2 +"/>
    <w:basedOn w:val="21"/>
    <w:rsid w:val="00DD33C2"/>
    <w:pPr>
      <w:adjustRightInd/>
      <w:snapToGrid/>
      <w:spacing w:beforeLines="0" w:after="260" w:line="240" w:lineRule="auto"/>
      <w:jc w:val="both"/>
    </w:pPr>
    <w:rPr>
      <w:rFonts w:eastAsia="黑体"/>
    </w:rPr>
  </w:style>
  <w:style w:type="paragraph" w:customStyle="1" w:styleId="11f2">
    <w:name w:val="样式1 标题 1"/>
    <w:basedOn w:val="10"/>
    <w:qFormat/>
    <w:rsid w:val="00DD33C2"/>
    <w:pPr>
      <w:keepNext w:val="0"/>
      <w:keepLines w:val="0"/>
      <w:pageBreakBefore/>
      <w:tabs>
        <w:tab w:val="left" w:pos="425"/>
        <w:tab w:val="left" w:pos="802"/>
      </w:tabs>
      <w:adjustRightInd/>
      <w:ind w:left="802" w:firstLine="602"/>
    </w:pPr>
    <w:rPr>
      <w:rFonts w:eastAsia="黑体" w:hAnsi="Arial" w:cs="宋体"/>
      <w:b w:val="0"/>
      <w:sz w:val="36"/>
      <w:szCs w:val="20"/>
    </w:rPr>
  </w:style>
  <w:style w:type="paragraph" w:customStyle="1" w:styleId="4f5">
    <w:name w:val="正文4"/>
    <w:basedOn w:val="10"/>
    <w:qFormat/>
    <w:rsid w:val="00DD33C2"/>
    <w:pPr>
      <w:keepNext w:val="0"/>
      <w:keepLines w:val="0"/>
      <w:snapToGrid/>
      <w:spacing w:before="0" w:after="0" w:line="360" w:lineRule="atLeast"/>
      <w:textAlignment w:val="baseline"/>
    </w:pPr>
    <w:rPr>
      <w:rFonts w:ascii="黑体" w:eastAsia="黑体" w:hAnsi="Times New Roman"/>
      <w:b w:val="0"/>
      <w:bCs w:val="0"/>
      <w:spacing w:val="8"/>
      <w:kern w:val="2"/>
      <w:sz w:val="18"/>
      <w:szCs w:val="18"/>
    </w:rPr>
  </w:style>
  <w:style w:type="paragraph" w:customStyle="1" w:styleId="10323">
    <w:name w:val="样式 首行缩进:  1.03 厘米 行距: 最小值 23 磅"/>
    <w:basedOn w:val="a4"/>
    <w:qFormat/>
    <w:rsid w:val="00DD33C2"/>
    <w:pPr>
      <w:tabs>
        <w:tab w:val="left" w:pos="0"/>
        <w:tab w:val="left" w:pos="2149"/>
      </w:tabs>
      <w:overflowPunct w:val="0"/>
      <w:adjustRightInd w:val="0"/>
      <w:spacing w:line="500" w:lineRule="exact"/>
      <w:ind w:firstLineChars="200" w:firstLine="512"/>
      <w:textAlignment w:val="baseline"/>
    </w:pPr>
    <w:rPr>
      <w:rFonts w:ascii="Times New Roman" w:eastAsia="仿宋_GB2312" w:hAnsi="Times New Roman" w:cs="Times New Roman"/>
      <w:color w:val="000000"/>
      <w:spacing w:val="14"/>
      <w:kern w:val="28"/>
      <w:sz w:val="28"/>
      <w:szCs w:val="20"/>
    </w:rPr>
  </w:style>
  <w:style w:type="paragraph" w:customStyle="1" w:styleId="xl105">
    <w:name w:val="xl10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wtstar">
    <w:name w:val="表头wtstar"/>
    <w:basedOn w:val="a4"/>
    <w:next w:val="a4"/>
    <w:link w:val="wtstarChar"/>
    <w:rsid w:val="00DD33C2"/>
    <w:pPr>
      <w:widowControl/>
      <w:adjustRightInd w:val="0"/>
      <w:snapToGrid w:val="0"/>
      <w:spacing w:before="60" w:line="360" w:lineRule="auto"/>
      <w:jc w:val="center"/>
    </w:pPr>
    <w:rPr>
      <w:rFonts w:ascii="宋体" w:eastAsia="黑体" w:hAnsi="宋体" w:cstheme="minorBidi"/>
      <w:sz w:val="24"/>
      <w:szCs w:val="22"/>
    </w:rPr>
  </w:style>
  <w:style w:type="paragraph" w:customStyle="1" w:styleId="21c">
    <w:name w:val="样式 目录 2 + 左侧:  1 字符"/>
    <w:basedOn w:val="TOC20"/>
    <w:qFormat/>
    <w:rsid w:val="00DD33C2"/>
    <w:pPr>
      <w:adjustRightInd w:val="0"/>
      <w:snapToGrid w:val="0"/>
      <w:spacing w:line="360" w:lineRule="auto"/>
      <w:ind w:left="0" w:firstLineChars="196" w:firstLine="472"/>
      <w:jc w:val="both"/>
    </w:pPr>
    <w:rPr>
      <w:rFonts w:ascii="Times New Roman" w:eastAsia="仿宋_GB2312" w:hAnsi="Times New Roman" w:cs="宋体"/>
      <w:smallCaps w:val="0"/>
      <w:snapToGrid w:val="0"/>
      <w:kern w:val="0"/>
      <w:sz w:val="24"/>
    </w:rPr>
  </w:style>
  <w:style w:type="paragraph" w:customStyle="1" w:styleId="1CharCharCharCharCharCharCharCharCharChar">
    <w:name w:val="1 Char Char Char Char Char Char Char Char Char Char"/>
    <w:basedOn w:val="a4"/>
    <w:rsid w:val="00DD33C2"/>
    <w:pPr>
      <w:tabs>
        <w:tab w:val="left" w:pos="360"/>
      </w:tabs>
      <w:snapToGrid w:val="0"/>
      <w:spacing w:line="360" w:lineRule="auto"/>
      <w:ind w:firstLineChars="200" w:firstLine="200"/>
    </w:pPr>
    <w:rPr>
      <w:rFonts w:ascii="仿宋_GB2312" w:eastAsia="仿宋_GB2312" w:hAnsi="Times New Roman" w:cs="宋体"/>
      <w:kern w:val="0"/>
      <w:sz w:val="24"/>
      <w:szCs w:val="28"/>
    </w:rPr>
  </w:style>
  <w:style w:type="paragraph" w:customStyle="1" w:styleId="e">
    <w:name w:val="e"/>
    <w:basedOn w:val="a4"/>
    <w:qFormat/>
    <w:rsid w:val="00DD33C2"/>
    <w:pPr>
      <w:adjustRightInd w:val="0"/>
      <w:snapToGrid w:val="0"/>
      <w:ind w:firstLineChars="196" w:firstLine="196"/>
      <w:jc w:val="left"/>
    </w:pPr>
    <w:rPr>
      <w:rFonts w:ascii="Times New Roman" w:hAnsi="Times New Roman" w:cs="Times New Roman"/>
      <w:snapToGrid w:val="0"/>
      <w:kern w:val="0"/>
      <w:sz w:val="20"/>
      <w:szCs w:val="20"/>
    </w:rPr>
  </w:style>
  <w:style w:type="paragraph" w:customStyle="1" w:styleId="xl63">
    <w:name w:val="xl6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Cs/>
      <w:kern w:val="0"/>
      <w:sz w:val="20"/>
      <w:szCs w:val="20"/>
    </w:rPr>
  </w:style>
  <w:style w:type="paragraph" w:customStyle="1" w:styleId="-01">
    <w:name w:val="表格-01"/>
    <w:basedOn w:val="a4"/>
    <w:qFormat/>
    <w:rsid w:val="00DD33C2"/>
    <w:pPr>
      <w:adjustRightInd w:val="0"/>
      <w:spacing w:line="280" w:lineRule="exact"/>
      <w:jc w:val="center"/>
      <w:textAlignment w:val="baseline"/>
    </w:pPr>
    <w:rPr>
      <w:rFonts w:ascii="宋体" w:hAnsi="Times New Roman" w:cs="Times New Roman"/>
      <w:sz w:val="18"/>
      <w:szCs w:val="18"/>
    </w:rPr>
  </w:style>
  <w:style w:type="paragraph" w:customStyle="1" w:styleId="251">
    <w:name w:val="样式 行距: 最小值 25 磅"/>
    <w:basedOn w:val="a4"/>
    <w:qFormat/>
    <w:rsid w:val="00DD33C2"/>
    <w:pPr>
      <w:tabs>
        <w:tab w:val="left" w:pos="0"/>
        <w:tab w:val="left" w:pos="2149"/>
      </w:tabs>
      <w:overflowPunct w:val="0"/>
      <w:adjustRightInd w:val="0"/>
      <w:spacing w:line="500" w:lineRule="atLeast"/>
      <w:ind w:firstLineChars="200" w:firstLine="616"/>
      <w:textAlignment w:val="baseline"/>
    </w:pPr>
    <w:rPr>
      <w:rFonts w:ascii="Times New Roman" w:eastAsia="仿宋_GB2312" w:hAnsi="Times New Roman" w:cs="Times New Roman"/>
      <w:color w:val="000000"/>
      <w:spacing w:val="8"/>
      <w:kern w:val="28"/>
      <w:sz w:val="28"/>
      <w:szCs w:val="20"/>
    </w:rPr>
  </w:style>
  <w:style w:type="paragraph" w:customStyle="1" w:styleId="affffffffffffffffffffff">
    <w:name w:val="图标题"/>
    <w:basedOn w:val="affff8"/>
    <w:qFormat/>
    <w:rsid w:val="00DD33C2"/>
    <w:pPr>
      <w:spacing w:line="500" w:lineRule="exact"/>
      <w:ind w:right="0" w:firstLineChars="0" w:firstLine="0"/>
      <w:jc w:val="center"/>
    </w:pPr>
    <w:rPr>
      <w:rFonts w:ascii="宋体" w:eastAsia="黑体" w:hAnsi="Courier New" w:cs="宋体"/>
      <w:sz w:val="24"/>
      <w:szCs w:val="24"/>
    </w:rPr>
  </w:style>
  <w:style w:type="paragraph" w:customStyle="1" w:styleId="Charfb">
    <w:name w:val="公正文 Char"/>
    <w:basedOn w:val="a5"/>
    <w:link w:val="CharCharf2"/>
    <w:qFormat/>
    <w:rsid w:val="00DD33C2"/>
    <w:pPr>
      <w:adjustRightInd w:val="0"/>
      <w:spacing w:line="355" w:lineRule="auto"/>
      <w:ind w:left="0" w:firstLineChars="200" w:firstLine="200"/>
    </w:pPr>
    <w:rPr>
      <w:rFonts w:ascii="宋体" w:eastAsia="仿宋_GB2312" w:hAnsi="宋体" w:cstheme="minorBidi"/>
      <w:color w:val="auto"/>
      <w:kern w:val="2"/>
      <w:szCs w:val="24"/>
    </w:rPr>
  </w:style>
  <w:style w:type="paragraph" w:customStyle="1" w:styleId="0420420">
    <w:name w:val="样式 表格居中 + 左侧:  0.42 厘米 右侧:  0.42 厘米"/>
    <w:basedOn w:val="affffffffffffffffff9"/>
    <w:qFormat/>
    <w:rsid w:val="00DD33C2"/>
    <w:pPr>
      <w:adjustRightInd/>
      <w:snapToGrid/>
    </w:pPr>
    <w:rPr>
      <w:rFonts w:ascii="宋体" w:hAnsi="宋体"/>
      <w:color w:val="auto"/>
      <w:w w:val="100"/>
      <w:szCs w:val="20"/>
    </w:rPr>
  </w:style>
  <w:style w:type="paragraph" w:customStyle="1" w:styleId="affffffffffffffffffffff0">
    <w:name w:val="目录连接"/>
    <w:qFormat/>
    <w:rsid w:val="00DD33C2"/>
    <w:pPr>
      <w:ind w:firstLineChars="200" w:firstLine="200"/>
    </w:pPr>
    <w:rPr>
      <w:rFonts w:ascii="Times New Roman" w:eastAsia="宋体" w:hAnsi="Times New Roman" w:cs="宋体"/>
      <w:b/>
      <w:bCs/>
      <w:caps/>
      <w:snapToGrid w:val="0"/>
      <w:sz w:val="28"/>
      <w:szCs w:val="20"/>
    </w:rPr>
  </w:style>
  <w:style w:type="paragraph" w:customStyle="1" w:styleId="1-1">
    <w:name w:val="1-1"/>
    <w:basedOn w:val="a4"/>
    <w:rsid w:val="00DD33C2"/>
    <w:pPr>
      <w:widowControl/>
      <w:ind w:left="1440"/>
      <w:jc w:val="left"/>
    </w:pPr>
    <w:rPr>
      <w:rFonts w:ascii="Arial" w:eastAsia="Times New Roman" w:hAnsi="Arial" w:cs="Times New Roman"/>
      <w:kern w:val="0"/>
      <w:sz w:val="22"/>
      <w:szCs w:val="20"/>
      <w:lang w:eastAsia="it-IT"/>
    </w:rPr>
  </w:style>
  <w:style w:type="paragraph" w:customStyle="1" w:styleId="420">
    <w:name w:val="样式 标题4 + 首行缩进:  2 字符"/>
    <w:basedOn w:val="a5"/>
    <w:qFormat/>
    <w:rsid w:val="00DD33C2"/>
    <w:pPr>
      <w:keepNext/>
      <w:keepLines/>
      <w:snapToGrid/>
      <w:spacing w:beforeLines="50" w:afterLines="50" w:line="240" w:lineRule="auto"/>
      <w:ind w:left="0"/>
      <w:outlineLvl w:val="3"/>
    </w:pPr>
    <w:rPr>
      <w:rFonts w:eastAsia="黑体" w:hAnsi="Arial" w:cs="宋体"/>
      <w:b/>
      <w:bCs/>
      <w:color w:val="auto"/>
      <w:kern w:val="2"/>
      <w:szCs w:val="20"/>
    </w:rPr>
  </w:style>
  <w:style w:type="paragraph" w:customStyle="1" w:styleId="2fffff8">
    <w:name w:val="样式2"/>
    <w:basedOn w:val="32"/>
    <w:qFormat/>
    <w:rsid w:val="00DD33C2"/>
    <w:pPr>
      <w:spacing w:line="412" w:lineRule="auto"/>
      <w:ind w:firstLineChars="49" w:firstLine="137"/>
    </w:pPr>
    <w:rPr>
      <w:rFonts w:ascii="黑体" w:eastAsia="黑体" w:hAnsi="宋体"/>
      <w:b w:val="0"/>
      <w:i/>
      <w:sz w:val="28"/>
      <w:szCs w:val="28"/>
    </w:rPr>
  </w:style>
  <w:style w:type="paragraph" w:customStyle="1" w:styleId="1ffffff5">
    <w:name w:val="济淮标题1"/>
    <w:basedOn w:val="a4"/>
    <w:next w:val="a4"/>
    <w:qFormat/>
    <w:rsid w:val="00DD33C2"/>
    <w:pPr>
      <w:snapToGrid w:val="0"/>
      <w:spacing w:beforeLines="100" w:line="360" w:lineRule="auto"/>
      <w:ind w:firstLineChars="200" w:firstLine="480"/>
      <w:jc w:val="center"/>
      <w:outlineLvl w:val="0"/>
    </w:pPr>
    <w:rPr>
      <w:rFonts w:ascii="Times New Roman" w:eastAsia="黑体" w:hAnsi="Times New Roman" w:cs="Times New Roman"/>
      <w:kern w:val="0"/>
      <w:sz w:val="32"/>
      <w:szCs w:val="32"/>
    </w:rPr>
  </w:style>
  <w:style w:type="paragraph" w:customStyle="1" w:styleId="310">
    <w:name w:val="正文文本缩进 31"/>
    <w:basedOn w:val="a4"/>
    <w:link w:val="BodyTextIndent3Char"/>
    <w:qFormat/>
    <w:rsid w:val="00DD33C2"/>
    <w:pPr>
      <w:tabs>
        <w:tab w:val="left" w:pos="720"/>
        <w:tab w:val="left" w:pos="900"/>
        <w:tab w:val="left" w:pos="1800"/>
      </w:tabs>
      <w:adjustRightInd w:val="0"/>
      <w:ind w:left="425" w:firstLineChars="200" w:firstLine="200"/>
      <w:jc w:val="left"/>
      <w:textAlignment w:val="baseline"/>
    </w:pPr>
    <w:rPr>
      <w:rFonts w:ascii="宋体" w:eastAsiaTheme="minorEastAsia" w:hAnsi="宋体" w:cstheme="minorBidi"/>
      <w:bCs/>
      <w:sz w:val="28"/>
      <w:szCs w:val="22"/>
    </w:rPr>
  </w:style>
  <w:style w:type="paragraph" w:customStyle="1" w:styleId="6alt6">
    <w:name w:val="!标题6_alt6"/>
    <w:basedOn w:val="a4"/>
    <w:next w:val="a4"/>
    <w:qFormat/>
    <w:rsid w:val="00DD33C2"/>
    <w:pPr>
      <w:tabs>
        <w:tab w:val="left" w:pos="924"/>
      </w:tabs>
      <w:spacing w:before="120" w:after="60"/>
      <w:ind w:left="924" w:firstLineChars="200" w:hanging="420"/>
      <w:jc w:val="left"/>
      <w:outlineLvl w:val="0"/>
    </w:pPr>
    <w:rPr>
      <w:rFonts w:ascii="Arial" w:hAnsi="Arial" w:cs="Arial"/>
      <w:b/>
      <w:kern w:val="0"/>
      <w:sz w:val="32"/>
      <w:szCs w:val="32"/>
    </w:rPr>
  </w:style>
  <w:style w:type="paragraph" w:customStyle="1" w:styleId="Char1CharCharCharCharCharCharCharCharCharCharCharCharCharCharCharCharCharCharCharChar1Char">
    <w:name w:val="Char1 Char Char Char Char Char Char Char Char Char Char Char Char Char Char Char Char Char Char Char Char1 Char"/>
    <w:basedOn w:val="a4"/>
    <w:qFormat/>
    <w:rsid w:val="00DD33C2"/>
    <w:pPr>
      <w:adjustRightInd w:val="0"/>
      <w:spacing w:line="180" w:lineRule="auto"/>
      <w:ind w:firstLine="510"/>
    </w:pPr>
    <w:rPr>
      <w:rFonts w:ascii="Times New Roman" w:hAnsi="Times New Roman" w:cs="Times New Roman"/>
      <w:snapToGrid w:val="0"/>
      <w:spacing w:val="8"/>
      <w:kern w:val="0"/>
      <w:sz w:val="24"/>
    </w:rPr>
  </w:style>
  <w:style w:type="paragraph" w:customStyle="1" w:styleId="GB23120">
    <w:name w:val="样式 (中文) 仿宋_GB2312 四号"/>
    <w:basedOn w:val="a4"/>
    <w:link w:val="GB2312Char"/>
    <w:qFormat/>
    <w:rsid w:val="00DD33C2"/>
    <w:pPr>
      <w:spacing w:line="560" w:lineRule="exact"/>
      <w:ind w:firstLineChars="200" w:firstLine="200"/>
    </w:pPr>
    <w:rPr>
      <w:rFonts w:ascii="仿宋_GB2312" w:eastAsia="仿宋_GB2312" w:hAnsi="Times New Roman" w:cstheme="minorBidi"/>
      <w:sz w:val="28"/>
      <w:szCs w:val="22"/>
    </w:rPr>
  </w:style>
  <w:style w:type="paragraph" w:customStyle="1" w:styleId="affffffffffffffffffffff1">
    <w:name w:val="分卷标题"/>
    <w:basedOn w:val="aff3"/>
    <w:qFormat/>
    <w:rsid w:val="00DD33C2"/>
    <w:pPr>
      <w:snapToGrid w:val="0"/>
      <w:spacing w:before="3600" w:after="0" w:line="360" w:lineRule="auto"/>
    </w:pPr>
    <w:rPr>
      <w:rFonts w:eastAsia="华文中宋" w:cs="Arial"/>
      <w:bCs/>
      <w:sz w:val="84"/>
      <w:szCs w:val="84"/>
    </w:rPr>
  </w:style>
  <w:style w:type="paragraph" w:customStyle="1" w:styleId="affffffffffffffffffffff2">
    <w:name w:val="表格正文"/>
    <w:qFormat/>
    <w:rsid w:val="00DD33C2"/>
    <w:pPr>
      <w:jc w:val="center"/>
    </w:pPr>
    <w:rPr>
      <w:rFonts w:ascii="Times New Roman" w:eastAsia="宋体" w:hAnsi="Times New Roman" w:cs="Times New Roman"/>
      <w:kern w:val="0"/>
      <w:szCs w:val="20"/>
    </w:rPr>
  </w:style>
  <w:style w:type="paragraph" w:customStyle="1" w:styleId="Header2-SubClauses">
    <w:name w:val="Header 2 - SubClauses"/>
    <w:basedOn w:val="a4"/>
    <w:rsid w:val="00DD33C2"/>
    <w:pPr>
      <w:widowControl/>
      <w:tabs>
        <w:tab w:val="left" w:pos="840"/>
      </w:tabs>
      <w:spacing w:before="120" w:after="200"/>
      <w:ind w:left="840" w:hanging="420"/>
    </w:pPr>
    <w:rPr>
      <w:rFonts w:ascii="Arial" w:hAnsi="Arial" w:cs="Arial"/>
      <w:kern w:val="0"/>
      <w:sz w:val="20"/>
      <w:szCs w:val="20"/>
      <w:lang w:eastAsia="en-US"/>
    </w:rPr>
  </w:style>
  <w:style w:type="paragraph" w:customStyle="1" w:styleId="xl338">
    <w:name w:val="xl338"/>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FF"/>
      <w:kern w:val="0"/>
      <w:sz w:val="24"/>
    </w:rPr>
  </w:style>
  <w:style w:type="paragraph" w:styleId="TOC">
    <w:name w:val="TOC Heading"/>
    <w:basedOn w:val="10"/>
    <w:next w:val="a4"/>
    <w:uiPriority w:val="39"/>
    <w:qFormat/>
    <w:rsid w:val="00DD33C2"/>
    <w:pPr>
      <w:widowControl/>
      <w:adjustRightInd/>
      <w:snapToGrid/>
      <w:spacing w:before="480" w:after="0" w:line="276" w:lineRule="auto"/>
      <w:jc w:val="left"/>
      <w:outlineLvl w:val="9"/>
    </w:pPr>
    <w:rPr>
      <w:rFonts w:ascii="Cambria" w:eastAsia="宋体" w:hAnsi="Cambria"/>
      <w:color w:val="365F91"/>
      <w:kern w:val="0"/>
      <w:sz w:val="28"/>
      <w:szCs w:val="28"/>
    </w:rPr>
  </w:style>
  <w:style w:type="paragraph" w:customStyle="1" w:styleId="ParaCharCharCharCharCharCharCharCharCharCharCharCharChar">
    <w:name w:val="默认段落字体 Para Char Char Char Char Char Char Char Char Char Char Char Char Char"/>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630">
    <w:name w:val="正文文本 (63)"/>
    <w:basedOn w:val="a4"/>
    <w:link w:val="63"/>
    <w:uiPriority w:val="99"/>
    <w:rsid w:val="00DD33C2"/>
    <w:pPr>
      <w:widowControl/>
      <w:shd w:val="clear" w:color="auto" w:fill="FFFFFF"/>
      <w:spacing w:line="240" w:lineRule="atLeast"/>
      <w:jc w:val="left"/>
    </w:pPr>
    <w:rPr>
      <w:rFonts w:ascii="黑体" w:eastAsia="黑体" w:hAnsiTheme="minorHAnsi" w:cs="黑体"/>
      <w:i/>
      <w:iCs/>
      <w:szCs w:val="21"/>
    </w:rPr>
  </w:style>
  <w:style w:type="paragraph" w:customStyle="1" w:styleId="3Char3CharChar2">
    <w:name w:val="样式 标题 3Char标题 3 Char Char + 首行缩进:  2 字符"/>
    <w:basedOn w:val="32"/>
    <w:qFormat/>
    <w:rsid w:val="00DD33C2"/>
    <w:pPr>
      <w:tabs>
        <w:tab w:val="left" w:pos="0"/>
      </w:tabs>
      <w:adjustRightInd w:val="0"/>
      <w:spacing w:before="120" w:after="120" w:line="240" w:lineRule="auto"/>
      <w:jc w:val="left"/>
    </w:pPr>
    <w:rPr>
      <w:rFonts w:ascii="宋体" w:eastAsia="仿宋_GB2312" w:hAnsi="宋体" w:cs="宋体"/>
      <w:bCs w:val="0"/>
      <w:sz w:val="24"/>
      <w:szCs w:val="20"/>
      <w:lang w:val="en-GB"/>
    </w:rPr>
  </w:style>
  <w:style w:type="paragraph" w:customStyle="1" w:styleId="affffffffffffffffffffff3">
    <w:name w:val="四级标题"/>
    <w:basedOn w:val="afffff0"/>
    <w:qFormat/>
    <w:rsid w:val="00DD33C2"/>
    <w:pPr>
      <w:spacing w:line="360" w:lineRule="auto"/>
      <w:ind w:leftChars="0" w:left="0"/>
    </w:pPr>
    <w:rPr>
      <w:rFonts w:ascii="Times New Roman" w:eastAsia="黑体" w:hAnsi="Times New Roman"/>
      <w:b w:val="0"/>
      <w:sz w:val="24"/>
      <w:szCs w:val="20"/>
    </w:rPr>
  </w:style>
  <w:style w:type="paragraph" w:customStyle="1" w:styleId="affffffffffffffffffffff4">
    <w:name w:val="样式 黑体 小四"/>
    <w:basedOn w:val="a4"/>
    <w:rsid w:val="00DD33C2"/>
    <w:pPr>
      <w:spacing w:beforeLines="30" w:after="60" w:line="560" w:lineRule="exact"/>
      <w:ind w:firstLineChars="250" w:firstLine="600"/>
    </w:pPr>
    <w:rPr>
      <w:rFonts w:ascii="黑体" w:eastAsia="黑体" w:hAnsi="Times New Roman" w:cs="宋体"/>
      <w:sz w:val="24"/>
      <w:szCs w:val="28"/>
      <w:lang w:bidi="ar-AE"/>
    </w:rPr>
  </w:style>
  <w:style w:type="paragraph" w:customStyle="1" w:styleId="innertable16">
    <w:name w:val="!inner table 16"/>
    <w:basedOn w:val="a4"/>
    <w:qFormat/>
    <w:rsid w:val="00DD33C2"/>
    <w:pPr>
      <w:snapToGrid w:val="0"/>
      <w:spacing w:line="320" w:lineRule="exact"/>
      <w:jc w:val="center"/>
    </w:pPr>
    <w:rPr>
      <w:rFonts w:ascii="Times New Roman" w:hAnsi="Times New Roman" w:cs="宋体"/>
      <w:kern w:val="0"/>
      <w:sz w:val="18"/>
      <w:szCs w:val="15"/>
    </w:rPr>
  </w:style>
  <w:style w:type="paragraph" w:customStyle="1" w:styleId="12221">
    <w:name w:val="样式 样式 样式12 + 首行缩进:  2 字符 + 首行缩进:  2 字符"/>
    <w:basedOn w:val="a4"/>
    <w:qFormat/>
    <w:rsid w:val="00DD33C2"/>
    <w:pPr>
      <w:spacing w:line="560" w:lineRule="exact"/>
      <w:ind w:firstLineChars="200" w:firstLine="560"/>
      <w:outlineLvl w:val="5"/>
    </w:pPr>
    <w:rPr>
      <w:rFonts w:ascii="楷体_GB2312" w:eastAsia="楷体_GB2312" w:hAnsi="宋体" w:cs="宋体"/>
      <w:sz w:val="28"/>
      <w:szCs w:val="20"/>
    </w:rPr>
  </w:style>
  <w:style w:type="paragraph" w:customStyle="1" w:styleId="GB2312150">
    <w:name w:val="样式 (中文) 楷体_GB2312 四号 行距: 1.5 倍行距"/>
    <w:basedOn w:val="a4"/>
    <w:qFormat/>
    <w:rsid w:val="00DD33C2"/>
    <w:pPr>
      <w:spacing w:line="360" w:lineRule="auto"/>
      <w:ind w:firstLineChars="200" w:firstLine="560"/>
    </w:pPr>
    <w:rPr>
      <w:rFonts w:ascii="Times New Roman" w:eastAsia="仿宋_GB2312" w:hAnsi="Times New Roman" w:cs="宋体"/>
      <w:sz w:val="28"/>
      <w:szCs w:val="20"/>
    </w:rPr>
  </w:style>
  <w:style w:type="paragraph" w:customStyle="1" w:styleId="xl25">
    <w:name w:val="xl25"/>
    <w:basedOn w:val="a4"/>
    <w:qFormat/>
    <w:rsid w:val="00DD33C2"/>
    <w:pPr>
      <w:widowControl/>
      <w:pBdr>
        <w:bottom w:val="single" w:sz="4" w:space="0" w:color="auto"/>
        <w:right w:val="single" w:sz="4" w:space="0" w:color="auto"/>
      </w:pBdr>
      <w:tabs>
        <w:tab w:val="left" w:pos="720"/>
        <w:tab w:val="left" w:pos="900"/>
        <w:tab w:val="left" w:pos="1800"/>
      </w:tabs>
      <w:spacing w:before="100" w:beforeAutospacing="1" w:after="100" w:afterAutospacing="1"/>
      <w:ind w:firstLineChars="200" w:firstLine="200"/>
      <w:jc w:val="center"/>
      <w:textAlignment w:val="center"/>
    </w:pPr>
    <w:rPr>
      <w:rFonts w:ascii="宋体" w:hAnsi="宋体" w:cs="Times New Roman"/>
      <w:bCs/>
      <w:kern w:val="0"/>
    </w:rPr>
  </w:style>
  <w:style w:type="paragraph" w:customStyle="1" w:styleId="Part1">
    <w:name w:val="Part 1"/>
    <w:basedOn w:val="a4"/>
    <w:rsid w:val="00DD33C2"/>
    <w:pPr>
      <w:widowControl/>
      <w:spacing w:before="3120" w:after="240"/>
      <w:jc w:val="center"/>
    </w:pPr>
    <w:rPr>
      <w:rFonts w:ascii="Times New Roman" w:hAnsi="Times New Roman" w:cs="Times New Roman"/>
      <w:b/>
      <w:kern w:val="0"/>
      <w:sz w:val="48"/>
      <w:szCs w:val="20"/>
      <w:lang w:eastAsia="en-US"/>
    </w:rPr>
  </w:style>
  <w:style w:type="paragraph" w:customStyle="1" w:styleId="affffffffffffffffffffff5">
    <w:name w:val="附录段落"/>
    <w:basedOn w:val="2f3"/>
    <w:qFormat/>
    <w:rsid w:val="00DD33C2"/>
    <w:pPr>
      <w:autoSpaceDE/>
      <w:autoSpaceDN/>
      <w:adjustRightInd/>
      <w:spacing w:before="0"/>
      <w:ind w:firstLine="425"/>
    </w:pPr>
    <w:rPr>
      <w:rFonts w:ascii="Times New Roman" w:hAnsi="Times New Roman"/>
      <w:bCs w:val="0"/>
      <w:color w:val="auto"/>
      <w:kern w:val="2"/>
      <w:sz w:val="21"/>
      <w:szCs w:val="20"/>
    </w:rPr>
  </w:style>
  <w:style w:type="paragraph" w:customStyle="1" w:styleId="CharCharCharCharChar5">
    <w:name w:val="Char Char Char Char Char"/>
    <w:basedOn w:val="a4"/>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4f6">
    <w:name w:val="封4"/>
    <w:basedOn w:val="a4"/>
    <w:qFormat/>
    <w:rsid w:val="00DD33C2"/>
    <w:pPr>
      <w:jc w:val="center"/>
    </w:pPr>
    <w:rPr>
      <w:rFonts w:ascii="Times New Roman" w:hAnsi="Times New Roman" w:cs="宋体"/>
      <w:b/>
      <w:spacing w:val="80"/>
      <w:kern w:val="0"/>
      <w:sz w:val="36"/>
      <w:szCs w:val="20"/>
    </w:rPr>
  </w:style>
  <w:style w:type="paragraph" w:customStyle="1" w:styleId="TimesNewRomanChar3">
    <w:name w:val="样式 表头 + Times New Roman Char"/>
    <w:basedOn w:val="affffffffff0"/>
    <w:link w:val="TimesNewRomanCharChar"/>
    <w:rsid w:val="00DD33C2"/>
    <w:pPr>
      <w:spacing w:before="0" w:line="300" w:lineRule="auto"/>
      <w:ind w:firstLineChars="150" w:firstLine="150"/>
      <w:jc w:val="both"/>
      <w:textAlignment w:val="baseline"/>
    </w:pPr>
    <w:rPr>
      <w:rFonts w:eastAsiaTheme="minorEastAsia" w:cs="Courier New"/>
      <w:b w:val="0"/>
      <w:spacing w:val="1"/>
      <w:kern w:val="28"/>
      <w:sz w:val="24"/>
      <w:szCs w:val="21"/>
    </w:rPr>
  </w:style>
  <w:style w:type="paragraph" w:customStyle="1" w:styleId="1ffffff6">
    <w:name w:val="正文 首行缩进:  1 厘米"/>
    <w:basedOn w:val="a4"/>
    <w:qFormat/>
    <w:rsid w:val="00DD33C2"/>
    <w:pPr>
      <w:spacing w:line="360" w:lineRule="auto"/>
      <w:ind w:firstLineChars="200" w:firstLine="567"/>
    </w:pPr>
    <w:rPr>
      <w:rFonts w:ascii="宋体" w:hAnsi="Times New Roman" w:cs="Times New Roman"/>
      <w:sz w:val="24"/>
      <w:szCs w:val="20"/>
    </w:rPr>
  </w:style>
  <w:style w:type="paragraph" w:customStyle="1" w:styleId="affffffffffffffffffffff6">
    <w:name w:val="正文，插图名"/>
    <w:basedOn w:val="a4"/>
    <w:next w:val="a4"/>
    <w:qFormat/>
    <w:rsid w:val="00DD33C2"/>
    <w:pPr>
      <w:spacing w:line="180" w:lineRule="auto"/>
      <w:ind w:right="255" w:firstLineChars="200" w:firstLine="480"/>
      <w:jc w:val="center"/>
    </w:pPr>
    <w:rPr>
      <w:rFonts w:ascii="宋体" w:hAnsi="宋体" w:cs="宋体"/>
      <w:spacing w:val="8"/>
      <w:sz w:val="24"/>
    </w:rPr>
  </w:style>
  <w:style w:type="paragraph" w:customStyle="1" w:styleId="141">
    <w:name w:val="样式14"/>
    <w:basedOn w:val="130"/>
    <w:qFormat/>
    <w:rsid w:val="00DD33C2"/>
    <w:pPr>
      <w:adjustRightInd w:val="0"/>
      <w:snapToGrid w:val="0"/>
      <w:spacing w:line="240" w:lineRule="auto"/>
      <w:ind w:firstLineChars="0" w:firstLine="0"/>
      <w:jc w:val="center"/>
      <w:textAlignment w:val="baseline"/>
    </w:pPr>
    <w:rPr>
      <w:rFonts w:ascii="宋体" w:eastAsia="楷体_GB2312" w:hAnsi="宋体" w:cs="宋体"/>
      <w:color w:val="auto"/>
      <w:spacing w:val="0"/>
    </w:rPr>
  </w:style>
  <w:style w:type="paragraph" w:customStyle="1" w:styleId="affffffffffffffffffffff7">
    <w:name w:val="表中文字"/>
    <w:basedOn w:val="a4"/>
    <w:qFormat/>
    <w:rsid w:val="00DD33C2"/>
    <w:pPr>
      <w:spacing w:line="320" w:lineRule="exact"/>
      <w:jc w:val="center"/>
    </w:pPr>
    <w:rPr>
      <w:rFonts w:ascii="Times New Roman" w:hAnsi="Times New Roman" w:cs="Times New Roman"/>
      <w:szCs w:val="21"/>
    </w:rPr>
  </w:style>
  <w:style w:type="paragraph" w:customStyle="1" w:styleId="affffffffffffffffffffff8">
    <w:name w:val="副题目 – 封页"/>
    <w:basedOn w:val="a4"/>
    <w:next w:val="a4"/>
    <w:qFormat/>
    <w:rsid w:val="00DD33C2"/>
    <w:pPr>
      <w:keepNext/>
      <w:keepLines/>
      <w:autoSpaceDE w:val="0"/>
      <w:autoSpaceDN w:val="0"/>
      <w:adjustRightInd w:val="0"/>
      <w:snapToGrid w:val="0"/>
      <w:spacing w:before="1520" w:line="240" w:lineRule="atLeast"/>
      <w:ind w:left="1080" w:right="1680" w:firstLineChars="200" w:firstLine="480"/>
      <w:jc w:val="left"/>
    </w:pPr>
    <w:rPr>
      <w:rFonts w:ascii="宋体" w:hAnsi="Times New Roman" w:cs="宋体"/>
      <w:i/>
      <w:spacing w:val="-20"/>
      <w:kern w:val="0"/>
      <w:sz w:val="36"/>
    </w:rPr>
  </w:style>
  <w:style w:type="paragraph" w:customStyle="1" w:styleId="-019">
    <w:name w:val="样式 正文文本缩进 + 右侧:  -0.19 厘米"/>
    <w:basedOn w:val="affffffa"/>
    <w:qFormat/>
    <w:rsid w:val="00DD33C2"/>
    <w:pPr>
      <w:adjustRightInd w:val="0"/>
      <w:snapToGrid w:val="0"/>
      <w:spacing w:line="240" w:lineRule="auto"/>
      <w:ind w:firstLineChars="0" w:firstLine="0"/>
    </w:pPr>
    <w:rPr>
      <w:rFonts w:ascii="Times New Roman" w:hAnsi="Times New Roman" w:cs="宋体"/>
      <w:szCs w:val="20"/>
    </w:rPr>
  </w:style>
  <w:style w:type="paragraph" w:customStyle="1" w:styleId="4abc">
    <w:name w:val="标题 4（abc）"/>
    <w:basedOn w:val="42"/>
    <w:next w:val="abc"/>
    <w:qFormat/>
    <w:rsid w:val="00DD33C2"/>
    <w:pPr>
      <w:tabs>
        <w:tab w:val="left" w:pos="360"/>
        <w:tab w:val="left" w:pos="738"/>
        <w:tab w:val="left" w:pos="2040"/>
      </w:tabs>
      <w:spacing w:before="120" w:after="120" w:line="240" w:lineRule="auto"/>
      <w:ind w:left="360" w:hangingChars="200" w:hanging="200"/>
    </w:pPr>
    <w:rPr>
      <w:rFonts w:ascii="Times New Roman" w:eastAsia="仿宋_GB2312" w:hAnsi="Times New Roman"/>
      <w:color w:val="993366"/>
    </w:rPr>
  </w:style>
  <w:style w:type="paragraph" w:customStyle="1" w:styleId="xl316">
    <w:name w:val="xl316"/>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2105">
    <w:name w:val="样式 标题 2 + 段前: 1 行 段后: 0.5 行"/>
    <w:basedOn w:val="21"/>
    <w:qFormat/>
    <w:rsid w:val="00DD33C2"/>
    <w:pPr>
      <w:widowControl/>
      <w:tabs>
        <w:tab w:val="left" w:pos="840"/>
      </w:tabs>
      <w:adjustRightInd/>
      <w:snapToGrid/>
      <w:spacing w:beforeLines="100" w:afterLines="50"/>
      <w:ind w:left="992" w:hanging="420"/>
    </w:pPr>
    <w:rPr>
      <w:rFonts w:ascii="宋体" w:hAnsi="宋体" w:cs="宋体"/>
      <w:snapToGrid w:val="0"/>
      <w:sz w:val="28"/>
      <w:szCs w:val="20"/>
    </w:rPr>
  </w:style>
  <w:style w:type="paragraph" w:customStyle="1" w:styleId="font17">
    <w:name w:val="font17"/>
    <w:basedOn w:val="a4"/>
    <w:qFormat/>
    <w:rsid w:val="00DD33C2"/>
    <w:pPr>
      <w:widowControl/>
      <w:spacing w:before="100" w:beforeAutospacing="1" w:after="100" w:afterAutospacing="1"/>
      <w:jc w:val="left"/>
    </w:pPr>
    <w:rPr>
      <w:rFonts w:ascii="宋体" w:hAnsi="宋体" w:cs="Times New Roman" w:hint="eastAsia"/>
      <w:color w:val="000000"/>
      <w:kern w:val="0"/>
      <w:sz w:val="20"/>
      <w:szCs w:val="20"/>
    </w:rPr>
  </w:style>
  <w:style w:type="paragraph" w:customStyle="1" w:styleId="L-10">
    <w:name w:val="L-标堤1"/>
    <w:basedOn w:val="10"/>
    <w:next w:val="L-2"/>
    <w:qFormat/>
    <w:rsid w:val="00DD33C2"/>
    <w:pPr>
      <w:adjustRightInd/>
      <w:snapToGrid/>
      <w:spacing w:before="0" w:after="0"/>
    </w:pPr>
    <w:rPr>
      <w:rFonts w:ascii="Times New Roman" w:eastAsia="宋体" w:hAnsi="Times New Roman"/>
      <w:kern w:val="2"/>
      <w:sz w:val="36"/>
    </w:rPr>
  </w:style>
  <w:style w:type="paragraph" w:customStyle="1" w:styleId="5e">
    <w:name w:val="表5号字"/>
    <w:qFormat/>
    <w:rsid w:val="00DD33C2"/>
    <w:pPr>
      <w:keepNext/>
      <w:widowControl w:val="0"/>
      <w:adjustRightInd w:val="0"/>
      <w:spacing w:before="120" w:line="60" w:lineRule="atLeast"/>
      <w:jc w:val="center"/>
    </w:pPr>
    <w:rPr>
      <w:rFonts w:ascii="Calibri" w:eastAsia="宋体" w:hAnsi="Calibri" w:cs="Times New Roman"/>
      <w:kern w:val="0"/>
      <w:szCs w:val="20"/>
    </w:rPr>
  </w:style>
  <w:style w:type="paragraph" w:customStyle="1" w:styleId="CharCharChar1CharCharChar1CharCharCharCharCharChar1CharCharChar1Char">
    <w:name w:val="Char Char Char1 Char Char Char1 Char Char Char Char Char Char1 Char Char Char1 Char"/>
    <w:basedOn w:val="a4"/>
    <w:semiHidden/>
    <w:rsid w:val="00DD33C2"/>
    <w:rPr>
      <w:rFonts w:ascii="Times New Roman" w:hAnsi="Times New Roman" w:cs="Times New Roman"/>
    </w:rPr>
  </w:style>
  <w:style w:type="paragraph" w:customStyle="1" w:styleId="650">
    <w:name w:val="正文文本 (65)"/>
    <w:basedOn w:val="a4"/>
    <w:link w:val="65"/>
    <w:uiPriority w:val="99"/>
    <w:rsid w:val="00DD33C2"/>
    <w:pPr>
      <w:widowControl/>
      <w:shd w:val="clear" w:color="auto" w:fill="FFFFFF"/>
      <w:spacing w:before="120" w:line="240" w:lineRule="atLeast"/>
      <w:jc w:val="left"/>
    </w:pPr>
    <w:rPr>
      <w:rFonts w:ascii="黑体" w:eastAsia="黑体" w:hAnsiTheme="minorHAnsi" w:cs="黑体"/>
      <w:b/>
      <w:bCs/>
      <w:sz w:val="16"/>
      <w:szCs w:val="16"/>
    </w:rPr>
  </w:style>
  <w:style w:type="paragraph" w:customStyle="1" w:styleId="252">
    <w:name w:val="表格（25）"/>
    <w:basedOn w:val="a4"/>
    <w:next w:val="a4"/>
    <w:qFormat/>
    <w:rsid w:val="00DD33C2"/>
    <w:pPr>
      <w:spacing w:line="500" w:lineRule="exact"/>
      <w:jc w:val="center"/>
    </w:pPr>
    <w:rPr>
      <w:rFonts w:ascii="Times New Roman" w:hAnsi="Times New Roman" w:cs="Times New Roman"/>
      <w:szCs w:val="21"/>
    </w:rPr>
  </w:style>
  <w:style w:type="paragraph" w:customStyle="1" w:styleId="2f8">
    <w:name w:val="样式 胡大明 + 首行缩进:  2 字符"/>
    <w:basedOn w:val="a4"/>
    <w:link w:val="2Charf"/>
    <w:qFormat/>
    <w:rsid w:val="00DD33C2"/>
    <w:pPr>
      <w:snapToGrid w:val="0"/>
      <w:spacing w:line="360" w:lineRule="auto"/>
      <w:ind w:firstLineChars="200" w:firstLine="480"/>
    </w:pPr>
    <w:rPr>
      <w:rFonts w:ascii="Times New Roman" w:eastAsiaTheme="minorEastAsia" w:hAnsi="Times New Roman" w:cstheme="minorBidi"/>
      <w:spacing w:val="8"/>
      <w:sz w:val="24"/>
      <w:szCs w:val="22"/>
    </w:rPr>
  </w:style>
  <w:style w:type="paragraph" w:customStyle="1" w:styleId="16015">
    <w:name w:val="样式 标题 1 + 华文新魏 三号 段前: 6 磅 段后: 0 磅 行距: 1.5 倍行距"/>
    <w:basedOn w:val="10"/>
    <w:rsid w:val="00DD33C2"/>
    <w:pPr>
      <w:adjustRightInd/>
      <w:snapToGrid/>
      <w:spacing w:before="0" w:after="0"/>
      <w:jc w:val="both"/>
    </w:pPr>
    <w:rPr>
      <w:rFonts w:ascii="华文新魏" w:eastAsia="华文新魏" w:hAnsi="华文细黑" w:cs="宋体"/>
      <w:szCs w:val="20"/>
    </w:rPr>
  </w:style>
  <w:style w:type="paragraph" w:customStyle="1" w:styleId="098152">
    <w:name w:val="样式 样式 样式 样式 宋体 四号 首行缩进:  0.98 厘米 行距: 1.5 倍行距 + 首行缩进:  2 字符 + 首行缩..."/>
    <w:basedOn w:val="a4"/>
    <w:qFormat/>
    <w:rsid w:val="00DD33C2"/>
    <w:pPr>
      <w:spacing w:line="560" w:lineRule="exact"/>
      <w:ind w:firstLineChars="200" w:firstLine="560"/>
    </w:pPr>
    <w:rPr>
      <w:rFonts w:ascii="仿宋_GB2312" w:eastAsia="仿宋_GB2312" w:hAnsi="宋体" w:cs="宋体"/>
      <w:kern w:val="0"/>
      <w:sz w:val="28"/>
      <w:szCs w:val="20"/>
    </w:rPr>
  </w:style>
  <w:style w:type="paragraph" w:customStyle="1" w:styleId="affffffffffffffffffffff9">
    <w:name w:val="表文居中"/>
    <w:basedOn w:val="afffffffffffa"/>
    <w:rsid w:val="00DD33C2"/>
    <w:pPr>
      <w:widowControl/>
      <w:spacing w:line="180" w:lineRule="auto"/>
      <w:textAlignment w:val="baseline"/>
    </w:pPr>
    <w:rPr>
      <w:rFonts w:ascii="宋体" w:eastAsia="宋体" w:hAnsi="宋体" w:cs="宋体"/>
      <w:color w:val="000000"/>
      <w:szCs w:val="20"/>
    </w:rPr>
  </w:style>
  <w:style w:type="paragraph" w:customStyle="1" w:styleId="1ffffff7">
    <w:name w:val="文本框1"/>
    <w:basedOn w:val="HTMLa"/>
    <w:qFormat/>
    <w:rsid w:val="00DD33C2"/>
    <w:pPr>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jc w:val="center"/>
    </w:pPr>
    <w:rPr>
      <w:rFonts w:ascii="Courier New" w:eastAsia="仿宋_GB2312" w:hAnsi="Courier New" w:cs="Courier New"/>
      <w:szCs w:val="20"/>
    </w:rPr>
  </w:style>
  <w:style w:type="paragraph" w:customStyle="1" w:styleId="alt72">
    <w:name w:val="样式 !正文缩进_alt7 + 首行缩进:  2 字符"/>
    <w:basedOn w:val="a4"/>
    <w:qFormat/>
    <w:rsid w:val="00DD33C2"/>
    <w:pPr>
      <w:ind w:firstLineChars="200" w:firstLine="200"/>
    </w:pPr>
    <w:rPr>
      <w:rFonts w:ascii="Times New Roman" w:hAnsi="Times New Roman" w:cs="Times New Roman"/>
      <w:spacing w:val="8"/>
      <w:sz w:val="28"/>
      <w:szCs w:val="20"/>
    </w:rPr>
  </w:style>
  <w:style w:type="paragraph" w:customStyle="1" w:styleId="afffff3">
    <w:name w:val="中文报告书样式"/>
    <w:basedOn w:val="a4"/>
    <w:link w:val="Charff0"/>
    <w:qFormat/>
    <w:rsid w:val="00DD33C2"/>
    <w:pPr>
      <w:adjustRightInd w:val="0"/>
      <w:ind w:firstLineChars="200" w:firstLine="480"/>
      <w:textAlignment w:val="baseline"/>
    </w:pPr>
    <w:rPr>
      <w:rFonts w:asciiTheme="minorHAnsi" w:eastAsiaTheme="minorEastAsia" w:hAnsiTheme="minorHAnsi" w:cstheme="minorBidi"/>
      <w:sz w:val="24"/>
    </w:rPr>
  </w:style>
  <w:style w:type="paragraph" w:customStyle="1" w:styleId="2fffff9">
    <w:name w:val="样式 标题 2 + 宋体 四号"/>
    <w:basedOn w:val="21"/>
    <w:qFormat/>
    <w:rsid w:val="00DD33C2"/>
    <w:pPr>
      <w:tabs>
        <w:tab w:val="left" w:pos="840"/>
        <w:tab w:val="left" w:pos="1200"/>
      </w:tabs>
      <w:adjustRightInd/>
      <w:snapToGrid/>
      <w:spacing w:beforeLines="0" w:line="560" w:lineRule="exact"/>
      <w:ind w:leftChars="400" w:left="400" w:hangingChars="200" w:hanging="200"/>
      <w:jc w:val="left"/>
    </w:pPr>
    <w:rPr>
      <w:rFonts w:eastAsia="黑体"/>
      <w:b w:val="0"/>
      <w:lang w:val="zh-CN"/>
    </w:rPr>
  </w:style>
  <w:style w:type="paragraph" w:customStyle="1" w:styleId="xl196">
    <w:name w:val="xl19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2050510">
    <w:name w:val="样式 正文文字 + 首行缩进:  2 字符 段前: 0.5 行 段后: 0.5 行1"/>
    <w:basedOn w:val="aff5"/>
    <w:qFormat/>
    <w:rsid w:val="00DD33C2"/>
    <w:pPr>
      <w:spacing w:line="240" w:lineRule="auto"/>
    </w:pPr>
    <w:rPr>
      <w:rFonts w:ascii="Times New Roman" w:eastAsia="宋体" w:hAnsi="Times New Roman" w:cs="宋体"/>
      <w:szCs w:val="20"/>
    </w:rPr>
  </w:style>
  <w:style w:type="paragraph" w:customStyle="1" w:styleId="CharCharCharCharb">
    <w:name w:val="Char Char Char Char"/>
    <w:basedOn w:val="a4"/>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abc0">
    <w:name w:val="abc试验段正文"/>
    <w:basedOn w:val="abc6"/>
    <w:link w:val="abcChar"/>
    <w:qFormat/>
    <w:rsid w:val="00DD33C2"/>
    <w:rPr>
      <w:rFonts w:asciiTheme="minorHAnsi" w:eastAsiaTheme="minorEastAsia" w:hAnsiTheme="minorHAnsi" w:cstheme="minorBidi"/>
      <w:snapToGrid/>
      <w:kern w:val="2"/>
      <w:szCs w:val="22"/>
    </w:rPr>
  </w:style>
  <w:style w:type="paragraph" w:customStyle="1" w:styleId="NewNewNewNewNewNewNewNewNewNewNewNewNewNewNew">
    <w:name w:val="正文 New New New New New New New New New New New New New New New"/>
    <w:qFormat/>
    <w:rsid w:val="00DD33C2"/>
    <w:pPr>
      <w:widowControl w:val="0"/>
      <w:jc w:val="both"/>
    </w:pPr>
    <w:rPr>
      <w:rFonts w:ascii="Times New Roman" w:eastAsia="宋体" w:hAnsi="Times New Roman" w:cs="Times New Roman"/>
    </w:rPr>
  </w:style>
  <w:style w:type="paragraph" w:customStyle="1" w:styleId="affffffffffffffffffffffa">
    <w:name w:val="溢洪道正文"/>
    <w:basedOn w:val="a4"/>
    <w:rsid w:val="00DD33C2"/>
    <w:pPr>
      <w:spacing w:line="360" w:lineRule="auto"/>
      <w:ind w:firstLineChars="200" w:firstLine="200"/>
    </w:pPr>
    <w:rPr>
      <w:rFonts w:ascii="Times New Roman" w:hAnsi="Times New Roman" w:cs="Times New Roman"/>
      <w:sz w:val="24"/>
    </w:rPr>
  </w:style>
  <w:style w:type="paragraph" w:customStyle="1" w:styleId="Char21CharTimesNewRoman">
    <w:name w:val="样式 样式 样式 正文文本正文文字 Char + 首行缩进:  2 字符1 Char + Times New Roman + 黑色"/>
    <w:basedOn w:val="a4"/>
    <w:rsid w:val="00DD33C2"/>
    <w:pPr>
      <w:spacing w:line="560" w:lineRule="exact"/>
      <w:ind w:firstLineChars="200" w:firstLine="200"/>
    </w:pPr>
    <w:rPr>
      <w:rFonts w:ascii="宋体" w:eastAsia="仿宋_GB2312" w:hAnsi="宋体" w:cs="Times New Roman"/>
      <w:color w:val="000000"/>
      <w:kern w:val="0"/>
      <w:sz w:val="28"/>
      <w:szCs w:val="28"/>
    </w:rPr>
  </w:style>
  <w:style w:type="paragraph" w:customStyle="1" w:styleId="2fffffa">
    <w:name w:val="首行缩进2"/>
    <w:basedOn w:val="a4"/>
    <w:next w:val="a4"/>
    <w:qFormat/>
    <w:rsid w:val="00DD33C2"/>
    <w:pPr>
      <w:spacing w:line="360" w:lineRule="auto"/>
      <w:ind w:firstLineChars="200" w:firstLine="560"/>
    </w:pPr>
    <w:rPr>
      <w:rFonts w:ascii="Times New Roman" w:hAnsi="Times New Roman" w:cs="Times New Roman"/>
      <w:sz w:val="28"/>
      <w:szCs w:val="22"/>
    </w:rPr>
  </w:style>
  <w:style w:type="paragraph" w:customStyle="1" w:styleId="sjy4">
    <w:name w:val="sjy标题 4"/>
    <w:basedOn w:val="sjy3"/>
    <w:qFormat/>
    <w:rsid w:val="00DD33C2"/>
    <w:pPr>
      <w:tabs>
        <w:tab w:val="clear" w:pos="889"/>
      </w:tabs>
      <w:outlineLvl w:val="3"/>
    </w:pPr>
    <w:rPr>
      <w:sz w:val="24"/>
      <w:szCs w:val="24"/>
    </w:rPr>
  </w:style>
  <w:style w:type="paragraph" w:customStyle="1" w:styleId="bt0">
    <w:name w:val="bt"/>
    <w:basedOn w:val="a4"/>
    <w:qFormat/>
    <w:rsid w:val="00DD33C2"/>
    <w:pPr>
      <w:autoSpaceDE w:val="0"/>
      <w:autoSpaceDN w:val="0"/>
      <w:spacing w:after="60" w:line="560" w:lineRule="exact"/>
      <w:ind w:firstLineChars="100" w:firstLine="100"/>
    </w:pPr>
    <w:rPr>
      <w:rFonts w:ascii="黑体" w:eastAsia="黑体" w:hAnsi="Arial" w:cs="黑体"/>
      <w:kern w:val="0"/>
      <w:sz w:val="24"/>
      <w:lang w:val="zh-CN"/>
    </w:rPr>
  </w:style>
  <w:style w:type="paragraph" w:customStyle="1" w:styleId="affffffffffffffffffffffb">
    <w:name w:val="表格文字左"/>
    <w:basedOn w:val="a4"/>
    <w:next w:val="a4"/>
    <w:qFormat/>
    <w:rsid w:val="00DD33C2"/>
    <w:pPr>
      <w:adjustRightInd w:val="0"/>
      <w:snapToGrid w:val="0"/>
      <w:ind w:leftChars="-40" w:left="-84" w:rightChars="-40" w:right="-40"/>
      <w:jc w:val="left"/>
    </w:pPr>
    <w:rPr>
      <w:rFonts w:ascii="宋体" w:cs="Times New Roman"/>
      <w:kern w:val="0"/>
      <w:szCs w:val="20"/>
    </w:rPr>
  </w:style>
  <w:style w:type="paragraph" w:customStyle="1" w:styleId="affffffffffffffffffffffc">
    <w:name w:val="正文采用"/>
    <w:basedOn w:val="a4"/>
    <w:qFormat/>
    <w:rsid w:val="00DD33C2"/>
    <w:pPr>
      <w:spacing w:line="180" w:lineRule="auto"/>
      <w:ind w:firstLine="510"/>
      <w:jc w:val="left"/>
    </w:pPr>
    <w:rPr>
      <w:rFonts w:ascii="Times New Roman" w:hAnsi="Times New Roman" w:cs="宋体"/>
      <w:snapToGrid w:val="0"/>
      <w:spacing w:val="8"/>
      <w:sz w:val="24"/>
    </w:rPr>
  </w:style>
  <w:style w:type="paragraph" w:customStyle="1" w:styleId="343CharH3l3CTBOD0h3sect1233rdlevel3Le">
    <w:name w:val="样式 标题 3标题4标题 3 CharH3l3CTBOD 0h3sect1.2.33rd level3Le..."/>
    <w:basedOn w:val="32"/>
    <w:rsid w:val="00DD33C2"/>
    <w:pPr>
      <w:spacing w:beforeLines="20" w:afterLines="20" w:line="240" w:lineRule="auto"/>
      <w:jc w:val="left"/>
    </w:pPr>
    <w:rPr>
      <w:rFonts w:ascii="宋体" w:eastAsia="黑体" w:hAnsi="宋体" w:cs="宋体"/>
      <w:b w:val="0"/>
      <w:snapToGrid w:val="0"/>
      <w:color w:val="000000"/>
      <w:sz w:val="18"/>
      <w:szCs w:val="18"/>
    </w:rPr>
  </w:style>
  <w:style w:type="paragraph" w:customStyle="1" w:styleId="xl44">
    <w:name w:val="xl4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cs="Times New Roman" w:hint="eastAsia"/>
      <w:b/>
      <w:kern w:val="0"/>
      <w:sz w:val="22"/>
      <w:szCs w:val="22"/>
    </w:rPr>
  </w:style>
  <w:style w:type="paragraph" w:customStyle="1" w:styleId="a0">
    <w:name w:val="表顶端标题"/>
    <w:basedOn w:val="10"/>
    <w:qFormat/>
    <w:rsid w:val="00DD33C2"/>
    <w:pPr>
      <w:keepNext w:val="0"/>
      <w:keepLines w:val="0"/>
      <w:numPr>
        <w:numId w:val="17"/>
      </w:numPr>
      <w:tabs>
        <w:tab w:val="left" w:pos="480"/>
        <w:tab w:val="left" w:pos="780"/>
      </w:tabs>
      <w:overflowPunct w:val="0"/>
      <w:autoSpaceDE w:val="0"/>
      <w:autoSpaceDN w:val="0"/>
      <w:spacing w:before="0" w:after="0"/>
      <w:ind w:firstLine="511"/>
      <w:outlineLvl w:val="4"/>
    </w:pPr>
    <w:rPr>
      <w:rFonts w:ascii="宋体" w:eastAsia="宋体" w:hAnsi="宋体" w:hint="eastAsia"/>
      <w:b w:val="0"/>
      <w:color w:val="000000"/>
      <w:spacing w:val="8"/>
      <w:kern w:val="0"/>
      <w:position w:val="-24"/>
      <w:sz w:val="21"/>
      <w:szCs w:val="20"/>
    </w:rPr>
  </w:style>
  <w:style w:type="paragraph" w:customStyle="1" w:styleId="CharCharCharChar13">
    <w:name w:val="Char Char Char Char13"/>
    <w:basedOn w:val="a4"/>
    <w:qFormat/>
    <w:rsid w:val="00DD33C2"/>
    <w:pPr>
      <w:spacing w:line="180" w:lineRule="auto"/>
      <w:ind w:firstLineChars="200" w:firstLine="200"/>
    </w:pPr>
    <w:rPr>
      <w:rFonts w:ascii="Times New Roman" w:hAnsi="Times New Roman" w:cs="Times New Roman"/>
      <w:kern w:val="0"/>
      <w:sz w:val="24"/>
      <w:szCs w:val="20"/>
    </w:rPr>
  </w:style>
  <w:style w:type="paragraph" w:customStyle="1" w:styleId="sjy2">
    <w:name w:val="sjy标题 2"/>
    <w:basedOn w:val="10"/>
    <w:next w:val="a4"/>
    <w:qFormat/>
    <w:rsid w:val="00DD33C2"/>
    <w:pPr>
      <w:adjustRightInd/>
      <w:snapToGrid/>
      <w:spacing w:before="0" w:after="0" w:line="240" w:lineRule="auto"/>
      <w:jc w:val="both"/>
      <w:outlineLvl w:val="1"/>
    </w:pPr>
    <w:rPr>
      <w:rFonts w:ascii="Times New Roman" w:eastAsia="宋体" w:hAnsi="Times New Roman" w:cs="宋体"/>
    </w:rPr>
  </w:style>
  <w:style w:type="paragraph" w:customStyle="1" w:styleId="Style86">
    <w:name w:val="Style86"/>
    <w:basedOn w:val="a4"/>
    <w:qFormat/>
    <w:rsid w:val="00DD33C2"/>
    <w:pPr>
      <w:adjustRightInd w:val="0"/>
      <w:jc w:val="left"/>
    </w:pPr>
    <w:rPr>
      <w:rFonts w:ascii="黑体" w:eastAsia="黑体" w:cs="Times New Roman"/>
      <w:kern w:val="0"/>
      <w:sz w:val="24"/>
    </w:rPr>
  </w:style>
  <w:style w:type="paragraph" w:customStyle="1" w:styleId="affffffffffffffffffffffd">
    <w:name w:val="表格文字（宋）"/>
    <w:basedOn w:val="affffffffffffffb"/>
    <w:qFormat/>
    <w:rsid w:val="00DD33C2"/>
    <w:pPr>
      <w:spacing w:afterLines="20" w:line="300" w:lineRule="auto"/>
    </w:pPr>
    <w:rPr>
      <w:rFonts w:ascii="Times New Roman" w:hAnsi="Times New Roman" w:cs="Times New Roman"/>
      <w:b/>
      <w:color w:val="FF0000"/>
      <w:spacing w:val="8"/>
      <w:kern w:val="0"/>
      <w:szCs w:val="21"/>
    </w:rPr>
  </w:style>
  <w:style w:type="paragraph" w:customStyle="1" w:styleId="xl333">
    <w:name w:val="xl333"/>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customStyle="1" w:styleId="TimesNewRomanGB23120">
    <w:name w:val="样式 信息标题 + (西文) Times New Roman (中文) 仿宋_GB2312 四号 左侧:  0 厘米 首..."/>
    <w:basedOn w:val="af5"/>
    <w:qFormat/>
    <w:rsid w:val="00DD33C2"/>
    <w:pPr>
      <w:keepLines/>
      <w:widowControl/>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line="500" w:lineRule="exact"/>
      <w:ind w:leftChars="0" w:left="0" w:firstLineChars="200" w:firstLine="200"/>
      <w:textAlignment w:val="baseline"/>
    </w:pPr>
    <w:rPr>
      <w:rFonts w:ascii="Times New Roman" w:eastAsia="仿宋_GB2312" w:hAnsi="Times New Roman"/>
      <w:spacing w:val="8"/>
      <w:sz w:val="28"/>
      <w:szCs w:val="20"/>
    </w:rPr>
  </w:style>
  <w:style w:type="paragraph" w:customStyle="1" w:styleId="DMS04">
    <w:name w:val="样式 表格文字五号（DMS） + 加宽量  0.4 磅"/>
    <w:basedOn w:val="DMS6"/>
    <w:qFormat/>
    <w:rsid w:val="00DD33C2"/>
    <w:pPr>
      <w:spacing w:beforeLines="0" w:afterLines="0"/>
      <w:ind w:leftChars="0" w:left="0" w:rightChars="0" w:right="0"/>
    </w:pPr>
    <w:rPr>
      <w:color w:val="00FFFF"/>
      <w:kern w:val="0"/>
    </w:rPr>
  </w:style>
  <w:style w:type="paragraph" w:customStyle="1" w:styleId="xl31">
    <w:name w:val="xl31"/>
    <w:basedOn w:val="a4"/>
    <w:qFormat/>
    <w:rsid w:val="00DD33C2"/>
    <w:pPr>
      <w:widowControl/>
      <w:spacing w:before="100" w:beforeAutospacing="1" w:after="100" w:afterAutospacing="1"/>
      <w:jc w:val="center"/>
    </w:pPr>
    <w:rPr>
      <w:rFonts w:ascii="宋体" w:hAnsi="宋体" w:cs="Times New Roman"/>
      <w:kern w:val="0"/>
      <w:sz w:val="24"/>
    </w:rPr>
  </w:style>
  <w:style w:type="paragraph" w:customStyle="1" w:styleId="2521">
    <w:name w:val="样式 样式 首行缩进:  2 字符5 + 首行缩进:  2 字符1"/>
    <w:basedOn w:val="a4"/>
    <w:qFormat/>
    <w:rsid w:val="00DD33C2"/>
    <w:pPr>
      <w:ind w:firstLineChars="200" w:firstLine="200"/>
    </w:pPr>
    <w:rPr>
      <w:rFonts w:ascii="Times New Roman" w:eastAsia="仿宋_GB2312" w:hAnsi="Times New Roman" w:cs="宋体"/>
      <w:sz w:val="28"/>
      <w:szCs w:val="20"/>
    </w:rPr>
  </w:style>
  <w:style w:type="paragraph" w:customStyle="1" w:styleId="242">
    <w:name w:val="样式 样式 首行缩进:  2 字符4 + 首行缩进:  2 字符"/>
    <w:basedOn w:val="a4"/>
    <w:qFormat/>
    <w:rsid w:val="00DD33C2"/>
    <w:pPr>
      <w:spacing w:line="324" w:lineRule="auto"/>
    </w:pPr>
    <w:rPr>
      <w:rFonts w:ascii="宋体" w:hAnsi="仿宋_GB2312" w:cs="Times New Roman"/>
    </w:rPr>
  </w:style>
  <w:style w:type="paragraph" w:customStyle="1" w:styleId="2f5">
    <w:name w:val="样式 表格表头 + 首行缩进:  2 字符"/>
    <w:basedOn w:val="a4"/>
    <w:link w:val="2Charc"/>
    <w:qFormat/>
    <w:rsid w:val="00DD33C2"/>
    <w:pPr>
      <w:widowControl/>
      <w:snapToGrid w:val="0"/>
      <w:spacing w:before="60" w:after="120"/>
      <w:ind w:firstLineChars="200" w:firstLine="482"/>
      <w:jc w:val="left"/>
    </w:pPr>
    <w:rPr>
      <w:rFonts w:ascii="Times New Roman" w:eastAsiaTheme="minorEastAsia" w:hAnsi="Times New Roman" w:cstheme="minorBidi"/>
      <w:b/>
      <w:bCs/>
      <w:sz w:val="24"/>
      <w:szCs w:val="22"/>
    </w:rPr>
  </w:style>
  <w:style w:type="paragraph" w:customStyle="1" w:styleId="CharCharCharCharCharCharChar">
    <w:name w:val="Char Char Char Char Char Char Char"/>
    <w:basedOn w:val="a4"/>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2410">
    <w:name w:val="标题样式2（4.1多级）"/>
    <w:basedOn w:val="a4"/>
    <w:rsid w:val="00DD33C2"/>
    <w:pPr>
      <w:spacing w:line="336" w:lineRule="auto"/>
      <w:ind w:left="454" w:firstLineChars="200" w:hanging="454"/>
      <w:outlineLvl w:val="2"/>
    </w:pPr>
    <w:rPr>
      <w:rFonts w:ascii="仿宋_GB2312" w:eastAsia="仿宋_GB2312" w:hAnsi="Times New Roman" w:cs="Times New Roman"/>
      <w:b/>
      <w:bCs/>
      <w:kern w:val="0"/>
      <w:sz w:val="24"/>
      <w:szCs w:val="20"/>
    </w:rPr>
  </w:style>
  <w:style w:type="paragraph" w:customStyle="1" w:styleId="1DMS">
    <w:name w:val="标题1（DMS）"/>
    <w:basedOn w:val="10"/>
    <w:link w:val="1DMSChar"/>
    <w:qFormat/>
    <w:rsid w:val="00DD33C2"/>
    <w:rPr>
      <w:rFonts w:ascii="Times New Roman" w:eastAsia="黑体" w:hAnsi="Times New Roman" w:cstheme="minorBidi"/>
      <w:b w:val="0"/>
      <w:bCs w:val="0"/>
      <w:color w:val="FF0000"/>
      <w:sz w:val="30"/>
      <w:szCs w:val="30"/>
    </w:rPr>
  </w:style>
  <w:style w:type="paragraph" w:styleId="affffff2">
    <w:name w:val="Intense Quote"/>
    <w:basedOn w:val="a4"/>
    <w:next w:val="a4"/>
    <w:link w:val="affffff1"/>
    <w:qFormat/>
    <w:rsid w:val="00DD33C2"/>
    <w:pPr>
      <w:pBdr>
        <w:bottom w:val="single" w:sz="4" w:space="4" w:color="4F81BD"/>
      </w:pBdr>
      <w:spacing w:before="200" w:after="280"/>
      <w:ind w:left="936" w:right="936"/>
    </w:pPr>
    <w:rPr>
      <w:rFonts w:asciiTheme="minorHAnsi" w:eastAsiaTheme="minorEastAsia" w:hAnsiTheme="minorHAnsi" w:cstheme="minorBidi"/>
      <w:b/>
      <w:bCs/>
      <w:i/>
      <w:iCs/>
      <w:color w:val="4F81BD"/>
      <w:sz w:val="24"/>
      <w:szCs w:val="22"/>
    </w:rPr>
  </w:style>
  <w:style w:type="character" w:customStyle="1" w:styleId="1ffffff8">
    <w:name w:val="明显引用 字符1"/>
    <w:basedOn w:val="a6"/>
    <w:uiPriority w:val="30"/>
    <w:rsid w:val="00DD33C2"/>
    <w:rPr>
      <w:rFonts w:ascii="Calibri" w:eastAsia="宋体" w:hAnsi="Calibri" w:cs="Calibri"/>
      <w:i/>
      <w:iCs/>
      <w:color w:val="4472C4" w:themeColor="accent1"/>
      <w:szCs w:val="24"/>
    </w:rPr>
  </w:style>
  <w:style w:type="paragraph" w:customStyle="1" w:styleId="GB23123">
    <w:name w:val="样式 仿宋_GB2312 四号"/>
    <w:basedOn w:val="a4"/>
    <w:qFormat/>
    <w:rsid w:val="00DD33C2"/>
    <w:pPr>
      <w:spacing w:line="560" w:lineRule="exact"/>
      <w:ind w:firstLineChars="200" w:firstLine="200"/>
    </w:pPr>
    <w:rPr>
      <w:rFonts w:ascii="仿宋_GB2312" w:eastAsia="仿宋_GB2312" w:hAnsi="Times New Roman" w:cs="宋体"/>
      <w:kern w:val="0"/>
      <w:sz w:val="28"/>
      <w:szCs w:val="20"/>
    </w:rPr>
  </w:style>
  <w:style w:type="paragraph" w:customStyle="1" w:styleId="xl354">
    <w:name w:val="xl354"/>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affffffffffffffffffffffe">
    <w:name w:val="我的小节下"/>
    <w:basedOn w:val="a4"/>
    <w:qFormat/>
    <w:rsid w:val="00DD33C2"/>
    <w:pPr>
      <w:spacing w:line="360" w:lineRule="auto"/>
      <w:ind w:left="315"/>
    </w:pPr>
    <w:rPr>
      <w:rFonts w:ascii="Times New Roman" w:hAnsi="Times New Roman" w:cs="Times New Roman"/>
    </w:rPr>
  </w:style>
  <w:style w:type="paragraph" w:customStyle="1" w:styleId="15f">
    <w:name w:val="15"/>
    <w:qFormat/>
    <w:rsid w:val="00DD33C2"/>
    <w:pPr>
      <w:widowControl w:val="0"/>
      <w:jc w:val="both"/>
    </w:pPr>
    <w:rPr>
      <w:rFonts w:ascii="Calibri" w:eastAsia="宋体" w:hAnsi="Calibri" w:cs="Times New Roman"/>
    </w:rPr>
  </w:style>
  <w:style w:type="paragraph" w:customStyle="1" w:styleId="333">
    <w:name w:val="正文文本缩进 33"/>
    <w:basedOn w:val="a4"/>
    <w:rsid w:val="00DD33C2"/>
    <w:pPr>
      <w:tabs>
        <w:tab w:val="left" w:pos="780"/>
        <w:tab w:val="left" w:pos="2517"/>
      </w:tabs>
      <w:adjustRightInd w:val="0"/>
      <w:spacing w:line="360" w:lineRule="atLeast"/>
      <w:ind w:left="780" w:firstLine="555"/>
      <w:textAlignment w:val="baseline"/>
    </w:pPr>
    <w:rPr>
      <w:rFonts w:ascii="宋体" w:hAnsi="Times New Roman" w:cs="Times New Roman"/>
      <w:color w:val="000000"/>
      <w:kern w:val="0"/>
      <w:sz w:val="24"/>
      <w:szCs w:val="20"/>
    </w:rPr>
  </w:style>
  <w:style w:type="paragraph" w:customStyle="1" w:styleId="xl58">
    <w:name w:val="xl5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4"/>
    </w:rPr>
  </w:style>
  <w:style w:type="paragraph" w:customStyle="1" w:styleId="2112">
    <w:name w:val="正文文本 211"/>
    <w:basedOn w:val="a4"/>
    <w:qFormat/>
    <w:rsid w:val="00DD33C2"/>
    <w:pPr>
      <w:adjustRightInd w:val="0"/>
      <w:textAlignment w:val="baseline"/>
    </w:pPr>
    <w:rPr>
      <w:rFonts w:ascii="仿宋_GB2312" w:eastAsia="仿宋_GB2312" w:hAnsi="Times New Roman" w:cs="Times New Roman"/>
      <w:sz w:val="28"/>
      <w:szCs w:val="20"/>
    </w:rPr>
  </w:style>
  <w:style w:type="paragraph" w:customStyle="1" w:styleId="Revision1">
    <w:name w:val="Revision1"/>
    <w:qFormat/>
    <w:rsid w:val="00DD33C2"/>
    <w:pPr>
      <w:spacing w:line="440" w:lineRule="exact"/>
    </w:pPr>
    <w:rPr>
      <w:rFonts w:ascii="Times New Roman" w:eastAsia="宋体" w:hAnsi="Times New Roman" w:cs="Times New Roman"/>
      <w:szCs w:val="24"/>
    </w:rPr>
  </w:style>
  <w:style w:type="paragraph" w:customStyle="1" w:styleId="DMS">
    <w:name w:val="正文居中（DMS）"/>
    <w:basedOn w:val="DMS2242"/>
    <w:link w:val="DMSChar1"/>
    <w:qFormat/>
    <w:rsid w:val="00DD33C2"/>
    <w:pPr>
      <w:tabs>
        <w:tab w:val="left" w:pos="567"/>
      </w:tabs>
      <w:ind w:firstLineChars="0" w:firstLine="0"/>
      <w:jc w:val="center"/>
    </w:pPr>
    <w:rPr>
      <w:color w:val="auto"/>
      <w:spacing w:val="0"/>
      <w:szCs w:val="24"/>
    </w:rPr>
  </w:style>
  <w:style w:type="paragraph" w:customStyle="1" w:styleId="1111A">
    <w:name w:val="1.1.1.1A"/>
    <w:basedOn w:val="a4"/>
    <w:rsid w:val="00DD33C2"/>
    <w:pPr>
      <w:tabs>
        <w:tab w:val="left" w:pos="1134"/>
        <w:tab w:val="left" w:pos="1843"/>
      </w:tabs>
      <w:adjustRightInd w:val="0"/>
      <w:snapToGrid w:val="0"/>
      <w:spacing w:line="440" w:lineRule="exact"/>
      <w:ind w:leftChars="223" w:left="523" w:hangingChars="300" w:hanging="300"/>
      <w:textAlignment w:val="baseline"/>
    </w:pPr>
    <w:rPr>
      <w:rFonts w:ascii="宋体" w:hAnsi="宋体" w:cs="Times New Roman"/>
      <w:kern w:val="0"/>
      <w:sz w:val="24"/>
      <w:szCs w:val="20"/>
    </w:rPr>
  </w:style>
  <w:style w:type="paragraph" w:customStyle="1" w:styleId="2fffffb">
    <w:name w:val="样式 表格 + 首行缩进:  2 字符"/>
    <w:basedOn w:val="a4"/>
    <w:qFormat/>
    <w:rsid w:val="00DD33C2"/>
    <w:pPr>
      <w:spacing w:line="0" w:lineRule="atLeast"/>
      <w:ind w:firstLineChars="200" w:firstLine="200"/>
      <w:jc w:val="center"/>
    </w:pPr>
    <w:rPr>
      <w:rFonts w:ascii="楷体_GB2312" w:eastAsia="楷体_GB2312" w:hAnsi="宋体" w:cs="宋体"/>
      <w:spacing w:val="-6"/>
      <w:sz w:val="28"/>
      <w:szCs w:val="20"/>
    </w:rPr>
  </w:style>
  <w:style w:type="paragraph" w:customStyle="1" w:styleId="2DMS0">
    <w:name w:val="样式 标题2（DMS） + 左"/>
    <w:basedOn w:val="2DMS"/>
    <w:qFormat/>
    <w:rsid w:val="00DD33C2"/>
    <w:pPr>
      <w:spacing w:beforeLines="0" w:afterLines="0" w:line="360" w:lineRule="auto"/>
      <w:ind w:left="2100" w:hanging="420"/>
    </w:pPr>
    <w:rPr>
      <w:rFonts w:cs="宋体"/>
      <w:szCs w:val="20"/>
    </w:rPr>
  </w:style>
  <w:style w:type="paragraph" w:customStyle="1" w:styleId="2DMS">
    <w:name w:val="标题2（DMS）"/>
    <w:basedOn w:val="21"/>
    <w:link w:val="2DMSChar"/>
    <w:qFormat/>
    <w:rsid w:val="00DD33C2"/>
    <w:pPr>
      <w:spacing w:before="156" w:afterLines="50" w:line="348" w:lineRule="auto"/>
      <w:jc w:val="left"/>
    </w:pPr>
    <w:rPr>
      <w:rFonts w:ascii="Times New Roman" w:eastAsia="黑体" w:hAnsi="Times New Roman" w:cstheme="minorBidi"/>
      <w:b w:val="0"/>
      <w:bCs w:val="0"/>
      <w:kern w:val="2"/>
      <w:sz w:val="30"/>
      <w:szCs w:val="30"/>
    </w:rPr>
  </w:style>
  <w:style w:type="paragraph" w:customStyle="1" w:styleId="33Char">
    <w:name w:val="样式 标题 3标题 3 Char + (中文) 黑体 四号"/>
    <w:basedOn w:val="32"/>
    <w:qFormat/>
    <w:rsid w:val="00DD33C2"/>
    <w:pPr>
      <w:tabs>
        <w:tab w:val="left" w:pos="1230"/>
        <w:tab w:val="left" w:pos="1418"/>
      </w:tabs>
      <w:spacing w:line="416" w:lineRule="auto"/>
      <w:ind w:left="1418" w:hanging="567"/>
    </w:pPr>
    <w:rPr>
      <w:rFonts w:ascii="Times New Roman" w:eastAsia="仿宋_GB2312" w:hAnsi="Times New Roman"/>
      <w:b w:val="0"/>
      <w:bCs w:val="0"/>
      <w:sz w:val="30"/>
    </w:rPr>
  </w:style>
  <w:style w:type="paragraph" w:customStyle="1" w:styleId="afffffffffffffffffffffff">
    <w:name w:val="样式 表格文字 + (符号) 宋体 五号"/>
    <w:basedOn w:val="affffffffffffffb"/>
    <w:qFormat/>
    <w:rsid w:val="00DD33C2"/>
    <w:pPr>
      <w:widowControl/>
      <w:spacing w:beforeLines="0"/>
    </w:pPr>
    <w:rPr>
      <w:rFonts w:ascii="Times New Roman" w:hAnsi="Times New Roman" w:cs="Times New Roman"/>
      <w:color w:val="000000"/>
      <w:kern w:val="0"/>
    </w:rPr>
  </w:style>
  <w:style w:type="paragraph" w:customStyle="1" w:styleId="xl47">
    <w:name w:val="xl47"/>
    <w:basedOn w:val="a4"/>
    <w:qFormat/>
    <w:rsid w:val="00DD33C2"/>
    <w:pPr>
      <w:widowControl/>
      <w:spacing w:before="100" w:beforeAutospacing="1" w:after="100" w:afterAutospacing="1"/>
      <w:jc w:val="center"/>
    </w:pPr>
    <w:rPr>
      <w:rFonts w:ascii="宋体" w:hAnsi="宋体" w:cs="Times New Roman"/>
      <w:kern w:val="0"/>
      <w:sz w:val="28"/>
      <w:szCs w:val="28"/>
    </w:rPr>
  </w:style>
  <w:style w:type="paragraph" w:customStyle="1" w:styleId="122Char">
    <w:name w:val="样式 样式 样式 1 + + 首行缩进:  2 字符 + 首行缩进:  2 字符 Char"/>
    <w:basedOn w:val="a4"/>
    <w:qFormat/>
    <w:rsid w:val="00DD33C2"/>
    <w:pPr>
      <w:adjustRightInd w:val="0"/>
      <w:snapToGrid w:val="0"/>
      <w:spacing w:line="360" w:lineRule="auto"/>
      <w:ind w:firstLineChars="200" w:firstLine="200"/>
    </w:pPr>
    <w:rPr>
      <w:rFonts w:ascii="楷体_GB2312" w:eastAsia="楷体_GB2312" w:hAnsi="Times New Roman" w:cs="Times New Roman"/>
      <w:kern w:val="0"/>
      <w:sz w:val="24"/>
      <w:szCs w:val="21"/>
    </w:rPr>
  </w:style>
  <w:style w:type="paragraph" w:customStyle="1" w:styleId="afffffffffffffffffffffff0">
    <w:name w:val="正文宋体四号"/>
    <w:basedOn w:val="a4"/>
    <w:qFormat/>
    <w:rsid w:val="00DD33C2"/>
    <w:pPr>
      <w:spacing w:line="560" w:lineRule="exact"/>
      <w:ind w:firstLineChars="200" w:firstLine="200"/>
    </w:pPr>
    <w:rPr>
      <w:rFonts w:ascii="仿宋_GB2312" w:eastAsia="仿宋_GB2312" w:hAnsi="Times New Roman" w:cs="Times New Roman"/>
      <w:kern w:val="0"/>
      <w:sz w:val="28"/>
      <w:szCs w:val="28"/>
    </w:rPr>
  </w:style>
  <w:style w:type="paragraph" w:customStyle="1" w:styleId="af15hichaf0dbchf15cgrid">
    <w:name w:val="af15hichaf0dbchf15cgrid"/>
    <w:qFormat/>
    <w:rsid w:val="00DD33C2"/>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szCs w:val="20"/>
    </w:rPr>
  </w:style>
  <w:style w:type="paragraph" w:customStyle="1" w:styleId="2620">
    <w:name w:val="样式 样式 首行缩进:  2 字符6 + 首行缩进:  2 字符"/>
    <w:basedOn w:val="260"/>
    <w:qFormat/>
    <w:rsid w:val="00DD33C2"/>
    <w:pPr>
      <w:autoSpaceDE w:val="0"/>
      <w:autoSpaceDN w:val="0"/>
      <w:adjustRightInd w:val="0"/>
      <w:ind w:firstLine="560"/>
    </w:pPr>
  </w:style>
  <w:style w:type="paragraph" w:customStyle="1" w:styleId="a1051">
    <w:name w:val="样式 样式a1 + 段前: 0.5 行 段后: 1 行"/>
    <w:basedOn w:val="a11"/>
    <w:qFormat/>
    <w:rsid w:val="00DD33C2"/>
    <w:rPr>
      <w:bCs w:val="0"/>
      <w:szCs w:val="20"/>
    </w:rPr>
  </w:style>
  <w:style w:type="paragraph" w:customStyle="1" w:styleId="260">
    <w:name w:val="样式 首行缩进:  2 字符6"/>
    <w:basedOn w:val="a4"/>
    <w:link w:val="26Char"/>
    <w:qFormat/>
    <w:rsid w:val="00DD33C2"/>
    <w:pPr>
      <w:spacing w:line="560" w:lineRule="exact"/>
      <w:ind w:firstLineChars="200" w:firstLine="200"/>
    </w:pPr>
    <w:rPr>
      <w:rFonts w:ascii="仿宋_GB2312" w:eastAsia="仿宋_GB2312" w:hAnsi="Times New Roman" w:cstheme="minorBidi"/>
      <w:sz w:val="28"/>
      <w:szCs w:val="22"/>
    </w:rPr>
  </w:style>
  <w:style w:type="paragraph" w:customStyle="1" w:styleId="afffffffffffffffffffffff1">
    <w:name w:val="小四表头"/>
    <w:qFormat/>
    <w:rsid w:val="00DD33C2"/>
    <w:pPr>
      <w:widowControl w:val="0"/>
      <w:autoSpaceDE w:val="0"/>
      <w:autoSpaceDN w:val="0"/>
      <w:adjustRightInd w:val="0"/>
      <w:spacing w:before="156" w:after="156"/>
      <w:jc w:val="center"/>
    </w:pPr>
    <w:rPr>
      <w:rFonts w:ascii="Times New Roman" w:eastAsia="宋体" w:hAnsi="Times New Roman" w:cs="Times New Roman"/>
      <w:kern w:val="0"/>
      <w:sz w:val="20"/>
      <w:szCs w:val="20"/>
    </w:rPr>
  </w:style>
  <w:style w:type="paragraph" w:customStyle="1" w:styleId="4cht">
    <w:name w:val="标题4(cht）"/>
    <w:basedOn w:val="a4"/>
    <w:qFormat/>
    <w:rsid w:val="00DD33C2"/>
    <w:pPr>
      <w:snapToGrid w:val="0"/>
      <w:spacing w:beforeLines="20" w:line="324" w:lineRule="auto"/>
      <w:jc w:val="left"/>
    </w:pPr>
    <w:rPr>
      <w:rFonts w:cs="Times New Roman"/>
    </w:rPr>
  </w:style>
  <w:style w:type="paragraph" w:customStyle="1" w:styleId="4f7">
    <w:name w:val="表号4"/>
    <w:basedOn w:val="affffffffffffffffffb"/>
    <w:rsid w:val="00DD33C2"/>
    <w:pPr>
      <w:widowControl/>
      <w:tabs>
        <w:tab w:val="left" w:pos="780"/>
      </w:tabs>
      <w:spacing w:beforeLines="50" w:line="216" w:lineRule="auto"/>
      <w:ind w:leftChars="200" w:left="780" w:hangingChars="200" w:hanging="360"/>
      <w:jc w:val="left"/>
      <w:textAlignment w:val="baseline"/>
    </w:pPr>
    <w:rPr>
      <w:rFonts w:ascii="宋体" w:hAnsi="宋体" w:cs="宋体"/>
      <w:kern w:val="0"/>
      <w:sz w:val="21"/>
      <w:szCs w:val="21"/>
    </w:rPr>
  </w:style>
  <w:style w:type="paragraph" w:customStyle="1" w:styleId="GB2312GB231220">
    <w:name w:val="样式 (西文) 楷体_GB2312 (中文) 楷体_GB2312 左 首行缩进:  2 字符"/>
    <w:basedOn w:val="a4"/>
    <w:qFormat/>
    <w:rsid w:val="00DD33C2"/>
    <w:pPr>
      <w:autoSpaceDE w:val="0"/>
      <w:autoSpaceDN w:val="0"/>
      <w:adjustRightInd w:val="0"/>
      <w:spacing w:line="560" w:lineRule="exact"/>
      <w:ind w:firstLineChars="200" w:firstLine="200"/>
      <w:jc w:val="left"/>
    </w:pPr>
    <w:rPr>
      <w:rFonts w:ascii="楷体_GB2312" w:eastAsia="楷体_GB2312" w:hAnsi="Times New Roman" w:cs="宋体"/>
      <w:kern w:val="0"/>
      <w:sz w:val="28"/>
      <w:szCs w:val="20"/>
    </w:rPr>
  </w:style>
  <w:style w:type="paragraph" w:customStyle="1" w:styleId="afffffffffffffffffffffff2">
    <w:name w:val="节标题"/>
    <w:basedOn w:val="a4"/>
    <w:next w:val="a4"/>
    <w:qFormat/>
    <w:rsid w:val="00DD33C2"/>
    <w:pPr>
      <w:keepNext/>
      <w:ind w:left="420"/>
    </w:pPr>
    <w:rPr>
      <w:rFonts w:ascii="华文中宋" w:eastAsia="华文中宋" w:hAnsi="Times New Roman" w:cs="Times New Roman"/>
      <w:b/>
      <w:spacing w:val="2"/>
      <w:sz w:val="28"/>
      <w:szCs w:val="20"/>
    </w:rPr>
  </w:style>
  <w:style w:type="paragraph" w:customStyle="1" w:styleId="afffffffffffffffffffffff3">
    <w:name w:val="样式a"/>
    <w:basedOn w:val="32"/>
    <w:qFormat/>
    <w:rsid w:val="00DD33C2"/>
    <w:pPr>
      <w:tabs>
        <w:tab w:val="left" w:pos="1230"/>
        <w:tab w:val="left" w:pos="1418"/>
      </w:tabs>
      <w:spacing w:before="50" w:after="100" w:line="240" w:lineRule="auto"/>
      <w:ind w:left="1406" w:hanging="567"/>
      <w:jc w:val="left"/>
    </w:pPr>
    <w:rPr>
      <w:rFonts w:ascii="Times New Roman" w:eastAsia="黑体" w:hAnsi="Times New Roman" w:cs="宋体"/>
      <w:sz w:val="30"/>
      <w:szCs w:val="30"/>
    </w:rPr>
  </w:style>
  <w:style w:type="paragraph" w:customStyle="1" w:styleId="xl85">
    <w:name w:val="xl85"/>
    <w:basedOn w:val="a4"/>
    <w:qFormat/>
    <w:rsid w:val="00DD33C2"/>
    <w:pPr>
      <w:widowControl/>
      <w:pBdr>
        <w:top w:val="single" w:sz="4" w:space="0" w:color="auto"/>
        <w:bottom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3f2">
    <w:name w:val="标3于"/>
    <w:basedOn w:val="a4"/>
    <w:link w:val="3Char4"/>
    <w:qFormat/>
    <w:rsid w:val="00DD33C2"/>
    <w:pPr>
      <w:suppressLineNumbers/>
      <w:spacing w:before="120" w:after="120" w:line="180" w:lineRule="auto"/>
      <w:outlineLvl w:val="2"/>
    </w:pPr>
    <w:rPr>
      <w:rFonts w:ascii="Arial" w:eastAsia="黑体" w:hAnsi="Arial" w:cs="Arial"/>
      <w:bCs/>
      <w:sz w:val="32"/>
      <w:szCs w:val="30"/>
    </w:rPr>
  </w:style>
  <w:style w:type="paragraph" w:customStyle="1" w:styleId="CharCharCharCharCharCharCharCharCharCharCharChar2">
    <w:name w:val="Char Char Char Char Char Char Char Char Char Char Char Char2"/>
    <w:basedOn w:val="a4"/>
    <w:qFormat/>
    <w:rsid w:val="00DD33C2"/>
    <w:rPr>
      <w:rFonts w:ascii="Times New Roman" w:hAnsi="Times New Roman" w:cs="Times New Roman"/>
    </w:rPr>
  </w:style>
  <w:style w:type="paragraph" w:customStyle="1" w:styleId="Outline2">
    <w:name w:val="Outline2"/>
    <w:basedOn w:val="a4"/>
    <w:rsid w:val="00DD33C2"/>
    <w:pPr>
      <w:widowControl/>
      <w:tabs>
        <w:tab w:val="left" w:pos="360"/>
        <w:tab w:val="left" w:pos="864"/>
      </w:tabs>
      <w:spacing w:before="240"/>
      <w:ind w:left="864" w:hanging="504"/>
      <w:jc w:val="left"/>
    </w:pPr>
    <w:rPr>
      <w:rFonts w:ascii="Arial" w:hAnsi="Arial" w:cs="Times New Roman"/>
      <w:kern w:val="28"/>
      <w:sz w:val="20"/>
      <w:szCs w:val="20"/>
      <w:lang w:eastAsia="en-US"/>
    </w:rPr>
  </w:style>
  <w:style w:type="paragraph" w:customStyle="1" w:styleId="2228">
    <w:name w:val="样式 样式 样式 首行缩进:  2 字符 + 首行缩进:  2 字符 + 首行缩进:  2 字符"/>
    <w:basedOn w:val="223"/>
    <w:qFormat/>
    <w:rsid w:val="00DD33C2"/>
    <w:pPr>
      <w:adjustRightInd w:val="0"/>
      <w:snapToGrid w:val="0"/>
      <w:spacing w:line="460" w:lineRule="exact"/>
      <w:ind w:firstLineChars="0" w:firstLine="0"/>
      <w:textAlignment w:val="baseline"/>
    </w:pPr>
    <w:rPr>
      <w:rFonts w:ascii="Arial" w:eastAsia="宋体" w:hAnsi="Arial" w:cs="宋体"/>
    </w:rPr>
  </w:style>
  <w:style w:type="paragraph" w:customStyle="1" w:styleId="afffffffffffffffffffffff4">
    <w:name w:val="正缩"/>
    <w:basedOn w:val="a4"/>
    <w:qFormat/>
    <w:rsid w:val="00DD33C2"/>
    <w:pPr>
      <w:adjustRightInd w:val="0"/>
      <w:spacing w:line="460" w:lineRule="exact"/>
      <w:ind w:firstLine="567"/>
      <w:textAlignment w:val="baseline"/>
    </w:pPr>
    <w:rPr>
      <w:rFonts w:ascii="Times New Roman" w:hAnsi="Times New Roman" w:cs="Times New Roman"/>
      <w:sz w:val="24"/>
      <w:szCs w:val="20"/>
    </w:rPr>
  </w:style>
  <w:style w:type="paragraph" w:customStyle="1" w:styleId="2fffffc">
    <w:name w:val="样式 正 文 + 首行缩进:  2 字符"/>
    <w:basedOn w:val="a4"/>
    <w:qFormat/>
    <w:rsid w:val="00DD33C2"/>
    <w:pPr>
      <w:spacing w:line="460" w:lineRule="exact"/>
      <w:ind w:firstLineChars="200" w:firstLine="480"/>
    </w:pPr>
    <w:rPr>
      <w:rFonts w:ascii="仿宋_GB2312" w:eastAsia="仿宋_GB2312" w:hAnsi="Times New Roman" w:cs="宋体"/>
      <w:kern w:val="0"/>
      <w:sz w:val="24"/>
      <w:szCs w:val="20"/>
    </w:rPr>
  </w:style>
  <w:style w:type="paragraph" w:customStyle="1" w:styleId="412">
    <w:name w:val="标题 41"/>
    <w:basedOn w:val="a4"/>
    <w:next w:val="a4"/>
    <w:qFormat/>
    <w:rsid w:val="00DD33C2"/>
    <w:pPr>
      <w:keepNext/>
      <w:keepLines/>
      <w:spacing w:before="280" w:after="290" w:line="376" w:lineRule="atLeast"/>
      <w:outlineLvl w:val="3"/>
    </w:pPr>
    <w:rPr>
      <w:rFonts w:ascii="Arial" w:eastAsia="黑体" w:hAnsi="Arial" w:cs="Times New Roman"/>
      <w:b/>
      <w:bCs/>
      <w:sz w:val="28"/>
      <w:szCs w:val="28"/>
    </w:rPr>
  </w:style>
  <w:style w:type="paragraph" w:customStyle="1" w:styleId="6-3">
    <w:name w:val="表6-3"/>
    <w:basedOn w:val="a4"/>
    <w:qFormat/>
    <w:rsid w:val="00DD33C2"/>
    <w:pPr>
      <w:autoSpaceDE w:val="0"/>
      <w:autoSpaceDN w:val="0"/>
      <w:spacing w:line="264" w:lineRule="auto"/>
      <w:ind w:firstLineChars="200" w:firstLine="566"/>
    </w:pPr>
    <w:rPr>
      <w:rFonts w:ascii="宋体" w:hAnsi="宋体" w:cs="Times New Roman"/>
      <w:bCs/>
      <w:sz w:val="28"/>
      <w:szCs w:val="28"/>
    </w:rPr>
  </w:style>
  <w:style w:type="paragraph" w:customStyle="1" w:styleId="221">
    <w:name w:val="样式 样式 样式 首行缩进:  2 字符 + 首行缩进:  2 字符1 + 黑色"/>
    <w:basedOn w:val="a4"/>
    <w:link w:val="221Char1"/>
    <w:qFormat/>
    <w:rsid w:val="00DD33C2"/>
    <w:pPr>
      <w:widowControl/>
      <w:adjustRightInd w:val="0"/>
      <w:snapToGrid w:val="0"/>
      <w:spacing w:line="180" w:lineRule="auto"/>
      <w:ind w:firstLineChars="196" w:firstLine="510"/>
    </w:pPr>
    <w:rPr>
      <w:rFonts w:asciiTheme="minorHAnsi" w:eastAsiaTheme="minorEastAsia" w:hAnsiTheme="minorHAnsi" w:cs="宋体"/>
      <w:color w:val="000000"/>
      <w:sz w:val="24"/>
    </w:rPr>
  </w:style>
  <w:style w:type="paragraph" w:customStyle="1" w:styleId="xl39">
    <w:name w:val="xl3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bt1">
    <w:name w:val="样式 bt + 首行缩进:  1 字符"/>
    <w:basedOn w:val="a4"/>
    <w:qFormat/>
    <w:rsid w:val="00DD33C2"/>
    <w:pPr>
      <w:spacing w:after="60" w:line="560" w:lineRule="exact"/>
      <w:ind w:firstLineChars="100" w:firstLine="240"/>
    </w:pPr>
    <w:rPr>
      <w:rFonts w:ascii="黑体" w:eastAsia="黑体" w:hAnsi="Times New Roman" w:cs="宋体"/>
      <w:kern w:val="0"/>
      <w:sz w:val="24"/>
      <w:szCs w:val="20"/>
    </w:rPr>
  </w:style>
  <w:style w:type="paragraph" w:customStyle="1" w:styleId="DMS20">
    <w:name w:val="样式 正文（DMS） + 首行缩进:  2 字符"/>
    <w:basedOn w:val="DMS4"/>
    <w:qFormat/>
    <w:rsid w:val="00DD33C2"/>
    <w:pPr>
      <w:topLinePunct/>
      <w:adjustRightInd w:val="0"/>
      <w:snapToGrid w:val="0"/>
      <w:spacing w:line="240" w:lineRule="auto"/>
      <w:ind w:firstLineChars="199" w:firstLine="470"/>
      <w:jc w:val="left"/>
      <w:textAlignment w:val="top"/>
    </w:pPr>
    <w:rPr>
      <w:rFonts w:ascii="Times New Roman" w:hAnsi="Times New Roman" w:cs="宋体"/>
      <w:color w:val="C0C0C0"/>
      <w:spacing w:val="0"/>
      <w:kern w:val="0"/>
      <w:szCs w:val="20"/>
    </w:rPr>
  </w:style>
  <w:style w:type="paragraph" w:customStyle="1" w:styleId="224">
    <w:name w:val="样式 首行缩进:  2 字符2"/>
    <w:basedOn w:val="a4"/>
    <w:link w:val="22Char1"/>
    <w:qFormat/>
    <w:rsid w:val="00DD33C2"/>
    <w:pPr>
      <w:adjustRightInd w:val="0"/>
      <w:snapToGrid w:val="0"/>
      <w:spacing w:line="355" w:lineRule="auto"/>
      <w:ind w:firstLineChars="200" w:firstLine="564"/>
      <w:textAlignment w:val="baseline"/>
    </w:pPr>
    <w:rPr>
      <w:rFonts w:ascii="宋体" w:eastAsia="仿宋_GB2312" w:hAnsi="宋体" w:cstheme="minorBidi"/>
      <w:spacing w:val="1"/>
      <w:kern w:val="28"/>
      <w:sz w:val="28"/>
      <w:szCs w:val="22"/>
    </w:rPr>
  </w:style>
  <w:style w:type="paragraph" w:customStyle="1" w:styleId="TimesNewRoman15">
    <w:name w:val="样式 正文首行缩进 + Times New Roman 首行缩进:  1.5 字符"/>
    <w:basedOn w:val="affff0"/>
    <w:qFormat/>
    <w:rsid w:val="00DD33C2"/>
    <w:pPr>
      <w:tabs>
        <w:tab w:val="left" w:pos="0"/>
        <w:tab w:val="left" w:pos="2149"/>
      </w:tabs>
      <w:wordWrap w:val="0"/>
      <w:spacing w:line="500" w:lineRule="atLeast"/>
      <w:ind w:firstLineChars="200" w:firstLine="200"/>
    </w:pPr>
    <w:rPr>
      <w:rFonts w:ascii="Calibri" w:eastAsia="仿宋_GB2312" w:hAnsi="Calibri"/>
      <w:spacing w:val="14"/>
      <w:sz w:val="28"/>
      <w:szCs w:val="22"/>
    </w:rPr>
  </w:style>
  <w:style w:type="paragraph" w:customStyle="1" w:styleId="4b44CharChar0">
    <w:name w:val="样式 标题 4b4标题 4 Char + 黑色 字距调整四号 Char"/>
    <w:basedOn w:val="42"/>
    <w:link w:val="4b44CharCharChar"/>
    <w:qFormat/>
    <w:rsid w:val="00DD33C2"/>
    <w:pPr>
      <w:keepNext w:val="0"/>
      <w:keepLines w:val="0"/>
      <w:tabs>
        <w:tab w:val="left" w:pos="1680"/>
        <w:tab w:val="left" w:pos="1984"/>
      </w:tabs>
      <w:spacing w:before="0" w:after="0" w:line="180" w:lineRule="auto"/>
      <w:ind w:left="1984" w:hanging="708"/>
    </w:pPr>
    <w:rPr>
      <w:rFonts w:ascii="Times New Roman" w:eastAsia="黑体" w:hAnsi="Times New Roman" w:cstheme="minorBidi"/>
      <w:color w:val="000000"/>
      <w:spacing w:val="8"/>
      <w:kern w:val="28"/>
      <w:szCs w:val="22"/>
    </w:rPr>
  </w:style>
  <w:style w:type="paragraph" w:customStyle="1" w:styleId="sjy3">
    <w:name w:val="sjy标题 3"/>
    <w:basedOn w:val="32"/>
    <w:qFormat/>
    <w:rsid w:val="00DD33C2"/>
    <w:pPr>
      <w:tabs>
        <w:tab w:val="left" w:pos="889"/>
      </w:tabs>
      <w:spacing w:before="0" w:after="0" w:line="240" w:lineRule="auto"/>
    </w:pPr>
    <w:rPr>
      <w:rFonts w:ascii="Times New Roman" w:hAnsi="Times New Roman"/>
      <w:bCs w:val="0"/>
      <w:sz w:val="30"/>
      <w:szCs w:val="30"/>
    </w:rPr>
  </w:style>
  <w:style w:type="paragraph" w:customStyle="1" w:styleId="CharCharCharCharCharCharChar8">
    <w:name w:val="Char Char Char Char Char Char Char8"/>
    <w:basedOn w:val="a4"/>
    <w:qFormat/>
    <w:rsid w:val="00DD33C2"/>
    <w:pPr>
      <w:snapToGrid w:val="0"/>
      <w:spacing w:line="360" w:lineRule="auto"/>
      <w:ind w:firstLineChars="200" w:firstLine="200"/>
    </w:pPr>
    <w:rPr>
      <w:rFonts w:ascii="Times New Roman" w:eastAsia="仿宋_GB2312" w:hAnsi="Times New Roman" w:cs="Times New Roman"/>
      <w:kern w:val="0"/>
      <w:sz w:val="24"/>
      <w:szCs w:val="20"/>
    </w:rPr>
  </w:style>
  <w:style w:type="paragraph" w:customStyle="1" w:styleId="ParaCharCharCharCharCharCharCharCharCharChar">
    <w:name w:val="默认段落字体 Para Char Char Char Char Char Char Char Char Char Char"/>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6-1">
    <w:name w:val="表6-1"/>
    <w:basedOn w:val="a4"/>
    <w:qFormat/>
    <w:rsid w:val="00DD33C2"/>
    <w:pPr>
      <w:autoSpaceDE w:val="0"/>
      <w:autoSpaceDN w:val="0"/>
      <w:spacing w:line="264" w:lineRule="auto"/>
      <w:ind w:firstLineChars="200" w:firstLine="566"/>
    </w:pPr>
    <w:rPr>
      <w:rFonts w:ascii="宋体" w:hAnsi="宋体" w:cs="Times New Roman"/>
      <w:bCs/>
      <w:sz w:val="28"/>
      <w:szCs w:val="28"/>
    </w:rPr>
  </w:style>
  <w:style w:type="paragraph" w:customStyle="1" w:styleId="afffffff0">
    <w:name w:val="表注文字"/>
    <w:basedOn w:val="a4"/>
    <w:link w:val="Charfff3"/>
    <w:rsid w:val="00DD33C2"/>
    <w:pPr>
      <w:ind w:firstLineChars="400" w:firstLine="840"/>
      <w:jc w:val="left"/>
    </w:pPr>
    <w:rPr>
      <w:rFonts w:asciiTheme="minorHAnsi" w:eastAsia="楷体_GB2312" w:hAnsiTheme="minorHAnsi" w:cstheme="minorBidi"/>
    </w:rPr>
  </w:style>
  <w:style w:type="paragraph" w:customStyle="1" w:styleId="TimesNewRoman005">
    <w:name w:val="样式 正文首行缩进 + Times New Roman 段后: 0 磅 左  0.5 字符"/>
    <w:basedOn w:val="affff0"/>
    <w:qFormat/>
    <w:rsid w:val="00DD33C2"/>
    <w:pPr>
      <w:tabs>
        <w:tab w:val="left" w:pos="0"/>
        <w:tab w:val="left" w:pos="2149"/>
      </w:tabs>
      <w:wordWrap w:val="0"/>
      <w:spacing w:line="500" w:lineRule="atLeast"/>
      <w:ind w:firstLineChars="200" w:firstLine="616"/>
    </w:pPr>
    <w:rPr>
      <w:rFonts w:ascii="Times New Roman" w:eastAsia="仿宋_GB2312" w:hAnsi="Times New Roman"/>
      <w:spacing w:val="14"/>
      <w:sz w:val="28"/>
      <w:szCs w:val="20"/>
    </w:rPr>
  </w:style>
  <w:style w:type="paragraph" w:customStyle="1" w:styleId="lmh0">
    <w:name w:val="lmh正文"/>
    <w:basedOn w:val="a4"/>
    <w:qFormat/>
    <w:rsid w:val="00DD33C2"/>
    <w:pPr>
      <w:spacing w:line="360" w:lineRule="auto"/>
      <w:ind w:firstLineChars="200" w:firstLine="200"/>
    </w:pPr>
    <w:rPr>
      <w:rFonts w:ascii="宋体" w:hAnsi="宋体" w:cs="Times New Roman"/>
      <w:color w:val="000000"/>
      <w:sz w:val="24"/>
    </w:rPr>
  </w:style>
  <w:style w:type="paragraph" w:customStyle="1" w:styleId="3-7">
    <w:name w:val="表3-7"/>
    <w:basedOn w:val="afffffffffffff5"/>
    <w:qFormat/>
    <w:rsid w:val="00DD33C2"/>
    <w:pPr>
      <w:autoSpaceDE w:val="0"/>
      <w:autoSpaceDN w:val="0"/>
      <w:spacing w:line="240" w:lineRule="exact"/>
      <w:jc w:val="right"/>
    </w:pPr>
    <w:rPr>
      <w:rFonts w:ascii="宋体"/>
      <w:bCs/>
      <w:kern w:val="0"/>
      <w:sz w:val="24"/>
      <w:szCs w:val="28"/>
    </w:rPr>
  </w:style>
  <w:style w:type="paragraph" w:customStyle="1" w:styleId="afffffffffffffffffffffff5">
    <w:name w:val="图下标"/>
    <w:qFormat/>
    <w:rsid w:val="00DD33C2"/>
    <w:pPr>
      <w:spacing w:afterLines="50"/>
      <w:jc w:val="center"/>
    </w:pPr>
    <w:rPr>
      <w:rFonts w:ascii="Times New Roman" w:eastAsia="宋体" w:hAnsi="Times New Roman" w:cs="Times New Roman"/>
      <w:szCs w:val="24"/>
    </w:rPr>
  </w:style>
  <w:style w:type="paragraph" w:customStyle="1" w:styleId="Char40">
    <w:name w:val="Char4"/>
    <w:basedOn w:val="a4"/>
    <w:qFormat/>
    <w:rsid w:val="00DD33C2"/>
    <w:pPr>
      <w:spacing w:line="360" w:lineRule="auto"/>
      <w:ind w:firstLineChars="200" w:firstLine="200"/>
    </w:pPr>
    <w:rPr>
      <w:rFonts w:ascii="Arial" w:hAnsi="Arial" w:cs="Arial"/>
      <w:sz w:val="24"/>
    </w:rPr>
  </w:style>
  <w:style w:type="paragraph" w:customStyle="1" w:styleId="afffffffffffffffffffffff6">
    <w:name w:val="列表延续"/>
    <w:basedOn w:val="a4"/>
    <w:qFormat/>
    <w:rsid w:val="00DD33C2"/>
    <w:pPr>
      <w:autoSpaceDE w:val="0"/>
      <w:autoSpaceDN w:val="0"/>
      <w:adjustRightInd w:val="0"/>
      <w:spacing w:after="120"/>
      <w:ind w:left="1680"/>
    </w:pPr>
    <w:rPr>
      <w:rFonts w:ascii="宋体" w:hAnsi="Times New Roman" w:cs="Times New Roman"/>
      <w:kern w:val="0"/>
      <w:szCs w:val="20"/>
    </w:rPr>
  </w:style>
  <w:style w:type="paragraph" w:customStyle="1" w:styleId="font5">
    <w:name w:val="font5"/>
    <w:basedOn w:val="a4"/>
    <w:link w:val="font5Char"/>
    <w:qFormat/>
    <w:rsid w:val="00DD33C2"/>
    <w:pPr>
      <w:widowControl/>
      <w:spacing w:before="100" w:beforeAutospacing="1" w:after="100" w:afterAutospacing="1"/>
      <w:jc w:val="left"/>
    </w:pPr>
    <w:rPr>
      <w:rFonts w:ascii="宋体" w:hAnsi="宋体" w:cstheme="minorBidi"/>
      <w:sz w:val="24"/>
    </w:rPr>
  </w:style>
  <w:style w:type="paragraph" w:customStyle="1" w:styleId="3-11">
    <w:name w:val="表3-11"/>
    <w:basedOn w:val="afffffffffffff5"/>
    <w:qFormat/>
    <w:rsid w:val="00DD33C2"/>
    <w:pPr>
      <w:autoSpaceDE w:val="0"/>
      <w:autoSpaceDN w:val="0"/>
      <w:spacing w:line="240" w:lineRule="exact"/>
    </w:pPr>
    <w:rPr>
      <w:rFonts w:ascii="宋体"/>
      <w:bCs/>
      <w:kern w:val="0"/>
      <w:sz w:val="24"/>
      <w:szCs w:val="28"/>
    </w:rPr>
  </w:style>
  <w:style w:type="paragraph" w:customStyle="1" w:styleId="xl84">
    <w:name w:val="xl84"/>
    <w:basedOn w:val="a4"/>
    <w:qFormat/>
    <w:rsid w:val="00DD33C2"/>
    <w:pPr>
      <w:widowControl/>
      <w:pBdr>
        <w:top w:val="single" w:sz="4" w:space="0" w:color="auto"/>
        <w:left w:val="single" w:sz="8" w:space="0" w:color="auto"/>
        <w:bottom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2f9">
    <w:name w:val="正文缩进2"/>
    <w:basedOn w:val="a4"/>
    <w:link w:val="2Charf1"/>
    <w:rsid w:val="00DD33C2"/>
    <w:pPr>
      <w:adjustRightInd w:val="0"/>
      <w:snapToGrid w:val="0"/>
      <w:ind w:firstLineChars="200" w:firstLine="420"/>
    </w:pPr>
    <w:rPr>
      <w:rFonts w:ascii="宋体" w:eastAsiaTheme="minorEastAsia" w:hAnsi="宋体" w:cstheme="minorBidi"/>
      <w:color w:val="000000"/>
      <w:szCs w:val="21"/>
    </w:rPr>
  </w:style>
  <w:style w:type="paragraph" w:customStyle="1" w:styleId="afffffff3">
    <w:name w:val="样式 (符号) 宋体 五号 居中 行距: 单倍行距"/>
    <w:basedOn w:val="a4"/>
    <w:link w:val="Charfff5"/>
    <w:qFormat/>
    <w:rsid w:val="00DD33C2"/>
    <w:pPr>
      <w:adjustRightInd w:val="0"/>
      <w:snapToGrid w:val="0"/>
      <w:jc w:val="center"/>
    </w:pPr>
    <w:rPr>
      <w:rFonts w:ascii="Times New Roman" w:eastAsiaTheme="minorEastAsia" w:hAnsi="宋体" w:cstheme="minorBidi"/>
      <w:spacing w:val="8"/>
      <w:szCs w:val="22"/>
    </w:rPr>
  </w:style>
  <w:style w:type="paragraph" w:customStyle="1" w:styleId="225">
    <w:name w:val="样式 样式 首行缩进:  2 字符2 + 加粗"/>
    <w:basedOn w:val="224"/>
    <w:link w:val="22Char2"/>
    <w:qFormat/>
    <w:rsid w:val="00DD33C2"/>
    <w:pPr>
      <w:spacing w:line="360" w:lineRule="auto"/>
      <w:ind w:firstLine="512"/>
      <w:textAlignment w:val="auto"/>
    </w:pPr>
    <w:rPr>
      <w:rFonts w:ascii="Times New Roman" w:eastAsiaTheme="minorEastAsia" w:hAnsi="Times New Roman"/>
      <w:b/>
      <w:bCs/>
      <w:spacing w:val="8"/>
      <w:kern w:val="2"/>
      <w:sz w:val="24"/>
      <w:szCs w:val="36"/>
    </w:rPr>
  </w:style>
  <w:style w:type="paragraph" w:customStyle="1" w:styleId="xl49">
    <w:name w:val="xl49"/>
    <w:basedOn w:val="a4"/>
    <w:qFormat/>
    <w:rsid w:val="00DD33C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xl65">
    <w:name w:val="xl65"/>
    <w:basedOn w:val="a4"/>
    <w:qFormat/>
    <w:rsid w:val="00DD33C2"/>
    <w:pPr>
      <w:widowControl/>
      <w:spacing w:before="100" w:beforeAutospacing="1" w:after="100" w:afterAutospacing="1"/>
      <w:jc w:val="center"/>
      <w:textAlignment w:val="center"/>
    </w:pPr>
    <w:rPr>
      <w:rFonts w:ascii="Arial Unicode MS" w:hAnsi="Arial Unicode MS" w:cs="Times New Roman"/>
      <w:b/>
      <w:kern w:val="0"/>
      <w:sz w:val="24"/>
    </w:rPr>
  </w:style>
  <w:style w:type="paragraph" w:customStyle="1" w:styleId="2fffffd">
    <w:name w:val="正文字首行缩进2字符"/>
    <w:basedOn w:val="a4"/>
    <w:qFormat/>
    <w:rsid w:val="00DD33C2"/>
    <w:pPr>
      <w:adjustRightInd w:val="0"/>
      <w:snapToGrid w:val="0"/>
      <w:spacing w:line="360" w:lineRule="auto"/>
      <w:ind w:firstLineChars="200" w:firstLine="480"/>
    </w:pPr>
    <w:rPr>
      <w:rFonts w:ascii="宋体" w:hAnsi="宋体" w:cs="Times New Roman"/>
      <w:sz w:val="24"/>
    </w:rPr>
  </w:style>
  <w:style w:type="paragraph" w:customStyle="1" w:styleId="reader-word-layerreader-word-s1-5">
    <w:name w:val="reader-word-layer reader-word-s1-5"/>
    <w:basedOn w:val="a4"/>
    <w:qFormat/>
    <w:rsid w:val="00DD33C2"/>
    <w:pPr>
      <w:widowControl/>
      <w:spacing w:before="100" w:beforeAutospacing="1" w:after="100" w:afterAutospacing="1"/>
      <w:jc w:val="left"/>
    </w:pPr>
    <w:rPr>
      <w:rFonts w:ascii="宋体" w:hAnsi="宋体" w:cs="宋体"/>
      <w:kern w:val="0"/>
      <w:sz w:val="24"/>
      <w:szCs w:val="20"/>
    </w:rPr>
  </w:style>
  <w:style w:type="paragraph" w:customStyle="1" w:styleId="2CharCharCharCharCharCharCharCharCharCharCharCharCharCharCharCharChar">
    <w:name w:val="正文首行缩进2字符 Char Char Char Char Char Char Char Char Char Char Char Char Char Char Char Char Char"/>
    <w:basedOn w:val="a4"/>
    <w:next w:val="a4"/>
    <w:qFormat/>
    <w:rsid w:val="00DD33C2"/>
    <w:pPr>
      <w:snapToGrid w:val="0"/>
      <w:spacing w:line="500" w:lineRule="atLeast"/>
      <w:ind w:firstLineChars="200" w:firstLine="560"/>
    </w:pPr>
    <w:rPr>
      <w:rFonts w:ascii="Times New Roman" w:eastAsia="仿宋_GB2312" w:hAnsi="Times New Roman" w:cs="宋体"/>
      <w:bCs/>
      <w:kern w:val="0"/>
      <w:sz w:val="28"/>
      <w:szCs w:val="20"/>
    </w:rPr>
  </w:style>
  <w:style w:type="paragraph" w:customStyle="1" w:styleId="xl88">
    <w:name w:val="xl88"/>
    <w:basedOn w:val="a4"/>
    <w:qFormat/>
    <w:rsid w:val="00DD33C2"/>
    <w:pPr>
      <w:widowControl/>
      <w:pBdr>
        <w:top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TimesNewRoman1">
    <w:name w:val="样式 样式 样式 黑体 + Times New Roman + 黑体"/>
    <w:basedOn w:val="TimesNewRoman2"/>
    <w:link w:val="TimesNewRomanChar2"/>
    <w:qFormat/>
    <w:rsid w:val="00DD33C2"/>
    <w:rPr>
      <w:rFonts w:ascii="黑体" w:hAnsi="黑体"/>
    </w:rPr>
  </w:style>
  <w:style w:type="paragraph" w:customStyle="1" w:styleId="051">
    <w:name w:val="样式 段前: 0.5 行1"/>
    <w:basedOn w:val="a4"/>
    <w:next w:val="a4"/>
    <w:qFormat/>
    <w:rsid w:val="00DD33C2"/>
    <w:pPr>
      <w:spacing w:line="440" w:lineRule="exact"/>
      <w:ind w:firstLineChars="200" w:firstLine="560"/>
    </w:pPr>
    <w:rPr>
      <w:rFonts w:ascii="Times New Roman" w:hAnsi="Times New Roman" w:cs="宋体"/>
      <w:kern w:val="0"/>
      <w:sz w:val="28"/>
      <w:szCs w:val="20"/>
    </w:rPr>
  </w:style>
  <w:style w:type="paragraph" w:customStyle="1" w:styleId="xl342">
    <w:name w:val="xl342"/>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customStyle="1" w:styleId="33Char111Char33CharCharCharCharChar">
    <w:name w:val="样式 标题 3标题 3 Char1.1.1Char标题3标题 3 Char Char Char Char Char标..."/>
    <w:basedOn w:val="32"/>
    <w:qFormat/>
    <w:rsid w:val="00DD33C2"/>
    <w:pPr>
      <w:tabs>
        <w:tab w:val="left" w:pos="1230"/>
        <w:tab w:val="left" w:pos="1418"/>
      </w:tabs>
      <w:spacing w:before="120" w:after="120" w:line="600" w:lineRule="exact"/>
      <w:ind w:left="1418" w:hanging="567"/>
    </w:pPr>
    <w:rPr>
      <w:rFonts w:ascii="Times New Roman" w:hAnsi="Times New Roman" w:cs="宋体"/>
      <w:color w:val="000000"/>
      <w:spacing w:val="8"/>
      <w:sz w:val="28"/>
      <w:szCs w:val="20"/>
    </w:rPr>
  </w:style>
  <w:style w:type="paragraph" w:customStyle="1" w:styleId="92">
    <w:name w:val="样式9"/>
    <w:basedOn w:val="a4"/>
    <w:link w:val="9CharChar"/>
    <w:qFormat/>
    <w:rsid w:val="00DD33C2"/>
    <w:pPr>
      <w:adjustRightInd w:val="0"/>
      <w:snapToGrid w:val="0"/>
      <w:spacing w:line="360" w:lineRule="auto"/>
      <w:ind w:firstLineChars="200" w:firstLine="420"/>
    </w:pPr>
    <w:rPr>
      <w:rFonts w:asciiTheme="minorHAnsi" w:eastAsiaTheme="minorEastAsia" w:hAnsiTheme="minorHAnsi" w:cstheme="minorBidi"/>
      <w:szCs w:val="22"/>
    </w:rPr>
  </w:style>
  <w:style w:type="paragraph" w:customStyle="1" w:styleId="1ffffff9">
    <w:name w:val="日期1"/>
    <w:basedOn w:val="a4"/>
    <w:next w:val="a4"/>
    <w:rsid w:val="00DD33C2"/>
    <w:pPr>
      <w:adjustRightInd w:val="0"/>
      <w:textAlignment w:val="baseline"/>
    </w:pPr>
    <w:rPr>
      <w:rFonts w:ascii="宋体" w:hAnsi="Times New Roman" w:cs="Times New Roman"/>
      <w:kern w:val="0"/>
      <w:sz w:val="24"/>
      <w:szCs w:val="20"/>
    </w:rPr>
  </w:style>
  <w:style w:type="paragraph" w:customStyle="1" w:styleId="8-3">
    <w:name w:val="表8-3"/>
    <w:basedOn w:val="8-1"/>
    <w:qFormat/>
    <w:rsid w:val="00DD33C2"/>
  </w:style>
  <w:style w:type="paragraph" w:customStyle="1" w:styleId="1312">
    <w:name w:val="样式 标题 1标题 31 + 首行缩进:  2 字符"/>
    <w:basedOn w:val="10"/>
    <w:qFormat/>
    <w:rsid w:val="00DD33C2"/>
    <w:pPr>
      <w:overflowPunct w:val="0"/>
      <w:adjustRightInd/>
      <w:snapToGrid/>
      <w:spacing w:before="0" w:after="0" w:line="180" w:lineRule="auto"/>
      <w:ind w:firstLineChars="200" w:firstLine="480"/>
      <w:jc w:val="left"/>
    </w:pPr>
    <w:rPr>
      <w:rFonts w:ascii="Times New Roman" w:eastAsia="宋体" w:hAnsi="Times New Roman" w:cs="宋体"/>
      <w:b w:val="0"/>
      <w:bCs w:val="0"/>
      <w:sz w:val="28"/>
      <w:szCs w:val="28"/>
    </w:rPr>
  </w:style>
  <w:style w:type="paragraph" w:customStyle="1" w:styleId="22f3">
    <w:name w:val="样式 目录 2 + 左侧:  2 字符"/>
    <w:basedOn w:val="TOC20"/>
    <w:qFormat/>
    <w:rsid w:val="00DD33C2"/>
    <w:pPr>
      <w:widowControl/>
      <w:tabs>
        <w:tab w:val="right" w:leader="dot" w:pos="8296"/>
      </w:tabs>
      <w:overflowPunct w:val="0"/>
      <w:adjustRightInd w:val="0"/>
      <w:spacing w:line="500" w:lineRule="exact"/>
      <w:ind w:left="0"/>
      <w:jc w:val="both"/>
      <w:textAlignment w:val="baseline"/>
    </w:pPr>
    <w:rPr>
      <w:rFonts w:ascii="Times New Roman" w:eastAsia="仿宋_GB2312" w:hAnsi="Times New Roman" w:cs="宋体"/>
      <w:smallCaps w:val="0"/>
      <w:kern w:val="28"/>
      <w:sz w:val="28"/>
      <w:szCs w:val="28"/>
    </w:rPr>
  </w:style>
  <w:style w:type="paragraph" w:customStyle="1" w:styleId="22f4">
    <w:name w:val="正文文本 22"/>
    <w:basedOn w:val="a4"/>
    <w:qFormat/>
    <w:rsid w:val="00DD33C2"/>
    <w:pPr>
      <w:adjustRightInd w:val="0"/>
      <w:textAlignment w:val="baseline"/>
    </w:pPr>
    <w:rPr>
      <w:rFonts w:ascii="Times New Roman" w:hAnsi="Times New Roman" w:cs="Times New Roman"/>
    </w:rPr>
  </w:style>
  <w:style w:type="paragraph" w:customStyle="1" w:styleId="ParaCharCharCharCharCharChar1CharCharCharCharCharCharCharCharChar">
    <w:name w:val="默认段落字体 Para Char Char Char Char Char Char1 Char Char Char Char Char Char Char Char Char"/>
    <w:basedOn w:val="a4"/>
    <w:qFormat/>
    <w:rsid w:val="00DD33C2"/>
    <w:pPr>
      <w:tabs>
        <w:tab w:val="left" w:pos="1280"/>
      </w:tabs>
      <w:snapToGrid w:val="0"/>
      <w:spacing w:line="360" w:lineRule="auto"/>
      <w:ind w:left="200"/>
    </w:pPr>
    <w:rPr>
      <w:rFonts w:ascii="Times New Roman" w:eastAsia="仿宋_GB2312" w:hAnsi="Times New Roman" w:cs="宋体"/>
      <w:color w:val="000000"/>
      <w:kern w:val="0"/>
      <w:sz w:val="24"/>
      <w:szCs w:val="20"/>
    </w:rPr>
  </w:style>
  <w:style w:type="paragraph" w:customStyle="1" w:styleId="Style63">
    <w:name w:val="_Style 63"/>
    <w:basedOn w:val="10"/>
    <w:next w:val="a4"/>
    <w:uiPriority w:val="39"/>
    <w:qFormat/>
    <w:rsid w:val="00DD33C2"/>
    <w:pPr>
      <w:widowControl/>
      <w:adjustRightInd/>
      <w:snapToGrid/>
      <w:spacing w:before="480" w:after="0" w:line="276" w:lineRule="auto"/>
      <w:jc w:val="left"/>
      <w:outlineLvl w:val="9"/>
    </w:pPr>
    <w:rPr>
      <w:rFonts w:ascii="Courier New" w:hAnsi="Courier New"/>
      <w:color w:val="365F91"/>
      <w:kern w:val="0"/>
      <w:sz w:val="28"/>
      <w:szCs w:val="28"/>
    </w:rPr>
  </w:style>
  <w:style w:type="paragraph" w:customStyle="1" w:styleId="afffffffffffffffffffffff7">
    <w:name w:val="表格内字（左对齐)"/>
    <w:qFormat/>
    <w:rsid w:val="00DD33C2"/>
    <w:pPr>
      <w:spacing w:before="120" w:line="240" w:lineRule="atLeast"/>
      <w:jc w:val="both"/>
    </w:pPr>
    <w:rPr>
      <w:rFonts w:ascii="Times New Roman" w:eastAsia="宋体" w:hAnsi="Times New Roman" w:cs="Times New Roman"/>
      <w:szCs w:val="28"/>
    </w:rPr>
  </w:style>
  <w:style w:type="paragraph" w:customStyle="1" w:styleId="afffffffffffffffffffffff8">
    <w:name w:val="段落"/>
    <w:basedOn w:val="a4"/>
    <w:qFormat/>
    <w:rsid w:val="00DD33C2"/>
    <w:pPr>
      <w:spacing w:line="520" w:lineRule="exact"/>
      <w:ind w:firstLineChars="200" w:firstLine="480"/>
      <w:jc w:val="left"/>
    </w:pPr>
    <w:rPr>
      <w:rFonts w:cs="Times New Roman"/>
      <w:sz w:val="24"/>
    </w:rPr>
  </w:style>
  <w:style w:type="paragraph" w:customStyle="1" w:styleId="2522">
    <w:name w:val="样式 样式 样式 首行缩进:  2 字符5 + 首行缩进:  2 字符 + 首行缩进:  2 字符"/>
    <w:basedOn w:val="2520"/>
    <w:qFormat/>
    <w:rsid w:val="00DD33C2"/>
    <w:pPr>
      <w:ind w:firstLine="200"/>
    </w:pPr>
    <w:rPr>
      <w:rFonts w:ascii="楷体_GB2312" w:eastAsia="楷体_GB2312"/>
      <w:kern w:val="2"/>
    </w:rPr>
  </w:style>
  <w:style w:type="paragraph" w:customStyle="1" w:styleId="4f8">
    <w:name w:val="宋小4"/>
    <w:basedOn w:val="a4"/>
    <w:qFormat/>
    <w:rsid w:val="00DD33C2"/>
    <w:pPr>
      <w:snapToGrid w:val="0"/>
    </w:pPr>
    <w:rPr>
      <w:rFonts w:ascii="Arial"/>
      <w:b/>
      <w:bCs/>
      <w:sz w:val="24"/>
    </w:rPr>
  </w:style>
  <w:style w:type="paragraph" w:customStyle="1" w:styleId="1010">
    <w:name w:val="样式 宋体 首行缩进:  1.01 厘米"/>
    <w:basedOn w:val="a4"/>
    <w:qFormat/>
    <w:rsid w:val="00DD33C2"/>
    <w:rPr>
      <w:rFonts w:ascii="宋体" w:hAnsi="Times New Roman" w:cs="Times New Roman"/>
      <w:szCs w:val="20"/>
    </w:rPr>
  </w:style>
  <w:style w:type="paragraph" w:customStyle="1" w:styleId="21d">
    <w:name w:val="样式 标准正文 + 首行缩进:  2 字符1"/>
    <w:next w:val="aff3"/>
    <w:qFormat/>
    <w:rsid w:val="00DD33C2"/>
    <w:pPr>
      <w:keepLines/>
      <w:suppressLineNumbers/>
      <w:suppressAutoHyphens/>
      <w:adjustRightInd w:val="0"/>
      <w:snapToGrid w:val="0"/>
      <w:spacing w:line="360" w:lineRule="auto"/>
      <w:ind w:firstLine="561"/>
    </w:pPr>
    <w:rPr>
      <w:rFonts w:ascii="Arial Unicode MS" w:eastAsia="仿宋_GB2312" w:hAnsi="Arial Unicode MS" w:cs="Times New Roman"/>
      <w:sz w:val="28"/>
      <w:szCs w:val="28"/>
    </w:rPr>
  </w:style>
  <w:style w:type="paragraph" w:customStyle="1" w:styleId="2222">
    <w:name w:val="样式 样式 样式 首行缩进:  2 字符2 + 首行缩进:  2 字符 + 首行缩进:  2 字符"/>
    <w:basedOn w:val="a4"/>
    <w:link w:val="2222Char"/>
    <w:qFormat/>
    <w:rsid w:val="00DD33C2"/>
    <w:pPr>
      <w:adjustRightInd w:val="0"/>
      <w:snapToGrid w:val="0"/>
      <w:spacing w:line="560" w:lineRule="exact"/>
      <w:ind w:firstLineChars="200" w:firstLine="200"/>
    </w:pPr>
    <w:rPr>
      <w:rFonts w:ascii="仿宋_GB2312" w:eastAsia="仿宋_GB2312" w:hAnsi="宋体" w:cstheme="minorBidi"/>
      <w:sz w:val="28"/>
      <w:szCs w:val="28"/>
    </w:rPr>
  </w:style>
  <w:style w:type="paragraph" w:customStyle="1" w:styleId="TimesNewRoman01">
    <w:name w:val="样式 正文首行缩进 + Times New Roman 段后: 0 磅"/>
    <w:basedOn w:val="affff0"/>
    <w:qFormat/>
    <w:rsid w:val="00DD33C2"/>
    <w:pPr>
      <w:tabs>
        <w:tab w:val="left" w:pos="0"/>
        <w:tab w:val="left" w:pos="2149"/>
      </w:tabs>
      <w:wordWrap w:val="0"/>
      <w:spacing w:line="500" w:lineRule="atLeast"/>
      <w:ind w:firstLineChars="200" w:firstLine="200"/>
    </w:pPr>
    <w:rPr>
      <w:rFonts w:ascii="Times New Roman" w:eastAsia="仿宋_GB2312" w:hAnsi="Times New Roman"/>
      <w:spacing w:val="14"/>
      <w:sz w:val="28"/>
      <w:szCs w:val="20"/>
    </w:rPr>
  </w:style>
  <w:style w:type="paragraph" w:customStyle="1" w:styleId="4f9">
    <w:name w:val="表4小"/>
    <w:basedOn w:val="5a"/>
    <w:rsid w:val="00DD33C2"/>
    <w:rPr>
      <w:sz w:val="24"/>
    </w:rPr>
  </w:style>
  <w:style w:type="paragraph" w:customStyle="1" w:styleId="xl343">
    <w:name w:val="xl343"/>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customStyle="1" w:styleId="afffffa">
    <w:name w:val="使用正文"/>
    <w:aliases w:val="(Ctrl+Z) Char,使用正文 Char Char,(Ctrl+Z)"/>
    <w:basedOn w:val="a4"/>
    <w:link w:val="CharCharChar6"/>
    <w:qFormat/>
    <w:rsid w:val="00DD33C2"/>
    <w:pPr>
      <w:spacing w:line="360" w:lineRule="auto"/>
      <w:ind w:firstLineChars="200" w:firstLine="200"/>
    </w:pPr>
    <w:rPr>
      <w:rFonts w:asciiTheme="minorHAnsi" w:eastAsiaTheme="minorEastAsia" w:hAnsiTheme="minorHAnsi" w:cstheme="minorBidi"/>
      <w:sz w:val="24"/>
    </w:rPr>
  </w:style>
  <w:style w:type="paragraph" w:customStyle="1" w:styleId="1ffffffa">
    <w:name w:val="1"/>
    <w:basedOn w:val="a4"/>
    <w:next w:val="a4"/>
    <w:qFormat/>
    <w:rsid w:val="00DD33C2"/>
    <w:rPr>
      <w:rFonts w:ascii="Times New Roman" w:hAnsi="Times New Roman" w:cs="Times New Roman"/>
    </w:rPr>
  </w:style>
  <w:style w:type="paragraph" w:customStyle="1" w:styleId="2020">
    <w:name w:val="样式 样式20 + 首行缩进:  2 字符"/>
    <w:basedOn w:val="203"/>
    <w:qFormat/>
    <w:rsid w:val="00DD33C2"/>
    <w:pPr>
      <w:keepNext w:val="0"/>
      <w:keepLines w:val="0"/>
      <w:adjustRightInd w:val="0"/>
      <w:spacing w:before="0" w:after="0" w:line="0" w:lineRule="atLeast"/>
      <w:jc w:val="center"/>
      <w:textAlignment w:val="auto"/>
      <w:outlineLvl w:val="9"/>
    </w:pPr>
    <w:rPr>
      <w:rFonts w:ascii="仿宋_GB2312" w:eastAsia="楷体_GB2312" w:hAnsi="Times New Roman"/>
      <w:color w:val="auto"/>
      <w:sz w:val="21"/>
      <w:szCs w:val="20"/>
    </w:rPr>
  </w:style>
  <w:style w:type="paragraph" w:customStyle="1" w:styleId="1120505105">
    <w:name w:val="样式 样式 标题 1标题1 + 首行缩进:  2 字符 段前: 0.5 行 段后: 0.5 行1 + 段前: 0.5 行 段后..."/>
    <w:basedOn w:val="11205051"/>
    <w:qFormat/>
    <w:rsid w:val="00DD33C2"/>
    <w:pPr>
      <w:ind w:left="0"/>
    </w:pPr>
  </w:style>
  <w:style w:type="paragraph" w:customStyle="1" w:styleId="11205051">
    <w:name w:val="样式 标题 1标题1 + 首行缩进:  2 字符 段前: 0.5 行 段后: 0.5 行1"/>
    <w:basedOn w:val="10"/>
    <w:qFormat/>
    <w:rsid w:val="00DD33C2"/>
    <w:pPr>
      <w:keepNext w:val="0"/>
      <w:keepLines w:val="0"/>
      <w:widowControl/>
      <w:tabs>
        <w:tab w:val="left" w:pos="935"/>
      </w:tabs>
      <w:autoSpaceDE w:val="0"/>
      <w:autoSpaceDN w:val="0"/>
      <w:spacing w:beforeLines="50" w:afterLines="50"/>
      <w:ind w:left="936" w:firstLineChars="200" w:firstLine="200"/>
      <w:jc w:val="left"/>
    </w:pPr>
    <w:rPr>
      <w:rFonts w:ascii="Times New Roman" w:eastAsia="黑体" w:hAnsi="Times New Roman" w:cs="宋体"/>
      <w:b w:val="0"/>
      <w:bCs w:val="0"/>
      <w:spacing w:val="-14"/>
      <w:kern w:val="0"/>
      <w:sz w:val="44"/>
      <w:szCs w:val="20"/>
      <w:lang w:val="en-GB"/>
    </w:rPr>
  </w:style>
  <w:style w:type="paragraph" w:customStyle="1" w:styleId="afffffffffffffffffffffff9">
    <w:name w:val="基准标题"/>
    <w:basedOn w:val="aff5"/>
    <w:next w:val="aff5"/>
    <w:qFormat/>
    <w:rsid w:val="00DD33C2"/>
    <w:pPr>
      <w:keepNext/>
      <w:keepLines/>
      <w:widowControl/>
      <w:spacing w:line="240" w:lineRule="atLeast"/>
      <w:jc w:val="left"/>
    </w:pPr>
    <w:rPr>
      <w:rFonts w:ascii="Garamond" w:eastAsia="宋体" w:hAnsi="Garamond"/>
      <w:kern w:val="20"/>
      <w:sz w:val="21"/>
      <w:szCs w:val="20"/>
    </w:rPr>
  </w:style>
  <w:style w:type="paragraph" w:customStyle="1" w:styleId="1032312">
    <w:name w:val="样式 样式 首行缩进:  1.03 厘米 行距: 最小值 23 磅1 + 首行缩进:  2 字符"/>
    <w:basedOn w:val="103231"/>
    <w:qFormat/>
    <w:rsid w:val="00DD33C2"/>
    <w:pPr>
      <w:ind w:firstLine="616"/>
    </w:pPr>
    <w:rPr>
      <w:spacing w:val="0"/>
    </w:rPr>
  </w:style>
  <w:style w:type="paragraph" w:customStyle="1" w:styleId="103231">
    <w:name w:val="样式 首行缩进:  1.03 厘米 行距: 最小值 23 磅1"/>
    <w:basedOn w:val="a4"/>
    <w:qFormat/>
    <w:rsid w:val="00DD33C2"/>
    <w:pPr>
      <w:tabs>
        <w:tab w:val="left" w:pos="0"/>
        <w:tab w:val="left" w:pos="2149"/>
      </w:tabs>
      <w:overflowPunct w:val="0"/>
      <w:adjustRightInd w:val="0"/>
      <w:spacing w:line="500" w:lineRule="exact"/>
      <w:ind w:firstLineChars="200" w:firstLine="200"/>
      <w:textAlignment w:val="baseline"/>
    </w:pPr>
    <w:rPr>
      <w:rFonts w:ascii="Times New Roman" w:eastAsia="仿宋_GB2312" w:hAnsi="Times New Roman" w:cs="Times New Roman"/>
      <w:color w:val="000000"/>
      <w:spacing w:val="14"/>
      <w:kern w:val="28"/>
      <w:sz w:val="28"/>
      <w:szCs w:val="20"/>
    </w:rPr>
  </w:style>
  <w:style w:type="paragraph" w:customStyle="1" w:styleId="font13">
    <w:name w:val="font13"/>
    <w:basedOn w:val="a4"/>
    <w:qFormat/>
    <w:rsid w:val="00DD33C2"/>
    <w:pPr>
      <w:widowControl/>
      <w:spacing w:before="100" w:beforeAutospacing="1" w:after="100" w:afterAutospacing="1"/>
      <w:jc w:val="left"/>
    </w:pPr>
    <w:rPr>
      <w:rFonts w:ascii="Times New Roman" w:eastAsia="Arial Unicode MS" w:hAnsi="Times New Roman" w:cs="Times New Roman"/>
      <w:b/>
      <w:bCs/>
      <w:kern w:val="0"/>
      <w:sz w:val="22"/>
      <w:szCs w:val="22"/>
    </w:rPr>
  </w:style>
  <w:style w:type="paragraph" w:customStyle="1" w:styleId="xl368">
    <w:name w:val="xl368"/>
    <w:basedOn w:val="a4"/>
    <w:rsid w:val="00DD33C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Cs w:val="21"/>
    </w:rPr>
  </w:style>
  <w:style w:type="paragraph" w:customStyle="1" w:styleId="Charfffffff4">
    <w:name w:val="正文设计院 + 宋体 小四 Char"/>
    <w:basedOn w:val="28"/>
    <w:qFormat/>
    <w:rsid w:val="00DD33C2"/>
    <w:rPr>
      <w:szCs w:val="24"/>
    </w:rPr>
  </w:style>
  <w:style w:type="paragraph" w:customStyle="1" w:styleId="711">
    <w:name w:val="正文文本 (71)"/>
    <w:basedOn w:val="a4"/>
    <w:link w:val="710"/>
    <w:uiPriority w:val="99"/>
    <w:rsid w:val="00DD33C2"/>
    <w:pPr>
      <w:widowControl/>
      <w:shd w:val="clear" w:color="auto" w:fill="FFFFFF"/>
      <w:spacing w:line="240" w:lineRule="atLeast"/>
      <w:jc w:val="right"/>
    </w:pPr>
    <w:rPr>
      <w:rFonts w:ascii="Arial" w:eastAsiaTheme="minorEastAsia" w:hAnsi="Arial" w:cs="Arial"/>
      <w:i/>
      <w:iCs/>
      <w:sz w:val="32"/>
      <w:szCs w:val="32"/>
    </w:rPr>
  </w:style>
  <w:style w:type="paragraph" w:customStyle="1" w:styleId="2321">
    <w:name w:val="样式 行距: 最小值 23 磅 首行缩进:  2 字符"/>
    <w:basedOn w:val="a4"/>
    <w:qFormat/>
    <w:rsid w:val="00DD33C2"/>
    <w:pPr>
      <w:tabs>
        <w:tab w:val="left" w:pos="0"/>
        <w:tab w:val="left" w:pos="2149"/>
      </w:tabs>
      <w:overflowPunct w:val="0"/>
      <w:adjustRightInd w:val="0"/>
      <w:spacing w:line="500" w:lineRule="exact"/>
      <w:ind w:firstLineChars="200" w:firstLine="512"/>
      <w:textAlignment w:val="baseline"/>
    </w:pPr>
    <w:rPr>
      <w:rFonts w:ascii="Times New Roman" w:eastAsia="仿宋_GB2312" w:hAnsi="Times New Roman" w:cs="Times New Roman"/>
      <w:color w:val="000000"/>
      <w:spacing w:val="14"/>
      <w:kern w:val="28"/>
      <w:sz w:val="28"/>
      <w:szCs w:val="20"/>
    </w:rPr>
  </w:style>
  <w:style w:type="paragraph" w:customStyle="1" w:styleId="661">
    <w:name w:val="样式 小三 加粗 段前: 6 磅 段后: 6 磅"/>
    <w:basedOn w:val="a4"/>
    <w:qFormat/>
    <w:rsid w:val="00DD33C2"/>
    <w:pPr>
      <w:snapToGrid w:val="0"/>
      <w:spacing w:before="120" w:after="120"/>
      <w:outlineLvl w:val="2"/>
    </w:pPr>
    <w:rPr>
      <w:rFonts w:ascii="Times New Roman" w:hAnsi="Times New Roman" w:cs="宋体"/>
      <w:b/>
      <w:bCs/>
      <w:sz w:val="28"/>
      <w:szCs w:val="20"/>
    </w:rPr>
  </w:style>
  <w:style w:type="paragraph" w:customStyle="1" w:styleId="afffffffffffffffffffffffa">
    <w:name w:val="陈雅峰"/>
    <w:basedOn w:val="affff0"/>
    <w:qFormat/>
    <w:rsid w:val="00DD33C2"/>
    <w:pPr>
      <w:spacing w:after="120" w:line="360" w:lineRule="auto"/>
      <w:ind w:firstLineChars="100" w:firstLine="100"/>
    </w:pPr>
    <w:rPr>
      <w:rFonts w:ascii="Calibri" w:hAnsi="Calibri"/>
      <w:sz w:val="28"/>
      <w:szCs w:val="28"/>
    </w:rPr>
  </w:style>
  <w:style w:type="paragraph" w:customStyle="1" w:styleId="22Char11112b22h22">
    <w:name w:val="样式 标题 2标题 2 Char节标题 1.11.1标题2b2标2h2标题 2"/>
    <w:basedOn w:val="21"/>
    <w:qFormat/>
    <w:rsid w:val="00DD33C2"/>
    <w:pPr>
      <w:tabs>
        <w:tab w:val="left" w:pos="840"/>
      </w:tabs>
      <w:adjustRightInd/>
      <w:snapToGrid/>
      <w:spacing w:beforeLines="0" w:line="240" w:lineRule="auto"/>
      <w:ind w:left="992" w:hanging="420"/>
      <w:jc w:val="left"/>
    </w:pPr>
    <w:rPr>
      <w:rFonts w:eastAsia="黑体"/>
    </w:rPr>
  </w:style>
  <w:style w:type="paragraph" w:customStyle="1" w:styleId="Style41">
    <w:name w:val="_Style 41"/>
    <w:qFormat/>
    <w:rsid w:val="00DD33C2"/>
    <w:pPr>
      <w:widowControl w:val="0"/>
      <w:jc w:val="both"/>
    </w:pPr>
    <w:rPr>
      <w:rFonts w:ascii="Calibri" w:eastAsia="宋体" w:hAnsi="Calibri" w:cs="Calibri"/>
      <w:szCs w:val="24"/>
    </w:rPr>
  </w:style>
  <w:style w:type="paragraph" w:customStyle="1" w:styleId="TimesNewRomanGB231200">
    <w:name w:val="样式 样式 信息标题 + (西文) Times New Roman (中文) 仿宋_GB2312 四号 左侧:  0 厘米 首...."/>
    <w:basedOn w:val="TimesNewRomanGB231202"/>
    <w:qFormat/>
    <w:rsid w:val="00DD33C2"/>
  </w:style>
  <w:style w:type="paragraph" w:customStyle="1" w:styleId="TimesNewRomanGB231202">
    <w:name w:val="样式 信息标题 + (西文) Times New Roman (中文) 仿宋_GB2312 四号 左侧:  0 厘米 首...2"/>
    <w:basedOn w:val="af5"/>
    <w:qFormat/>
    <w:rsid w:val="00DD33C2"/>
    <w:pPr>
      <w:keepLines/>
      <w:widowControl/>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line="500" w:lineRule="exact"/>
      <w:ind w:leftChars="0" w:left="0" w:firstLineChars="200" w:firstLine="200"/>
      <w:textAlignment w:val="baseline"/>
    </w:pPr>
    <w:rPr>
      <w:rFonts w:ascii="Times New Roman" w:eastAsia="仿宋_GB2312" w:hAnsi="Times New Roman"/>
      <w:spacing w:val="8"/>
      <w:sz w:val="28"/>
      <w:szCs w:val="20"/>
    </w:rPr>
  </w:style>
  <w:style w:type="paragraph" w:customStyle="1" w:styleId="2fffffe">
    <w:name w:val="样式 黑体 三号 首行缩进:  2 字符"/>
    <w:basedOn w:val="a4"/>
    <w:rsid w:val="00DD33C2"/>
    <w:pPr>
      <w:tabs>
        <w:tab w:val="left" w:pos="540"/>
      </w:tabs>
      <w:autoSpaceDE w:val="0"/>
      <w:autoSpaceDN w:val="0"/>
      <w:adjustRightInd w:val="0"/>
      <w:ind w:firstLineChars="200" w:firstLine="672"/>
      <w:jc w:val="left"/>
    </w:pPr>
    <w:rPr>
      <w:rFonts w:ascii="黑体" w:eastAsia="黑体" w:hAnsi="Times New Roman" w:cs="宋体"/>
      <w:color w:val="000000"/>
      <w:spacing w:val="8"/>
      <w:sz w:val="32"/>
      <w:szCs w:val="20"/>
    </w:rPr>
  </w:style>
  <w:style w:type="paragraph" w:customStyle="1" w:styleId="afffffffffffffffffffffffb">
    <w:name w:val="奇页脚样式"/>
    <w:basedOn w:val="ab"/>
    <w:qFormat/>
    <w:rsid w:val="00DD33C2"/>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cs="Times New Roman"/>
      <w:smallCaps/>
      <w:spacing w:val="15"/>
      <w:kern w:val="0"/>
      <w:sz w:val="24"/>
      <w:szCs w:val="20"/>
    </w:rPr>
  </w:style>
  <w:style w:type="paragraph" w:customStyle="1" w:styleId="afffffffffffffffffffffffc">
    <w:name w:val="项目编号样式"/>
    <w:next w:val="2fff"/>
    <w:qFormat/>
    <w:rsid w:val="00DD33C2"/>
    <w:pPr>
      <w:spacing w:before="120" w:line="360" w:lineRule="auto"/>
      <w:ind w:firstLineChars="50" w:firstLine="120"/>
      <w:jc w:val="both"/>
    </w:pPr>
    <w:rPr>
      <w:rFonts w:ascii="宋体" w:eastAsia="宋体" w:hAnsi="宋体" w:cs="Times New Roman"/>
      <w:bCs/>
      <w:sz w:val="24"/>
      <w:szCs w:val="24"/>
      <w:lang w:val="en-GB"/>
    </w:rPr>
  </w:style>
  <w:style w:type="paragraph" w:customStyle="1" w:styleId="CharCharCharChar10">
    <w:name w:val="Char Char Char Char1"/>
    <w:basedOn w:val="a4"/>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ParaCharCharCharCharCharChar1Char">
    <w:name w:val="默认段落字体 Para Char Char Char Char Char Char1 Char"/>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6b">
    <w:name w:val="6"/>
    <w:basedOn w:val="a4"/>
    <w:next w:val="a4"/>
    <w:qFormat/>
    <w:rsid w:val="00DD33C2"/>
    <w:pPr>
      <w:spacing w:line="324" w:lineRule="auto"/>
      <w:ind w:firstLine="17"/>
    </w:pPr>
    <w:rPr>
      <w:rFonts w:ascii="宋体" w:cs="Times New Roman"/>
      <w:color w:val="00CCFF"/>
      <w:kern w:val="0"/>
      <w:sz w:val="28"/>
      <w:szCs w:val="20"/>
    </w:rPr>
  </w:style>
  <w:style w:type="paragraph" w:customStyle="1" w:styleId="2229">
    <w:name w:val="样式 样式 样式 左 首行缩进:  2 字符 + 首行缩进:  2 字符 + 首行缩进:  2 字符"/>
    <w:basedOn w:val="a4"/>
    <w:rsid w:val="00DD33C2"/>
    <w:pPr>
      <w:adjustRightInd w:val="0"/>
      <w:snapToGrid w:val="0"/>
      <w:spacing w:line="560" w:lineRule="exact"/>
      <w:ind w:firstLineChars="200" w:firstLine="200"/>
    </w:pPr>
    <w:rPr>
      <w:rFonts w:ascii="宋体" w:eastAsia="仿宋_GB2312" w:hAnsi="宋体" w:cs="宋体"/>
      <w:sz w:val="28"/>
      <w:szCs w:val="20"/>
    </w:rPr>
  </w:style>
  <w:style w:type="paragraph" w:customStyle="1" w:styleId="1ffffffb">
    <w:name w:val="注释标题1"/>
    <w:basedOn w:val="a4"/>
    <w:next w:val="a4"/>
    <w:qFormat/>
    <w:rsid w:val="00DD33C2"/>
    <w:pPr>
      <w:jc w:val="center"/>
    </w:pPr>
    <w:rPr>
      <w:rFonts w:ascii="Times New Roman" w:hAnsi="Times New Roman" w:cs="Times New Roman"/>
    </w:rPr>
  </w:style>
  <w:style w:type="paragraph" w:customStyle="1" w:styleId="afffffffffffffffffffffffd">
    <w:name w:val="内容"/>
    <w:basedOn w:val="a4"/>
    <w:qFormat/>
    <w:rsid w:val="00DD33C2"/>
    <w:pPr>
      <w:ind w:firstLineChars="200" w:firstLine="200"/>
    </w:pPr>
    <w:rPr>
      <w:rFonts w:ascii="宋体" w:hAnsi="宋体" w:cs="Times New Roman"/>
      <w:sz w:val="28"/>
      <w:szCs w:val="28"/>
    </w:rPr>
  </w:style>
  <w:style w:type="paragraph" w:customStyle="1" w:styleId="e4">
    <w:name w:val="e4"/>
    <w:basedOn w:val="a4"/>
    <w:next w:val="a4"/>
    <w:rsid w:val="00DD33C2"/>
    <w:pPr>
      <w:keepLines/>
      <w:widowControl/>
      <w:pBdr>
        <w:bottom w:val="single" w:sz="6" w:space="0" w:color="auto"/>
        <w:between w:val="single" w:sz="6" w:space="0" w:color="auto"/>
      </w:pBdr>
      <w:overflowPunct w:val="0"/>
      <w:autoSpaceDE w:val="0"/>
      <w:autoSpaceDN w:val="0"/>
      <w:adjustRightInd w:val="0"/>
      <w:spacing w:after="260" w:line="260" w:lineRule="atLeast"/>
      <w:jc w:val="left"/>
      <w:textAlignment w:val="baseline"/>
    </w:pPr>
    <w:rPr>
      <w:rFonts w:ascii="Times New Roman" w:hAnsi="Times New Roman" w:cs="Times New Roman"/>
      <w:kern w:val="0"/>
      <w:sz w:val="24"/>
      <w:szCs w:val="20"/>
      <w:lang w:eastAsia="en-US"/>
    </w:rPr>
  </w:style>
  <w:style w:type="paragraph" w:customStyle="1" w:styleId="11f3">
    <w:name w:val="样式 表头 + 首行缩进:  1 字符1"/>
    <w:basedOn w:val="affffffffff0"/>
    <w:qFormat/>
    <w:rsid w:val="00DD33C2"/>
    <w:pPr>
      <w:tabs>
        <w:tab w:val="left" w:pos="8505"/>
      </w:tabs>
      <w:autoSpaceDE w:val="0"/>
      <w:autoSpaceDN w:val="0"/>
      <w:snapToGrid/>
      <w:spacing w:before="0" w:after="60" w:line="460" w:lineRule="exact"/>
      <w:ind w:firstLineChars="100" w:firstLine="100"/>
      <w:jc w:val="both"/>
      <w:textAlignment w:val="bottom"/>
    </w:pPr>
    <w:rPr>
      <w:rFonts w:hAnsi="宋体" w:cs="宋体"/>
      <w:b w:val="0"/>
    </w:rPr>
  </w:style>
  <w:style w:type="paragraph" w:customStyle="1" w:styleId="3-star">
    <w:name w:val="标题 3-star"/>
    <w:basedOn w:val="32"/>
    <w:qFormat/>
    <w:rsid w:val="00DD33C2"/>
    <w:pPr>
      <w:tabs>
        <w:tab w:val="left" w:pos="1230"/>
        <w:tab w:val="left" w:pos="1418"/>
      </w:tabs>
      <w:spacing w:line="416" w:lineRule="auto"/>
      <w:ind w:left="1418" w:hanging="567"/>
    </w:pPr>
  </w:style>
  <w:style w:type="paragraph" w:customStyle="1" w:styleId="Para">
    <w:name w:val="默认段落字体 Para"/>
    <w:basedOn w:val="a4"/>
    <w:qFormat/>
    <w:rsid w:val="00DD33C2"/>
    <w:rPr>
      <w:rFonts w:ascii="Times New Roman" w:hAnsi="Times New Roman" w:cs="Times New Roman"/>
      <w:spacing w:val="8"/>
      <w:kern w:val="0"/>
      <w:sz w:val="20"/>
      <w:szCs w:val="20"/>
    </w:rPr>
  </w:style>
  <w:style w:type="paragraph" w:customStyle="1" w:styleId="1Charf6">
    <w:name w:val="1 Char"/>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xl42">
    <w:name w:val="xl4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Style43">
    <w:name w:val="_Style 43"/>
    <w:basedOn w:val="a4"/>
    <w:rsid w:val="00DD33C2"/>
    <w:pPr>
      <w:spacing w:line="360" w:lineRule="auto"/>
      <w:ind w:firstLineChars="200" w:firstLine="200"/>
    </w:pPr>
    <w:rPr>
      <w:rFonts w:ascii="宋体" w:hAnsi="宋体" w:cs="宋体"/>
      <w:sz w:val="24"/>
    </w:rPr>
  </w:style>
  <w:style w:type="paragraph" w:customStyle="1" w:styleId="22212">
    <w:name w:val="样式 样式 样式 样式 样式 首行缩进:  2 字符2 + 首行缩进:  2 字符1 + 首行缩进:  2 字符 + 首行缩进:..."/>
    <w:basedOn w:val="222122"/>
    <w:link w:val="22212Char"/>
    <w:semiHidden/>
    <w:qFormat/>
    <w:rsid w:val="00DD33C2"/>
    <w:pPr>
      <w:ind w:firstLine="560"/>
    </w:pPr>
  </w:style>
  <w:style w:type="paragraph" w:customStyle="1" w:styleId="219">
    <w:name w:val="样式 首行缩进:  2 字符1"/>
    <w:basedOn w:val="a4"/>
    <w:qFormat/>
    <w:rsid w:val="00DD33C2"/>
    <w:pPr>
      <w:adjustRightInd w:val="0"/>
      <w:spacing w:line="560" w:lineRule="exact"/>
      <w:ind w:firstLineChars="200" w:firstLine="560"/>
      <w:textAlignment w:val="baseline"/>
    </w:pPr>
    <w:rPr>
      <w:rFonts w:ascii="仿宋_GB2312" w:hAnsi="Times New Roman" w:cs="宋体"/>
      <w:kern w:val="0"/>
      <w:sz w:val="24"/>
      <w:szCs w:val="20"/>
    </w:rPr>
  </w:style>
  <w:style w:type="paragraph" w:customStyle="1" w:styleId="2ffffff">
    <w:name w:val="卷内标题2"/>
    <w:basedOn w:val="a4"/>
    <w:qFormat/>
    <w:rsid w:val="00DD33C2"/>
    <w:pPr>
      <w:spacing w:beforeLines="100" w:afterLines="100"/>
      <w:jc w:val="center"/>
    </w:pPr>
    <w:rPr>
      <w:rFonts w:ascii="Times New Roman" w:eastAsia="黑体" w:hAnsi="Times New Roman" w:cs="Times New Roman"/>
      <w:sz w:val="36"/>
    </w:rPr>
  </w:style>
  <w:style w:type="paragraph" w:customStyle="1" w:styleId="Subtitle2">
    <w:name w:val="Subtitle 2"/>
    <w:basedOn w:val="ab"/>
    <w:rsid w:val="00DD33C2"/>
    <w:pPr>
      <w:widowControl/>
      <w:tabs>
        <w:tab w:val="clear" w:pos="4153"/>
        <w:tab w:val="clear" w:pos="8306"/>
      </w:tabs>
      <w:snapToGrid/>
      <w:spacing w:beforeLines="50" w:afterLines="50" w:line="240" w:lineRule="atLeast"/>
      <w:ind w:right="289"/>
      <w:jc w:val="center"/>
      <w:outlineLvl w:val="1"/>
    </w:pPr>
    <w:rPr>
      <w:rFonts w:ascii="Times New Roman" w:hAnsi="Times New Roman" w:cs="Times New Roman"/>
      <w:b/>
      <w:color w:val="000000"/>
      <w:kern w:val="0"/>
      <w:sz w:val="28"/>
      <w:szCs w:val="28"/>
      <w:lang w:val="es-ES"/>
    </w:rPr>
  </w:style>
  <w:style w:type="paragraph" w:customStyle="1" w:styleId="explanatoryclause">
    <w:name w:val="explanatory_clause"/>
    <w:basedOn w:val="a4"/>
    <w:rsid w:val="00DD33C2"/>
    <w:pPr>
      <w:widowControl/>
      <w:tabs>
        <w:tab w:val="left" w:pos="2040"/>
      </w:tabs>
      <w:suppressAutoHyphens/>
      <w:spacing w:after="240"/>
      <w:ind w:left="738" w:right="-14" w:hanging="738"/>
      <w:jc w:val="left"/>
    </w:pPr>
    <w:rPr>
      <w:rFonts w:ascii="Arial" w:hAnsi="Arial" w:cs="Times New Roman"/>
      <w:kern w:val="0"/>
      <w:sz w:val="22"/>
      <w:szCs w:val="20"/>
      <w:lang w:eastAsia="en-US"/>
    </w:rPr>
  </w:style>
  <w:style w:type="paragraph" w:customStyle="1" w:styleId="afffffffffffffffffffffffe">
    <w:name w:val="文件正文"/>
    <w:rsid w:val="00DD33C2"/>
    <w:pPr>
      <w:adjustRightInd w:val="0"/>
      <w:snapToGrid w:val="0"/>
      <w:spacing w:line="300" w:lineRule="auto"/>
      <w:ind w:firstLineChars="200" w:firstLine="480"/>
    </w:pPr>
    <w:rPr>
      <w:rFonts w:ascii="Times New Roman" w:eastAsia="宋体" w:hAnsi="Times New Roman" w:cs="Times New Roman"/>
      <w:kern w:val="0"/>
      <w:sz w:val="24"/>
      <w:szCs w:val="20"/>
    </w:rPr>
  </w:style>
  <w:style w:type="paragraph" w:customStyle="1" w:styleId="5f">
    <w:name w:val="表格5"/>
    <w:basedOn w:val="2fffff"/>
    <w:qFormat/>
    <w:rsid w:val="00DD33C2"/>
    <w:pPr>
      <w:spacing w:before="0" w:after="0" w:line="420" w:lineRule="atLeast"/>
      <w:ind w:left="1021" w:hanging="284"/>
      <w:jc w:val="both"/>
      <w:textAlignment w:val="baseline"/>
    </w:pPr>
    <w:rPr>
      <w:color w:val="auto"/>
      <w:sz w:val="21"/>
    </w:rPr>
  </w:style>
  <w:style w:type="paragraph" w:customStyle="1" w:styleId="affffffffffffffffffffffff">
    <w:name w:val="正文缩近"/>
    <w:basedOn w:val="10"/>
    <w:qFormat/>
    <w:rsid w:val="00DD33C2"/>
    <w:pPr>
      <w:keepNext w:val="0"/>
      <w:keepLines w:val="0"/>
      <w:tabs>
        <w:tab w:val="left" w:pos="480"/>
      </w:tabs>
      <w:overflowPunct w:val="0"/>
      <w:autoSpaceDE w:val="0"/>
      <w:autoSpaceDN w:val="0"/>
      <w:spacing w:before="0" w:after="0"/>
      <w:ind w:firstLine="510"/>
      <w:jc w:val="both"/>
      <w:outlineLvl w:val="4"/>
    </w:pPr>
    <w:rPr>
      <w:rFonts w:ascii="宋体" w:eastAsia="宋体" w:hAnsi="宋体" w:hint="eastAsia"/>
      <w:color w:val="000000"/>
      <w:spacing w:val="8"/>
      <w:kern w:val="0"/>
      <w:position w:val="-24"/>
      <w:sz w:val="24"/>
      <w:szCs w:val="20"/>
    </w:rPr>
  </w:style>
  <w:style w:type="paragraph" w:customStyle="1" w:styleId="affffffffffffffffffffffff0">
    <w:name w:val="正文，表内"/>
    <w:basedOn w:val="a4"/>
    <w:qFormat/>
    <w:rsid w:val="00DD33C2"/>
    <w:pPr>
      <w:jc w:val="center"/>
    </w:pPr>
    <w:rPr>
      <w:rFonts w:ascii="宋体" w:hAnsi="宋体" w:cs="Times New Roman"/>
      <w:snapToGrid w:val="0"/>
      <w:spacing w:val="8"/>
      <w:kern w:val="0"/>
      <w:szCs w:val="20"/>
    </w:rPr>
  </w:style>
  <w:style w:type="paragraph" w:customStyle="1" w:styleId="11f4">
    <w:name w:val="样式 样式 表头 + 首行缩进:  1 字符 + 首行缩进:  1 字符"/>
    <w:basedOn w:val="1f8"/>
    <w:qFormat/>
    <w:rsid w:val="00DD33C2"/>
    <w:pPr>
      <w:autoSpaceDE/>
      <w:autoSpaceDN/>
      <w:spacing w:line="480" w:lineRule="exact"/>
      <w:textAlignment w:val="auto"/>
    </w:pPr>
    <w:rPr>
      <w:rFonts w:cs="宋体"/>
      <w:spacing w:val="0"/>
    </w:rPr>
  </w:style>
  <w:style w:type="paragraph" w:customStyle="1" w:styleId="1f8">
    <w:name w:val="样式 表头 + 首行缩进:  1 字符"/>
    <w:basedOn w:val="affffffffff0"/>
    <w:link w:val="1Char23"/>
    <w:qFormat/>
    <w:rsid w:val="00DD33C2"/>
    <w:pPr>
      <w:autoSpaceDE w:val="0"/>
      <w:autoSpaceDN w:val="0"/>
      <w:snapToGrid/>
      <w:spacing w:before="0" w:after="60" w:line="560" w:lineRule="exact"/>
      <w:ind w:firstLineChars="100" w:firstLine="100"/>
      <w:jc w:val="both"/>
      <w:textAlignment w:val="bottom"/>
    </w:pPr>
    <w:rPr>
      <w:rFonts w:hAnsi="宋体" w:cstheme="minorBidi"/>
      <w:b w:val="0"/>
      <w:spacing w:val="1"/>
      <w:sz w:val="24"/>
      <w:lang w:val="zh-CN"/>
    </w:rPr>
  </w:style>
  <w:style w:type="paragraph" w:styleId="affa">
    <w:name w:val="Quote"/>
    <w:basedOn w:val="a4"/>
    <w:next w:val="a4"/>
    <w:link w:val="aff9"/>
    <w:qFormat/>
    <w:rsid w:val="00DD33C2"/>
    <w:rPr>
      <w:rFonts w:asciiTheme="minorHAnsi" w:eastAsiaTheme="minorEastAsia" w:hAnsiTheme="minorHAnsi" w:cstheme="minorBidi"/>
      <w:i/>
      <w:iCs/>
      <w:color w:val="000000"/>
      <w:sz w:val="24"/>
      <w:szCs w:val="22"/>
    </w:rPr>
  </w:style>
  <w:style w:type="character" w:customStyle="1" w:styleId="1ffffffc">
    <w:name w:val="引用 字符1"/>
    <w:basedOn w:val="a6"/>
    <w:uiPriority w:val="29"/>
    <w:rsid w:val="00DD33C2"/>
    <w:rPr>
      <w:rFonts w:ascii="Calibri" w:eastAsia="宋体" w:hAnsi="Calibri" w:cs="Calibri"/>
      <w:i/>
      <w:iCs/>
      <w:color w:val="404040" w:themeColor="text1" w:themeTint="BF"/>
      <w:szCs w:val="24"/>
    </w:rPr>
  </w:style>
  <w:style w:type="paragraph" w:customStyle="1" w:styleId="CharCharCharCharCharCharCharCharCharCharChar">
    <w:name w:val="报告内容 Char Char Char Char Char Char Char Char Char Char Char"/>
    <w:basedOn w:val="a4"/>
    <w:qFormat/>
    <w:rsid w:val="00DD33C2"/>
    <w:pPr>
      <w:ind w:firstLine="567"/>
    </w:pPr>
    <w:rPr>
      <w:rFonts w:ascii="宋体" w:hAnsi="宋体" w:cs="Times New Roman"/>
      <w:sz w:val="28"/>
      <w:szCs w:val="20"/>
    </w:rPr>
  </w:style>
  <w:style w:type="paragraph" w:customStyle="1" w:styleId="affffffffffffffffffffffff1">
    <w:name w:val="首页脚样式"/>
    <w:basedOn w:val="ab"/>
    <w:qFormat/>
    <w:rsid w:val="00DD33C2"/>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cs="Times New Roman"/>
      <w:smallCaps/>
      <w:spacing w:val="15"/>
      <w:kern w:val="0"/>
      <w:sz w:val="24"/>
      <w:szCs w:val="20"/>
    </w:rPr>
  </w:style>
  <w:style w:type="paragraph" w:customStyle="1" w:styleId="Style28">
    <w:name w:val="_Style 28"/>
    <w:basedOn w:val="a4"/>
    <w:qFormat/>
    <w:rsid w:val="00DD33C2"/>
    <w:pPr>
      <w:spacing w:line="360" w:lineRule="auto"/>
    </w:pPr>
    <w:rPr>
      <w:rFonts w:ascii="Times New Roman" w:hAnsi="Times New Roman" w:cs="Times New Roman"/>
      <w:szCs w:val="20"/>
    </w:rPr>
  </w:style>
  <w:style w:type="paragraph" w:customStyle="1" w:styleId="font0">
    <w:name w:val="font0"/>
    <w:basedOn w:val="a4"/>
    <w:qFormat/>
    <w:rsid w:val="00DD33C2"/>
    <w:pPr>
      <w:widowControl/>
      <w:tabs>
        <w:tab w:val="left" w:pos="720"/>
        <w:tab w:val="left" w:pos="900"/>
        <w:tab w:val="left" w:pos="1800"/>
      </w:tabs>
      <w:spacing w:before="100" w:beforeAutospacing="1" w:after="100" w:afterAutospacing="1"/>
      <w:ind w:firstLineChars="200" w:firstLine="200"/>
      <w:jc w:val="left"/>
    </w:pPr>
    <w:rPr>
      <w:rFonts w:ascii="宋体" w:hAnsi="宋体" w:cs="Times New Roman" w:hint="eastAsia"/>
      <w:bCs/>
      <w:kern w:val="0"/>
    </w:rPr>
  </w:style>
  <w:style w:type="paragraph" w:customStyle="1" w:styleId="font8">
    <w:name w:val="font8"/>
    <w:basedOn w:val="a4"/>
    <w:qFormat/>
    <w:rsid w:val="00DD33C2"/>
    <w:pPr>
      <w:widowControl/>
      <w:spacing w:before="100" w:beforeAutospacing="1" w:after="100" w:afterAutospacing="1"/>
      <w:jc w:val="left"/>
    </w:pPr>
    <w:rPr>
      <w:rFonts w:ascii="Times New Roman" w:hAnsi="Times New Roman" w:cs="Times New Roman"/>
      <w:b/>
      <w:kern w:val="0"/>
      <w:sz w:val="24"/>
    </w:rPr>
  </w:style>
  <w:style w:type="paragraph" w:customStyle="1" w:styleId="1ffffffd">
    <w:name w:val="批注主题1"/>
    <w:basedOn w:val="affffffffff3"/>
    <w:next w:val="affffffffff3"/>
    <w:qFormat/>
    <w:rsid w:val="00DD33C2"/>
    <w:rPr>
      <w:rFonts w:ascii="Times New Roman" w:hAnsi="Times New Roman"/>
      <w:b/>
      <w:bCs/>
    </w:rPr>
  </w:style>
  <w:style w:type="paragraph" w:customStyle="1" w:styleId="xl64">
    <w:name w:val="xl64"/>
    <w:basedOn w:val="a4"/>
    <w:qFormat/>
    <w:rsid w:val="00DD33C2"/>
    <w:pPr>
      <w:widowControl/>
      <w:numPr>
        <w:numId w:val="18"/>
      </w:numPr>
      <w:pBdr>
        <w:top w:val="single" w:sz="4" w:space="0" w:color="auto"/>
        <w:left w:val="single" w:sz="4" w:space="0" w:color="auto"/>
        <w:bottom w:val="single" w:sz="4" w:space="0" w:color="auto"/>
        <w:right w:val="single" w:sz="4" w:space="0" w:color="auto"/>
      </w:pBdr>
      <w:tabs>
        <w:tab w:val="clear" w:pos="780"/>
      </w:tabs>
      <w:spacing w:before="100" w:beforeAutospacing="1" w:after="100" w:afterAutospacing="1"/>
      <w:ind w:left="0" w:firstLine="0"/>
      <w:jc w:val="center"/>
      <w:textAlignment w:val="center"/>
    </w:pPr>
    <w:rPr>
      <w:rFonts w:ascii="Arial Unicode MS" w:hAnsi="Arial Unicode MS" w:cs="Times New Roman"/>
      <w:bCs/>
      <w:kern w:val="0"/>
      <w:sz w:val="24"/>
    </w:rPr>
  </w:style>
  <w:style w:type="paragraph" w:customStyle="1" w:styleId="74">
    <w:name w:val="样式7"/>
    <w:basedOn w:val="32"/>
    <w:link w:val="7Char0"/>
    <w:qFormat/>
    <w:rsid w:val="00DD33C2"/>
    <w:pPr>
      <w:adjustRightInd w:val="0"/>
      <w:snapToGrid w:val="0"/>
      <w:spacing w:beforeLines="50" w:afterLines="50" w:line="360" w:lineRule="auto"/>
      <w:jc w:val="left"/>
      <w:textAlignment w:val="baseline"/>
    </w:pPr>
    <w:rPr>
      <w:rFonts w:asciiTheme="minorHAnsi" w:eastAsia="楷体_GB2312" w:hAnsiTheme="minorHAnsi" w:cstheme="minorBidi"/>
      <w:bCs w:val="0"/>
      <w:kern w:val="2"/>
      <w:sz w:val="24"/>
      <w:szCs w:val="24"/>
    </w:rPr>
  </w:style>
  <w:style w:type="paragraph" w:customStyle="1" w:styleId="4TimesNewRoman00">
    <w:name w:val="样式 标题 4 + (西文) Times New Roman (中文) 宋体 非加粗 段前: 0 磅 段后: 0 磅 ..."/>
    <w:basedOn w:val="42"/>
    <w:qFormat/>
    <w:rsid w:val="00DD33C2"/>
    <w:pPr>
      <w:keepNext w:val="0"/>
      <w:keepLines w:val="0"/>
      <w:tabs>
        <w:tab w:val="left" w:pos="1680"/>
        <w:tab w:val="left" w:pos="1984"/>
      </w:tabs>
      <w:spacing w:before="0" w:after="0" w:line="500" w:lineRule="atLeast"/>
      <w:ind w:left="1984" w:hanging="708"/>
    </w:pPr>
    <w:rPr>
      <w:rFonts w:ascii="Times New Roman" w:eastAsia="宋体" w:hAnsi="Times New Roman" w:cs="宋体"/>
      <w:b w:val="0"/>
      <w:bCs w:val="0"/>
      <w:snapToGrid w:val="0"/>
      <w:szCs w:val="20"/>
    </w:rPr>
  </w:style>
  <w:style w:type="paragraph" w:customStyle="1" w:styleId="3f3">
    <w:name w:val="样式3"/>
    <w:basedOn w:val="10"/>
    <w:link w:val="3Char5"/>
    <w:qFormat/>
    <w:rsid w:val="00DD33C2"/>
    <w:pPr>
      <w:adjustRightInd/>
      <w:snapToGrid/>
      <w:spacing w:before="340" w:after="330" w:line="240" w:lineRule="auto"/>
    </w:pPr>
    <w:rPr>
      <w:rFonts w:ascii="宋体" w:eastAsiaTheme="minorEastAsia" w:hAnsi="宋体" w:cstheme="minorBidi"/>
      <w:kern w:val="2"/>
      <w:sz w:val="44"/>
      <w:szCs w:val="44"/>
    </w:rPr>
  </w:style>
  <w:style w:type="paragraph" w:customStyle="1" w:styleId="09515">
    <w:name w:val="样式 小四 首行缩进:  0.95 厘米 行距: 1.5 倍行距"/>
    <w:basedOn w:val="a4"/>
    <w:link w:val="09515CharChar"/>
    <w:qFormat/>
    <w:rsid w:val="00DD33C2"/>
    <w:pPr>
      <w:snapToGrid w:val="0"/>
      <w:spacing w:line="360" w:lineRule="auto"/>
      <w:ind w:firstLine="539"/>
    </w:pPr>
    <w:rPr>
      <w:rFonts w:asciiTheme="minorHAnsi" w:eastAsiaTheme="minorEastAsia" w:hAnsiTheme="minorHAnsi" w:cs="宋体"/>
      <w:spacing w:val="6"/>
      <w:sz w:val="24"/>
      <w:szCs w:val="22"/>
    </w:rPr>
  </w:style>
  <w:style w:type="paragraph" w:customStyle="1" w:styleId="text3">
    <w:name w:val="text 3"/>
    <w:basedOn w:val="a4"/>
    <w:rsid w:val="00DD33C2"/>
    <w:pPr>
      <w:widowControl/>
      <w:spacing w:before="240" w:after="240"/>
      <w:ind w:left="1418"/>
      <w:jc w:val="left"/>
    </w:pPr>
    <w:rPr>
      <w:rFonts w:ascii="Times New Roman" w:hAnsi="Times New Roman" w:cs="Times New Roman"/>
      <w:kern w:val="0"/>
      <w:sz w:val="24"/>
      <w:lang w:eastAsia="en-US"/>
    </w:rPr>
  </w:style>
  <w:style w:type="paragraph" w:customStyle="1" w:styleId="44Char4CharCharCharCharChar4CharChar">
    <w:name w:val="样式 标题 4标题 4 Char标题 4 Char Char Char Char Char标题 4 Char Char标..."/>
    <w:basedOn w:val="42"/>
    <w:qFormat/>
    <w:rsid w:val="00DD33C2"/>
    <w:pPr>
      <w:spacing w:line="377" w:lineRule="auto"/>
    </w:pPr>
    <w:rPr>
      <w:rFonts w:ascii="楷体_GB2312" w:eastAsia="楷体_GB2312" w:hAnsi="Arial"/>
      <w:color w:val="000000"/>
      <w:sz w:val="24"/>
    </w:rPr>
  </w:style>
  <w:style w:type="paragraph" w:customStyle="1" w:styleId="affffffffffc">
    <w:name w:val="标题四"/>
    <w:basedOn w:val="a4"/>
    <w:next w:val="a4"/>
    <w:link w:val="CharCharfff"/>
    <w:qFormat/>
    <w:rsid w:val="00DD33C2"/>
    <w:pPr>
      <w:tabs>
        <w:tab w:val="left" w:pos="900"/>
        <w:tab w:val="left" w:pos="1080"/>
      </w:tabs>
      <w:spacing w:line="500" w:lineRule="exact"/>
    </w:pPr>
    <w:rPr>
      <w:rFonts w:ascii="Times New Roman" w:eastAsiaTheme="minorEastAsia" w:hAnsi="Times New Roman" w:cstheme="minorBidi"/>
      <w:color w:val="0000FF"/>
      <w:sz w:val="24"/>
      <w:szCs w:val="22"/>
    </w:rPr>
  </w:style>
  <w:style w:type="paragraph" w:customStyle="1" w:styleId="5abc">
    <w:name w:val="标题 5（abc）"/>
    <w:basedOn w:val="52"/>
    <w:next w:val="abc"/>
    <w:qFormat/>
    <w:rsid w:val="00DD33C2"/>
    <w:pPr>
      <w:keepNext/>
      <w:keepLines/>
      <w:numPr>
        <w:ilvl w:val="4"/>
        <w:numId w:val="8"/>
      </w:numPr>
      <w:tabs>
        <w:tab w:val="left" w:pos="454"/>
        <w:tab w:val="left" w:pos="1158"/>
      </w:tabs>
      <w:spacing w:before="120" w:after="120" w:line="240" w:lineRule="auto"/>
      <w:ind w:firstLine="0"/>
    </w:pPr>
    <w:rPr>
      <w:rFonts w:ascii="Times New Roman" w:eastAsia="楷体_GB2312" w:hAnsi="Times New Roman"/>
      <w:i w:val="0"/>
      <w:iCs w:val="0"/>
      <w:color w:val="CC99FF"/>
      <w:sz w:val="28"/>
      <w:szCs w:val="28"/>
    </w:rPr>
  </w:style>
  <w:style w:type="paragraph" w:customStyle="1" w:styleId="234">
    <w:name w:val="正文文本 23"/>
    <w:basedOn w:val="a4"/>
    <w:qFormat/>
    <w:rsid w:val="00DD33C2"/>
    <w:pPr>
      <w:tabs>
        <w:tab w:val="left" w:pos="1100"/>
      </w:tabs>
      <w:adjustRightInd w:val="0"/>
      <w:spacing w:line="560" w:lineRule="exact"/>
      <w:textAlignment w:val="baseline"/>
    </w:pPr>
    <w:rPr>
      <w:rFonts w:ascii="仿宋_GB2312" w:eastAsia="仿宋_GB2312" w:hAnsi="Times New Roman" w:cs="Times New Roman"/>
      <w:kern w:val="0"/>
      <w:sz w:val="28"/>
      <w:szCs w:val="20"/>
    </w:rPr>
  </w:style>
  <w:style w:type="paragraph" w:customStyle="1" w:styleId="z-TopofForm">
    <w:name w:val="z-Top of Form"/>
    <w:next w:val="a4"/>
    <w:rsid w:val="00DD33C2"/>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paragraph" w:customStyle="1" w:styleId="4fa">
    <w:name w:val="表格4"/>
    <w:basedOn w:val="a4"/>
    <w:qFormat/>
    <w:rsid w:val="00DD33C2"/>
    <w:pPr>
      <w:adjustRightInd w:val="0"/>
      <w:spacing w:line="420" w:lineRule="atLeast"/>
      <w:ind w:left="1021"/>
      <w:textAlignment w:val="baseline"/>
    </w:pPr>
    <w:rPr>
      <w:rFonts w:ascii="Times New Roman" w:hAnsi="Times New Roman" w:cs="Times New Roman"/>
      <w:kern w:val="0"/>
      <w:szCs w:val="20"/>
    </w:rPr>
  </w:style>
  <w:style w:type="paragraph" w:customStyle="1" w:styleId="SectionTitle">
    <w:name w:val="Section Title"/>
    <w:next w:val="a4"/>
    <w:rsid w:val="00DD33C2"/>
    <w:pPr>
      <w:tabs>
        <w:tab w:val="left" w:pos="2040"/>
      </w:tabs>
      <w:spacing w:after="200"/>
      <w:jc w:val="center"/>
    </w:pPr>
    <w:rPr>
      <w:rFonts w:ascii="Times New Roman" w:eastAsia="宋体" w:hAnsi="Times New Roman" w:cs="Times New Roman"/>
      <w:b/>
      <w:kern w:val="0"/>
      <w:sz w:val="44"/>
      <w:szCs w:val="24"/>
      <w:lang w:val="en-GB" w:eastAsia="en-US"/>
    </w:rPr>
  </w:style>
  <w:style w:type="paragraph" w:customStyle="1" w:styleId="hzh">
    <w:name w:val="hzh(正文)"/>
    <w:basedOn w:val="a4"/>
    <w:qFormat/>
    <w:rsid w:val="00DD33C2"/>
    <w:pPr>
      <w:adjustRightInd w:val="0"/>
      <w:snapToGrid w:val="0"/>
      <w:spacing w:line="360" w:lineRule="auto"/>
      <w:ind w:firstLineChars="800" w:firstLine="3524"/>
    </w:pPr>
    <w:rPr>
      <w:rFonts w:ascii="Times New Roman" w:eastAsia="华文行楷" w:hAnsi="Times New Roman" w:cs="Times New Roman"/>
      <w:b/>
      <w:bCs/>
      <w:sz w:val="44"/>
      <w:szCs w:val="20"/>
    </w:rPr>
  </w:style>
  <w:style w:type="paragraph" w:styleId="affffffffffffffffffffffff2">
    <w:name w:val="No Spacing"/>
    <w:qFormat/>
    <w:rsid w:val="00DD33C2"/>
    <w:rPr>
      <w:rFonts w:ascii="Calibri" w:eastAsia="宋体" w:hAnsi="Calibri" w:cs="Times New Roman"/>
      <w:kern w:val="0"/>
      <w:sz w:val="22"/>
    </w:rPr>
  </w:style>
  <w:style w:type="paragraph" w:customStyle="1" w:styleId="xl38">
    <w:name w:val="xl3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xl80">
    <w:name w:val="xl80"/>
    <w:basedOn w:val="a4"/>
    <w:qFormat/>
    <w:rsid w:val="00DD33C2"/>
    <w:pPr>
      <w:widowControl/>
      <w:pBdr>
        <w:top w:val="single" w:sz="4" w:space="0" w:color="auto"/>
        <w:left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118">
    <w:name w:val="样式 表名 + 首行缩进:  1 字符1"/>
    <w:basedOn w:val="afffffffffffffffc"/>
    <w:link w:val="11Char2"/>
    <w:qFormat/>
    <w:rsid w:val="00DD33C2"/>
    <w:pPr>
      <w:tabs>
        <w:tab w:val="left" w:pos="525"/>
        <w:tab w:val="left" w:pos="5880"/>
      </w:tabs>
      <w:spacing w:line="560" w:lineRule="exact"/>
      <w:ind w:firstLineChars="100" w:firstLine="100"/>
      <w:jc w:val="both"/>
    </w:pPr>
    <w:rPr>
      <w:rFonts w:ascii="黑体" w:cstheme="minorBidi"/>
      <w:sz w:val="24"/>
      <w:szCs w:val="22"/>
    </w:rPr>
  </w:style>
  <w:style w:type="paragraph" w:customStyle="1" w:styleId="affffffffffffffffffffffff3">
    <w:name w:val="样式 表格 + 黑色"/>
    <w:basedOn w:val="a4"/>
    <w:qFormat/>
    <w:rsid w:val="00DD33C2"/>
    <w:pPr>
      <w:spacing w:line="360" w:lineRule="exact"/>
      <w:jc w:val="center"/>
    </w:pPr>
    <w:rPr>
      <w:rFonts w:ascii="楷体_GB2312" w:eastAsia="楷体_GB2312" w:hAnsi="宋体" w:cs="Times New Roman"/>
      <w:color w:val="000000"/>
      <w:kern w:val="0"/>
      <w:szCs w:val="21"/>
    </w:rPr>
  </w:style>
  <w:style w:type="paragraph" w:customStyle="1" w:styleId="-4">
    <w:name w:val="标准-二级"/>
    <w:basedOn w:val="21"/>
    <w:qFormat/>
    <w:rsid w:val="00DD33C2"/>
    <w:pPr>
      <w:tabs>
        <w:tab w:val="left" w:pos="840"/>
      </w:tabs>
      <w:adjustRightInd/>
      <w:snapToGrid/>
      <w:spacing w:beforeLines="0" w:line="400" w:lineRule="exact"/>
      <w:ind w:left="992" w:hanging="420"/>
      <w:jc w:val="left"/>
    </w:pPr>
    <w:rPr>
      <w:rFonts w:ascii="宋体" w:hAnsi="宋体"/>
      <w:sz w:val="28"/>
      <w:szCs w:val="28"/>
    </w:rPr>
  </w:style>
  <w:style w:type="paragraph" w:customStyle="1" w:styleId="affffe">
    <w:name w:val="表格标题（对中）"/>
    <w:link w:val="Charfc"/>
    <w:qFormat/>
    <w:rsid w:val="00DD33C2"/>
    <w:pPr>
      <w:spacing w:before="120" w:after="120"/>
      <w:jc w:val="center"/>
    </w:pPr>
    <w:rPr>
      <w:rFonts w:eastAsia="黑体"/>
      <w:b/>
      <w:spacing w:val="8"/>
      <w:sz w:val="28"/>
    </w:rPr>
  </w:style>
  <w:style w:type="paragraph" w:customStyle="1" w:styleId="33Char0">
    <w:name w:val="样式 标题 3标题 3 Char +"/>
    <w:basedOn w:val="32"/>
    <w:qFormat/>
    <w:rsid w:val="00DD33C2"/>
    <w:pPr>
      <w:tabs>
        <w:tab w:val="left" w:pos="0"/>
      </w:tabs>
      <w:autoSpaceDE w:val="0"/>
      <w:autoSpaceDN w:val="0"/>
      <w:adjustRightInd w:val="0"/>
      <w:spacing w:before="0" w:after="0" w:line="180" w:lineRule="auto"/>
      <w:jc w:val="left"/>
      <w:textAlignment w:val="baseline"/>
    </w:pPr>
    <w:rPr>
      <w:rFonts w:ascii="宋体" w:eastAsia="仿宋_GB2312" w:hAnsi="宋体" w:cs="宋体"/>
      <w:b w:val="0"/>
      <w:sz w:val="24"/>
      <w:szCs w:val="24"/>
      <w:lang w:val="en-GB"/>
    </w:rPr>
  </w:style>
  <w:style w:type="paragraph" w:customStyle="1" w:styleId="CharChar1Char">
    <w:name w:val="Char Char1 Char"/>
    <w:basedOn w:val="a4"/>
    <w:rsid w:val="00DD33C2"/>
    <w:pPr>
      <w:spacing w:line="360" w:lineRule="auto"/>
      <w:ind w:firstLineChars="200" w:firstLine="200"/>
    </w:pPr>
    <w:rPr>
      <w:rFonts w:ascii="宋体" w:hAnsi="宋体" w:cs="宋体"/>
      <w:sz w:val="24"/>
    </w:rPr>
  </w:style>
  <w:style w:type="paragraph" w:customStyle="1" w:styleId="6c">
    <w:name w:val="封6"/>
    <w:basedOn w:val="4f6"/>
    <w:qFormat/>
    <w:rsid w:val="00DD33C2"/>
    <w:pPr>
      <w:ind w:firstLineChars="600" w:firstLine="600"/>
      <w:jc w:val="left"/>
    </w:pPr>
  </w:style>
  <w:style w:type="paragraph" w:customStyle="1" w:styleId="2ffffff0">
    <w:name w:val="普通(网站)2"/>
    <w:basedOn w:val="a4"/>
    <w:qFormat/>
    <w:rsid w:val="00DD33C2"/>
    <w:pPr>
      <w:widowControl/>
      <w:adjustRightInd w:val="0"/>
      <w:spacing w:before="100" w:after="100"/>
      <w:jc w:val="left"/>
      <w:textAlignment w:val="baseline"/>
    </w:pPr>
    <w:rPr>
      <w:rFonts w:ascii="宋体" w:hAnsi="宋体" w:cs="Times New Roman"/>
      <w:kern w:val="0"/>
      <w:sz w:val="24"/>
      <w:szCs w:val="20"/>
    </w:rPr>
  </w:style>
  <w:style w:type="paragraph" w:customStyle="1" w:styleId="54">
    <w:name w:val="样式5"/>
    <w:basedOn w:val="a5"/>
    <w:link w:val="5CharChar0"/>
    <w:qFormat/>
    <w:rsid w:val="00DD33C2"/>
    <w:pPr>
      <w:adjustRightInd w:val="0"/>
      <w:snapToGrid/>
      <w:spacing w:line="500" w:lineRule="exact"/>
      <w:ind w:left="0" w:firstLine="200"/>
      <w:textAlignment w:val="baseline"/>
    </w:pPr>
    <w:rPr>
      <w:rFonts w:asciiTheme="minorHAnsi" w:eastAsia="仿宋_GB2312" w:hAnsiTheme="minorHAnsi" w:cstheme="minorBidi"/>
      <w:color w:val="auto"/>
      <w:kern w:val="2"/>
      <w:szCs w:val="22"/>
    </w:rPr>
  </w:style>
  <w:style w:type="paragraph" w:customStyle="1" w:styleId="xl82">
    <w:name w:val="xl82"/>
    <w:basedOn w:val="a4"/>
    <w:qFormat/>
    <w:rsid w:val="00DD33C2"/>
    <w:pPr>
      <w:widowControl/>
      <w:pBdr>
        <w:top w:val="single" w:sz="4" w:space="0" w:color="auto"/>
        <w:left w:val="single" w:sz="4" w:space="0" w:color="auto"/>
        <w:right w:val="single" w:sz="8"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142">
    <w:name w:val="样式 行距: 多倍行距 1.4 字行 首行缩进:  2 字符"/>
    <w:basedOn w:val="a4"/>
    <w:rsid w:val="00DD33C2"/>
    <w:pPr>
      <w:spacing w:line="336" w:lineRule="auto"/>
      <w:ind w:firstLineChars="200" w:firstLine="420"/>
    </w:pPr>
    <w:rPr>
      <w:rFonts w:ascii="Times New Roman" w:eastAsia="仿宋_GB2312" w:hAnsi="Times New Roman" w:cs="宋体"/>
      <w:spacing w:val="4"/>
      <w:w w:val="98"/>
      <w:sz w:val="28"/>
      <w:szCs w:val="28"/>
    </w:rPr>
  </w:style>
  <w:style w:type="paragraph" w:customStyle="1" w:styleId="Style73">
    <w:name w:val="Style73"/>
    <w:basedOn w:val="a4"/>
    <w:qFormat/>
    <w:rsid w:val="00DD33C2"/>
    <w:pPr>
      <w:adjustRightInd w:val="0"/>
      <w:spacing w:line="468" w:lineRule="exact"/>
      <w:ind w:firstLine="122"/>
    </w:pPr>
    <w:rPr>
      <w:rFonts w:ascii="黑体" w:eastAsia="黑体" w:cs="Times New Roman"/>
      <w:kern w:val="0"/>
      <w:sz w:val="24"/>
    </w:rPr>
  </w:style>
  <w:style w:type="paragraph" w:customStyle="1" w:styleId="affffffffffffffffffffffff4">
    <w:name w:val="样式 蓝色"/>
    <w:basedOn w:val="a4"/>
    <w:rsid w:val="00DD33C2"/>
    <w:pPr>
      <w:adjustRightInd w:val="0"/>
      <w:snapToGrid w:val="0"/>
      <w:spacing w:before="40" w:after="40" w:line="324" w:lineRule="auto"/>
      <w:ind w:firstLineChars="200" w:firstLine="420"/>
      <w:jc w:val="center"/>
    </w:pPr>
    <w:rPr>
      <w:rFonts w:ascii="Times New Roman" w:hAnsi="Times New Roman" w:cs="宋体"/>
      <w:kern w:val="0"/>
      <w:szCs w:val="21"/>
    </w:rPr>
  </w:style>
  <w:style w:type="paragraph" w:customStyle="1" w:styleId="1112">
    <w:name w:val="样式 样式 表名 + 首行缩进:  1 字符1 + 首行缩进:  1 字符"/>
    <w:basedOn w:val="118"/>
    <w:link w:val="111Char1"/>
    <w:qFormat/>
    <w:rsid w:val="00DD33C2"/>
  </w:style>
  <w:style w:type="paragraph" w:customStyle="1" w:styleId="12b">
    <w:name w:val="样式 标题 1 + 首行缩进:  2 字符"/>
    <w:basedOn w:val="10"/>
    <w:qFormat/>
    <w:rsid w:val="00DD33C2"/>
    <w:pPr>
      <w:adjustRightInd/>
      <w:snapToGrid/>
      <w:spacing w:before="0" w:after="0" w:line="576" w:lineRule="auto"/>
      <w:jc w:val="both"/>
    </w:pPr>
    <w:rPr>
      <w:rFonts w:ascii="Times New Roman" w:eastAsia="宋体" w:hAnsi="Times New Roman"/>
      <w:bCs w:val="0"/>
      <w:sz w:val="24"/>
      <w:szCs w:val="20"/>
    </w:rPr>
  </w:style>
  <w:style w:type="paragraph" w:customStyle="1" w:styleId="GB2312101831">
    <w:name w:val="样式 样式 楷体_GB2312 10 磅 行距: 固定值 18 磅 + 首行缩进:  3 字符1"/>
    <w:basedOn w:val="a4"/>
    <w:rsid w:val="00DD33C2"/>
    <w:pPr>
      <w:adjustRightInd w:val="0"/>
      <w:snapToGrid w:val="0"/>
      <w:spacing w:line="360" w:lineRule="exact"/>
      <w:jc w:val="center"/>
    </w:pPr>
    <w:rPr>
      <w:rFonts w:ascii="宋体" w:eastAsia="楷体_GB2312" w:hAnsi="宋体" w:cs="宋体"/>
      <w:kern w:val="0"/>
      <w:szCs w:val="21"/>
    </w:rPr>
  </w:style>
  <w:style w:type="paragraph" w:customStyle="1" w:styleId="TOC30">
    <w:name w:val="TOC 标题3"/>
    <w:basedOn w:val="10"/>
    <w:next w:val="a4"/>
    <w:uiPriority w:val="39"/>
    <w:unhideWhenUsed/>
    <w:qFormat/>
    <w:rsid w:val="00DD33C2"/>
    <w:pPr>
      <w:widowControl/>
      <w:adjustRightInd/>
      <w:snapToGrid/>
      <w:spacing w:before="480" w:after="0" w:line="276" w:lineRule="auto"/>
      <w:jc w:val="left"/>
      <w:outlineLvl w:val="9"/>
    </w:pPr>
    <w:rPr>
      <w:rFonts w:ascii="Cambria" w:eastAsia="宋体" w:hAnsi="Cambria"/>
      <w:color w:val="365F91"/>
      <w:kern w:val="0"/>
      <w:sz w:val="28"/>
      <w:szCs w:val="28"/>
    </w:rPr>
  </w:style>
  <w:style w:type="paragraph" w:customStyle="1" w:styleId="xl35">
    <w:name w:val="xl35"/>
    <w:basedOn w:val="a4"/>
    <w:qFormat/>
    <w:rsid w:val="00DD33C2"/>
    <w:pPr>
      <w:widowControl/>
      <w:pBdr>
        <w:top w:val="single" w:sz="4" w:space="0" w:color="auto"/>
        <w:left w:val="single" w:sz="4" w:space="0" w:color="auto"/>
        <w:bottom w:val="single" w:sz="4" w:space="0" w:color="auto"/>
        <w:right w:val="single" w:sz="4" w:space="0" w:color="auto"/>
      </w:pBdr>
      <w:tabs>
        <w:tab w:val="left" w:pos="432"/>
      </w:tabs>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702">
    <w:name w:val="正文文本 (70)"/>
    <w:basedOn w:val="a4"/>
    <w:link w:val="701"/>
    <w:uiPriority w:val="99"/>
    <w:rsid w:val="00DD33C2"/>
    <w:pPr>
      <w:widowControl/>
      <w:shd w:val="clear" w:color="auto" w:fill="FFFFFF"/>
      <w:spacing w:line="389" w:lineRule="exact"/>
      <w:jc w:val="right"/>
    </w:pPr>
    <w:rPr>
      <w:rFonts w:ascii="黑体" w:eastAsia="黑体" w:hAnsiTheme="minorHAnsi" w:cs="黑体"/>
      <w:b/>
      <w:bCs/>
      <w:szCs w:val="22"/>
    </w:rPr>
  </w:style>
  <w:style w:type="paragraph" w:customStyle="1" w:styleId="290">
    <w:name w:val="样式29"/>
    <w:basedOn w:val="21"/>
    <w:qFormat/>
    <w:rsid w:val="00DD33C2"/>
    <w:pPr>
      <w:tabs>
        <w:tab w:val="left" w:pos="840"/>
        <w:tab w:val="left" w:pos="1200"/>
      </w:tabs>
      <w:adjustRightInd/>
      <w:snapToGrid/>
      <w:spacing w:beforeLines="0" w:line="560" w:lineRule="exact"/>
      <w:ind w:leftChars="400" w:left="400" w:hangingChars="200" w:hanging="200"/>
      <w:jc w:val="left"/>
    </w:pPr>
    <w:rPr>
      <w:rFonts w:eastAsia="黑体"/>
      <w:b w:val="0"/>
      <w:lang w:val="zh-CN"/>
    </w:rPr>
  </w:style>
  <w:style w:type="paragraph" w:customStyle="1" w:styleId="Sub-ClauseText">
    <w:name w:val="Sub-Clause Text"/>
    <w:basedOn w:val="a4"/>
    <w:link w:val="Sub-ClauseTextChar"/>
    <w:rsid w:val="00DD33C2"/>
    <w:pPr>
      <w:widowControl/>
      <w:overflowPunct w:val="0"/>
      <w:autoSpaceDE w:val="0"/>
      <w:autoSpaceDN w:val="0"/>
      <w:adjustRightInd w:val="0"/>
      <w:spacing w:before="120" w:after="120"/>
      <w:textAlignment w:val="baseline"/>
    </w:pPr>
    <w:rPr>
      <w:rFonts w:asciiTheme="minorHAnsi" w:eastAsiaTheme="minorEastAsia" w:hAnsiTheme="minorHAnsi" w:cstheme="minorBidi"/>
      <w:spacing w:val="-4"/>
      <w:sz w:val="24"/>
      <w:szCs w:val="22"/>
      <w:lang w:eastAsia="en-US"/>
    </w:rPr>
  </w:style>
  <w:style w:type="paragraph" w:customStyle="1" w:styleId="affffffffffffffffffffffff5">
    <w:name w:val="正文 + 小三"/>
    <w:basedOn w:val="a4"/>
    <w:qFormat/>
    <w:rsid w:val="00DD33C2"/>
    <w:pPr>
      <w:spacing w:line="560" w:lineRule="atLeast"/>
      <w:ind w:firstLineChars="543" w:firstLine="1940"/>
    </w:pPr>
    <w:rPr>
      <w:rFonts w:ascii="Times New Roman" w:hAnsi="Times New Roman" w:cs="Times New Roman"/>
      <w:b/>
      <w:spacing w:val="22"/>
      <w:sz w:val="30"/>
      <w:szCs w:val="30"/>
    </w:rPr>
  </w:style>
  <w:style w:type="paragraph" w:customStyle="1" w:styleId="StyleS1-Header1TimesNewRoman14pt">
    <w:name w:val="Style S1-Header1 + Times New Roman 14 pt"/>
    <w:basedOn w:val="S1-Header1"/>
    <w:rsid w:val="00DD33C2"/>
    <w:pPr>
      <w:tabs>
        <w:tab w:val="clear" w:pos="648"/>
      </w:tabs>
      <w:ind w:left="0" w:firstLine="0"/>
    </w:pPr>
    <w:rPr>
      <w:bCs/>
    </w:rPr>
  </w:style>
  <w:style w:type="paragraph" w:customStyle="1" w:styleId="S1-Header1">
    <w:name w:val="S1-Header1"/>
    <w:basedOn w:val="a4"/>
    <w:rsid w:val="00DD33C2"/>
    <w:pPr>
      <w:widowControl/>
      <w:tabs>
        <w:tab w:val="left" w:pos="648"/>
      </w:tabs>
      <w:spacing w:before="240" w:after="240"/>
      <w:ind w:left="360" w:hanging="72"/>
      <w:jc w:val="center"/>
    </w:pPr>
    <w:rPr>
      <w:rFonts w:ascii="Times New Roman" w:hAnsi="Times New Roman" w:cs="Times New Roman"/>
      <w:b/>
      <w:kern w:val="0"/>
      <w:sz w:val="28"/>
      <w:lang w:eastAsia="en-US"/>
    </w:rPr>
  </w:style>
  <w:style w:type="paragraph" w:customStyle="1" w:styleId="2CharCharChar0">
    <w:name w:val="样式 四号 首行缩进:  2 字符 Char Char Char"/>
    <w:basedOn w:val="a4"/>
    <w:link w:val="2CharCharCharChar"/>
    <w:qFormat/>
    <w:rsid w:val="00DD33C2"/>
    <w:pPr>
      <w:ind w:firstLineChars="200" w:firstLine="480"/>
    </w:pPr>
    <w:rPr>
      <w:rFonts w:ascii="Times New Roman" w:eastAsiaTheme="minorEastAsia" w:hAnsi="Times New Roman" w:cs="宋体"/>
      <w:sz w:val="24"/>
    </w:rPr>
  </w:style>
  <w:style w:type="paragraph" w:customStyle="1" w:styleId="116">
    <w:name w:val="表格11"/>
    <w:basedOn w:val="a4"/>
    <w:link w:val="11Char0"/>
    <w:qFormat/>
    <w:rsid w:val="00DD33C2"/>
    <w:pPr>
      <w:adjustRightInd w:val="0"/>
      <w:snapToGrid w:val="0"/>
      <w:jc w:val="center"/>
    </w:pPr>
    <w:rPr>
      <w:rFonts w:asciiTheme="minorHAnsi" w:eastAsiaTheme="minorEastAsia" w:hAnsiTheme="minorHAnsi" w:cstheme="minorBidi"/>
      <w:szCs w:val="21"/>
    </w:rPr>
  </w:style>
  <w:style w:type="paragraph" w:customStyle="1" w:styleId="xl23">
    <w:name w:val="xl23"/>
    <w:basedOn w:val="a4"/>
    <w:qFormat/>
    <w:rsid w:val="00DD33C2"/>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kern w:val="0"/>
      <w:sz w:val="20"/>
      <w:szCs w:val="20"/>
    </w:rPr>
  </w:style>
  <w:style w:type="paragraph" w:customStyle="1" w:styleId="4b44Char4CharChar0">
    <w:name w:val="样式 标题 4b4标题 4 Char标题 4 Char Char +"/>
    <w:basedOn w:val="42"/>
    <w:qFormat/>
    <w:rsid w:val="00DD33C2"/>
    <w:pPr>
      <w:keepNext w:val="0"/>
      <w:keepLines w:val="0"/>
      <w:widowControl/>
      <w:tabs>
        <w:tab w:val="left" w:pos="1680"/>
        <w:tab w:val="left" w:pos="1984"/>
      </w:tabs>
      <w:spacing w:before="0" w:after="0" w:line="480" w:lineRule="auto"/>
      <w:ind w:left="1984" w:firstLineChars="200" w:firstLine="482"/>
    </w:pPr>
    <w:rPr>
      <w:rFonts w:ascii="仿宋_GB2312" w:eastAsia="仿宋_GB2312" w:hAnsi="Times New Roman"/>
      <w:bCs w:val="0"/>
      <w:snapToGrid w:val="0"/>
      <w:sz w:val="24"/>
      <w:szCs w:val="24"/>
    </w:rPr>
  </w:style>
  <w:style w:type="paragraph" w:customStyle="1" w:styleId="CharCharCharf0">
    <w:name w:val="表格文字 Char Char Char"/>
    <w:basedOn w:val="a4"/>
    <w:link w:val="CharCharCharChar7"/>
    <w:rsid w:val="00DD33C2"/>
    <w:pPr>
      <w:spacing w:line="360" w:lineRule="exact"/>
      <w:jc w:val="center"/>
    </w:pPr>
    <w:rPr>
      <w:rFonts w:ascii="Times New Roman" w:eastAsiaTheme="minorEastAsia" w:hAnsi="Times New Roman" w:cs="宋体"/>
      <w:szCs w:val="21"/>
    </w:rPr>
  </w:style>
  <w:style w:type="paragraph" w:customStyle="1" w:styleId="xl70">
    <w:name w:val="xl7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0"/>
      <w:szCs w:val="20"/>
    </w:rPr>
  </w:style>
  <w:style w:type="paragraph" w:customStyle="1" w:styleId="21e">
    <w:name w:val="样式21"/>
    <w:basedOn w:val="a4"/>
    <w:qFormat/>
    <w:rsid w:val="00DD33C2"/>
    <w:pPr>
      <w:adjustRightInd w:val="0"/>
      <w:snapToGrid w:val="0"/>
      <w:spacing w:line="520" w:lineRule="exact"/>
      <w:ind w:firstLineChars="200" w:firstLine="560"/>
      <w:textAlignment w:val="baseline"/>
    </w:pPr>
    <w:rPr>
      <w:rFonts w:ascii="宋体" w:eastAsia="仿宋_GB2312" w:hAnsi="宋体" w:cs="宋体"/>
      <w:color w:val="000000"/>
      <w:kern w:val="0"/>
      <w:sz w:val="28"/>
      <w:szCs w:val="28"/>
    </w:rPr>
  </w:style>
  <w:style w:type="paragraph" w:customStyle="1" w:styleId="6615">
    <w:name w:val="样式 段前: 6 磅 段后: 6 磅 行距: 1.5 倍行距"/>
    <w:basedOn w:val="a4"/>
    <w:rsid w:val="00DD33C2"/>
    <w:pPr>
      <w:spacing w:before="120" w:after="120" w:line="360" w:lineRule="auto"/>
    </w:pPr>
    <w:rPr>
      <w:rFonts w:ascii="Times New Roman" w:hAnsi="Times New Roman" w:cs="宋体"/>
      <w:sz w:val="24"/>
      <w:szCs w:val="20"/>
    </w:rPr>
  </w:style>
  <w:style w:type="paragraph" w:customStyle="1" w:styleId="xl324">
    <w:name w:val="xl324"/>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3ffa">
    <w:name w:val="样式 标题 3二级标题 + 四号"/>
    <w:basedOn w:val="32"/>
    <w:qFormat/>
    <w:rsid w:val="00DD33C2"/>
    <w:pPr>
      <w:tabs>
        <w:tab w:val="left" w:pos="0"/>
        <w:tab w:val="left" w:pos="1230"/>
        <w:tab w:val="left" w:pos="1418"/>
      </w:tabs>
      <w:spacing w:before="240" w:after="240" w:line="180" w:lineRule="auto"/>
      <w:ind w:left="284" w:hanging="284"/>
    </w:pPr>
    <w:rPr>
      <w:rFonts w:ascii="Times New Roman" w:eastAsia="黑体" w:hAnsi="Times New Roman"/>
      <w:b w:val="0"/>
      <w:sz w:val="28"/>
      <w:szCs w:val="20"/>
    </w:rPr>
  </w:style>
  <w:style w:type="paragraph" w:customStyle="1" w:styleId="affffffffffffffffffffffff6">
    <w:name w:val="图注"/>
    <w:basedOn w:val="a4"/>
    <w:next w:val="a4"/>
    <w:qFormat/>
    <w:rsid w:val="00DD33C2"/>
    <w:pPr>
      <w:spacing w:line="500" w:lineRule="exact"/>
      <w:jc w:val="center"/>
    </w:pPr>
    <w:rPr>
      <w:rFonts w:ascii="Times New Roman" w:hAnsi="Times New Roman" w:cs="宋体"/>
      <w:sz w:val="18"/>
      <w:szCs w:val="18"/>
    </w:rPr>
  </w:style>
  <w:style w:type="paragraph" w:customStyle="1" w:styleId="4LMHTimesNewRoman">
    <w:name w:val="标题4（LMH） + Times New Roman 黑色"/>
    <w:basedOn w:val="a4"/>
    <w:qFormat/>
    <w:rsid w:val="00DD33C2"/>
    <w:pPr>
      <w:keepNext/>
      <w:keepLines/>
      <w:adjustRightInd w:val="0"/>
      <w:snapToGrid w:val="0"/>
      <w:spacing w:line="360" w:lineRule="auto"/>
      <w:outlineLvl w:val="3"/>
    </w:pPr>
    <w:rPr>
      <w:rFonts w:ascii="Times New Roman" w:eastAsia="楷体_GB2312" w:hAnsi="Times New Roman" w:cs="Times New Roman"/>
      <w:b/>
      <w:color w:val="000000"/>
      <w:sz w:val="28"/>
    </w:rPr>
  </w:style>
  <w:style w:type="paragraph" w:customStyle="1" w:styleId="xl37">
    <w:name w:val="xl37"/>
    <w:basedOn w:val="a4"/>
    <w:qFormat/>
    <w:rsid w:val="00DD33C2"/>
    <w:pPr>
      <w:widowControl/>
      <w:pBdr>
        <w:top w:val="single" w:sz="4" w:space="0" w:color="auto"/>
        <w:left w:val="single" w:sz="4" w:space="0" w:color="auto"/>
        <w:bottom w:val="single" w:sz="4" w:space="0" w:color="auto"/>
        <w:right w:val="single" w:sz="4" w:space="0" w:color="auto"/>
      </w:pBdr>
      <w:tabs>
        <w:tab w:val="left" w:pos="113"/>
        <w:tab w:val="left" w:pos="420"/>
      </w:tabs>
      <w:spacing w:before="100" w:beforeAutospacing="1" w:after="100" w:afterAutospacing="1"/>
      <w:jc w:val="left"/>
      <w:textAlignment w:val="bottom"/>
    </w:pPr>
    <w:rPr>
      <w:rFonts w:ascii="Arial Unicode MS" w:eastAsia="Arial Unicode MS" w:hAnsi="Arial Unicode MS" w:cs="Arial Unicode MS"/>
      <w:kern w:val="0"/>
      <w:sz w:val="24"/>
    </w:rPr>
  </w:style>
  <w:style w:type="paragraph" w:customStyle="1" w:styleId="yyChar">
    <w:name w:val="yy正文 Char"/>
    <w:basedOn w:val="a4"/>
    <w:qFormat/>
    <w:rsid w:val="00DD33C2"/>
    <w:pPr>
      <w:adjustRightInd w:val="0"/>
      <w:snapToGrid w:val="0"/>
      <w:spacing w:line="360" w:lineRule="auto"/>
      <w:ind w:firstLineChars="200" w:firstLine="200"/>
    </w:pPr>
    <w:rPr>
      <w:rFonts w:ascii="宋体" w:hAnsi="宋体" w:cs="宋体"/>
      <w:spacing w:val="8"/>
      <w:kern w:val="0"/>
      <w:sz w:val="24"/>
      <w:szCs w:val="21"/>
    </w:rPr>
  </w:style>
  <w:style w:type="paragraph" w:customStyle="1" w:styleId="050">
    <w:name w:val="样式 段前: 0.5 行"/>
    <w:basedOn w:val="a4"/>
    <w:next w:val="a4"/>
    <w:qFormat/>
    <w:rsid w:val="00DD33C2"/>
    <w:pPr>
      <w:spacing w:before="156" w:line="400" w:lineRule="exact"/>
      <w:ind w:firstLineChars="200" w:firstLine="560"/>
    </w:pPr>
    <w:rPr>
      <w:rFonts w:ascii="Times New Roman" w:hAnsi="Times New Roman" w:cs="宋体"/>
      <w:kern w:val="0"/>
      <w:sz w:val="28"/>
      <w:szCs w:val="20"/>
    </w:rPr>
  </w:style>
  <w:style w:type="paragraph" w:customStyle="1" w:styleId="affffffffffffffffffffffff7">
    <w:name w:val="落款"/>
    <w:basedOn w:val="affffffffffffffffffffffff8"/>
    <w:qFormat/>
    <w:rsid w:val="00DD33C2"/>
  </w:style>
  <w:style w:type="paragraph" w:customStyle="1" w:styleId="2121">
    <w:name w:val="样式 样式 公正文 + 首行缩进:  2 字符1 + 首行缩进:  2 字符"/>
    <w:basedOn w:val="a4"/>
    <w:qFormat/>
    <w:rsid w:val="00DD33C2"/>
    <w:pPr>
      <w:spacing w:line="560" w:lineRule="exact"/>
      <w:ind w:firstLineChars="200" w:firstLine="200"/>
    </w:pPr>
    <w:rPr>
      <w:rFonts w:ascii="仿宋_GB2312" w:eastAsia="仿宋_GB2312" w:hAnsi="Times New Roman" w:cs="宋体"/>
      <w:kern w:val="0"/>
      <w:sz w:val="28"/>
      <w:szCs w:val="20"/>
    </w:rPr>
  </w:style>
  <w:style w:type="paragraph" w:customStyle="1" w:styleId="Outline4">
    <w:name w:val="Outline4"/>
    <w:basedOn w:val="a4"/>
    <w:rsid w:val="00DD33C2"/>
    <w:pPr>
      <w:widowControl/>
      <w:tabs>
        <w:tab w:val="left" w:pos="1440"/>
        <w:tab w:val="left" w:pos="2040"/>
      </w:tabs>
      <w:spacing w:before="120"/>
      <w:ind w:left="1440" w:hanging="720"/>
      <w:jc w:val="left"/>
    </w:pPr>
    <w:rPr>
      <w:rFonts w:ascii="Arial" w:hAnsi="Arial" w:cs="Times New Roman"/>
      <w:kern w:val="28"/>
      <w:sz w:val="20"/>
      <w:szCs w:val="20"/>
      <w:lang w:eastAsia="en-US"/>
    </w:rPr>
  </w:style>
  <w:style w:type="paragraph" w:customStyle="1" w:styleId="21120">
    <w:name w:val="样式 标题 2 + 段前: 1 行 段后: 1 行2"/>
    <w:basedOn w:val="21"/>
    <w:next w:val="a4"/>
    <w:rsid w:val="00DD33C2"/>
    <w:pPr>
      <w:tabs>
        <w:tab w:val="left" w:pos="2040"/>
      </w:tabs>
      <w:adjustRightInd/>
      <w:snapToGrid/>
      <w:spacing w:beforeLines="100" w:afterLines="100" w:line="416" w:lineRule="auto"/>
      <w:ind w:left="567" w:hanging="567"/>
      <w:jc w:val="both"/>
    </w:pPr>
    <w:rPr>
      <w:rFonts w:eastAsia="黑体" w:cs="宋体"/>
      <w:szCs w:val="20"/>
    </w:rPr>
  </w:style>
  <w:style w:type="paragraph" w:customStyle="1" w:styleId="1ffffffe">
    <w:name w:val="表号1"/>
    <w:basedOn w:val="a4"/>
    <w:rsid w:val="00DD33C2"/>
    <w:pPr>
      <w:widowControl/>
      <w:autoSpaceDE w:val="0"/>
      <w:autoSpaceDN w:val="0"/>
      <w:adjustRightInd w:val="0"/>
      <w:jc w:val="left"/>
      <w:textAlignment w:val="baseline"/>
    </w:pPr>
    <w:rPr>
      <w:rFonts w:ascii="宋体" w:hAnsi="宋体" w:cs="宋体"/>
      <w:kern w:val="0"/>
      <w:sz w:val="24"/>
      <w:szCs w:val="21"/>
    </w:rPr>
  </w:style>
  <w:style w:type="paragraph" w:customStyle="1" w:styleId="font1">
    <w:name w:val="font1"/>
    <w:basedOn w:val="a4"/>
    <w:qFormat/>
    <w:rsid w:val="00DD33C2"/>
    <w:pPr>
      <w:widowControl/>
      <w:spacing w:before="100" w:beforeAutospacing="1" w:after="100" w:afterAutospacing="1"/>
      <w:jc w:val="left"/>
    </w:pPr>
    <w:rPr>
      <w:rFonts w:ascii="宋体" w:hAnsi="宋体" w:cs="Times New Roman" w:hint="eastAsia"/>
      <w:kern w:val="0"/>
      <w:sz w:val="24"/>
    </w:rPr>
  </w:style>
  <w:style w:type="paragraph" w:customStyle="1" w:styleId="245">
    <w:name w:val="样式 样式 正文文本缩进 + 梅红 + 首行缩进:  2 字符 升高量  4.5 磅"/>
    <w:basedOn w:val="affffffffffffffffffff5"/>
    <w:qFormat/>
    <w:rsid w:val="00DD33C2"/>
    <w:pPr>
      <w:spacing w:beforeLines="0"/>
      <w:ind w:firstLine="200"/>
    </w:pPr>
    <w:rPr>
      <w:rFonts w:cs="宋体"/>
      <w:position w:val="9"/>
      <w:szCs w:val="20"/>
    </w:rPr>
  </w:style>
  <w:style w:type="paragraph" w:customStyle="1" w:styleId="4fb">
    <w:name w:val="标4"/>
    <w:basedOn w:val="42"/>
    <w:next w:val="a4"/>
    <w:rsid w:val="00DD33C2"/>
    <w:pPr>
      <w:keepNext w:val="0"/>
      <w:keepLines w:val="0"/>
      <w:tabs>
        <w:tab w:val="left" w:pos="1418"/>
      </w:tabs>
      <w:overflowPunct w:val="0"/>
      <w:autoSpaceDE w:val="0"/>
      <w:autoSpaceDN w:val="0"/>
      <w:adjustRightInd w:val="0"/>
      <w:spacing w:before="0" w:after="0" w:line="560" w:lineRule="exact"/>
      <w:jc w:val="left"/>
    </w:pPr>
    <w:rPr>
      <w:rFonts w:ascii="Arial" w:eastAsia="宋体" w:hAnsi="Arial"/>
      <w:b w:val="0"/>
      <w:bCs w:val="0"/>
      <w:szCs w:val="20"/>
    </w:rPr>
  </w:style>
  <w:style w:type="paragraph" w:customStyle="1" w:styleId="11CharTimesNewRoman0707">
    <w:name w:val="样式 标题 1标题 1 Char + Times New Roman 黑色 段前: 0.7 行 段后: 0.7 行"/>
    <w:basedOn w:val="10"/>
    <w:qFormat/>
    <w:rsid w:val="00DD33C2"/>
    <w:pPr>
      <w:keepNext w:val="0"/>
      <w:keepLines w:val="0"/>
      <w:tabs>
        <w:tab w:val="left" w:pos="1200"/>
      </w:tabs>
      <w:adjustRightInd/>
      <w:snapToGrid/>
      <w:spacing w:line="560" w:lineRule="exact"/>
      <w:jc w:val="both"/>
    </w:pPr>
    <w:rPr>
      <w:rFonts w:eastAsia="黑体" w:hAnsi="Arial"/>
      <w:b w:val="0"/>
      <w:sz w:val="36"/>
      <w:szCs w:val="44"/>
      <w:lang w:val="zh-CN"/>
    </w:rPr>
  </w:style>
  <w:style w:type="paragraph" w:customStyle="1" w:styleId="CharCharCharChar1CharCharCharCharCharChar">
    <w:name w:val="Char Char Char Char1 Char Char Char Char Char Char"/>
    <w:basedOn w:val="a4"/>
    <w:qFormat/>
    <w:rsid w:val="00DD33C2"/>
    <w:pPr>
      <w:adjustRightInd w:val="0"/>
      <w:snapToGrid w:val="0"/>
      <w:spacing w:line="360" w:lineRule="auto"/>
      <w:ind w:firstLineChars="200" w:firstLine="200"/>
    </w:pPr>
    <w:rPr>
      <w:rFonts w:ascii="宋体" w:hAnsi="宋体" w:cs="宋体"/>
      <w:sz w:val="24"/>
    </w:rPr>
  </w:style>
  <w:style w:type="paragraph" w:customStyle="1" w:styleId="TOC12">
    <w:name w:val="TOC 标题1"/>
    <w:basedOn w:val="10"/>
    <w:next w:val="a4"/>
    <w:unhideWhenUsed/>
    <w:qFormat/>
    <w:rsid w:val="00DD33C2"/>
    <w:pPr>
      <w:widowControl/>
      <w:adjustRightInd/>
      <w:snapToGrid/>
      <w:spacing w:before="480" w:after="0" w:line="276" w:lineRule="auto"/>
      <w:jc w:val="left"/>
      <w:outlineLvl w:val="9"/>
    </w:pPr>
    <w:rPr>
      <w:rFonts w:ascii="Calibri" w:eastAsia="Times New Roman"/>
      <w:color w:val="365F91"/>
      <w:kern w:val="0"/>
      <w:sz w:val="28"/>
      <w:szCs w:val="28"/>
      <w:lang w:eastAsia="en-US"/>
    </w:rPr>
  </w:style>
  <w:style w:type="paragraph" w:customStyle="1" w:styleId="xl327">
    <w:name w:val="xl327"/>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CharChar2">
    <w:name w:val="表格标题 Char Char"/>
    <w:basedOn w:val="a4"/>
    <w:link w:val="CharCharChar3"/>
    <w:rsid w:val="00DD33C2"/>
    <w:pPr>
      <w:snapToGrid w:val="0"/>
      <w:spacing w:before="120" w:after="120" w:line="360" w:lineRule="auto"/>
      <w:jc w:val="center"/>
    </w:pPr>
    <w:rPr>
      <w:rFonts w:ascii="黑体" w:eastAsia="黑体" w:hAnsi="Times New Roman" w:cs="宋体"/>
      <w:color w:val="FF0000"/>
      <w:sz w:val="24"/>
    </w:rPr>
  </w:style>
  <w:style w:type="paragraph" w:customStyle="1" w:styleId="02020202">
    <w:name w:val="样式 样式 样式 表格文字 + 段前: 0.2 行 段后: 0.2 行 + 段前: 0.2 行 段后: 0.2 行 行距: 固定..."/>
    <w:basedOn w:val="020202020"/>
    <w:qFormat/>
    <w:rsid w:val="00DD33C2"/>
    <w:pPr>
      <w:spacing w:beforeLines="0" w:afterLines="0" w:line="360" w:lineRule="exact"/>
    </w:pPr>
  </w:style>
  <w:style w:type="paragraph" w:customStyle="1" w:styleId="020202020">
    <w:name w:val="样式 样式 表格文字 + 段前: 0.2 行 段后: 0.2 行 + 段前: 0.2 行 段后: 0.2 行 行距: 固定值..."/>
    <w:basedOn w:val="02022"/>
    <w:qFormat/>
    <w:rsid w:val="00DD33C2"/>
    <w:pPr>
      <w:adjustRightInd w:val="0"/>
      <w:snapToGrid w:val="0"/>
      <w:spacing w:line="240" w:lineRule="auto"/>
    </w:pPr>
  </w:style>
  <w:style w:type="paragraph" w:customStyle="1" w:styleId="02022">
    <w:name w:val="样式 表格文字 + 段前: 0.2 行 段后: 0.2 行"/>
    <w:basedOn w:val="a4"/>
    <w:qFormat/>
    <w:rsid w:val="00DD33C2"/>
    <w:pPr>
      <w:spacing w:beforeLines="20" w:afterLines="20" w:line="360" w:lineRule="exact"/>
      <w:jc w:val="center"/>
    </w:pPr>
    <w:rPr>
      <w:rFonts w:ascii="仿宋_GB2312" w:eastAsia="楷体_GB2312" w:hAnsi="Times New Roman" w:cs="Times New Roman"/>
      <w:szCs w:val="20"/>
    </w:rPr>
  </w:style>
  <w:style w:type="paragraph" w:customStyle="1" w:styleId="44Charb44CharChar4Char4b4CharCharCh2">
    <w:name w:val="样式 标题 4标题 4 Charb4标题 4 Char Char标题4 Char标题4b4 Char Char Ch..."/>
    <w:basedOn w:val="42"/>
    <w:qFormat/>
    <w:rsid w:val="00DD33C2"/>
    <w:pPr>
      <w:keepNext w:val="0"/>
      <w:keepLines w:val="0"/>
      <w:tabs>
        <w:tab w:val="left" w:pos="1680"/>
        <w:tab w:val="left" w:pos="1984"/>
      </w:tabs>
      <w:snapToGrid w:val="0"/>
      <w:spacing w:before="60" w:after="60" w:line="240" w:lineRule="auto"/>
      <w:ind w:left="1984" w:hanging="708"/>
    </w:pPr>
    <w:rPr>
      <w:rFonts w:ascii="Times New Roman" w:eastAsia="宋体" w:hAnsi="Times New Roman" w:cs="宋体"/>
      <w:b w:val="0"/>
      <w:bCs w:val="0"/>
      <w:snapToGrid w:val="0"/>
      <w:szCs w:val="20"/>
    </w:rPr>
  </w:style>
  <w:style w:type="paragraph" w:customStyle="1" w:styleId="61">
    <w:name w:val="样式6"/>
    <w:basedOn w:val="32"/>
    <w:link w:val="6CharChar"/>
    <w:qFormat/>
    <w:rsid w:val="00DD33C2"/>
    <w:pPr>
      <w:spacing w:before="0" w:after="0" w:line="300" w:lineRule="auto"/>
      <w:ind w:firstLine="420"/>
    </w:pPr>
    <w:rPr>
      <w:rFonts w:ascii="仿宋_GB2312" w:eastAsia="仿宋_GB2312" w:hAnsi="宋体" w:cstheme="minorBidi"/>
      <w:kern w:val="2"/>
      <w:sz w:val="21"/>
      <w:szCs w:val="21"/>
    </w:rPr>
  </w:style>
  <w:style w:type="paragraph" w:customStyle="1" w:styleId="Charfffffff5">
    <w:name w:val="图名 Char"/>
    <w:basedOn w:val="a4"/>
    <w:qFormat/>
    <w:rsid w:val="00DD33C2"/>
    <w:pPr>
      <w:spacing w:line="360" w:lineRule="exact"/>
      <w:jc w:val="center"/>
    </w:pPr>
    <w:rPr>
      <w:rFonts w:ascii="Times New Roman" w:eastAsia="黑体" w:hAnsi="Times New Roman" w:cs="Times New Roman"/>
      <w:kern w:val="0"/>
      <w:sz w:val="24"/>
    </w:rPr>
  </w:style>
  <w:style w:type="paragraph" w:customStyle="1" w:styleId="21111Section-TitleTitleHeader22-GLClaus">
    <w:name w:val="样式 标题 2节标题 1.1标题 1.1Section-TitleTitle Header2标题 2-GLClaus..."/>
    <w:basedOn w:val="a4"/>
    <w:next w:val="a4"/>
    <w:rsid w:val="00DD33C2"/>
    <w:pPr>
      <w:adjustRightInd w:val="0"/>
      <w:spacing w:before="120" w:after="120"/>
      <w:jc w:val="center"/>
      <w:textAlignment w:val="baseline"/>
    </w:pPr>
    <w:rPr>
      <w:rFonts w:ascii="宋体" w:hAnsi="宋体" w:cs="宋体"/>
      <w:b/>
      <w:bCs/>
      <w:kern w:val="0"/>
      <w:sz w:val="24"/>
      <w:szCs w:val="20"/>
    </w:rPr>
  </w:style>
  <w:style w:type="paragraph" w:customStyle="1" w:styleId="15f0">
    <w:name w:val="样式 正文缩进 + 行距: 1.5 倍行距"/>
    <w:basedOn w:val="a4"/>
    <w:next w:val="a4"/>
    <w:qFormat/>
    <w:rsid w:val="00DD33C2"/>
    <w:pPr>
      <w:spacing w:line="360" w:lineRule="auto"/>
      <w:ind w:firstLineChars="200" w:firstLine="510"/>
    </w:pPr>
    <w:rPr>
      <w:rFonts w:ascii="Times New Roman" w:hAnsi="Times New Roman" w:cs="Times New Roman"/>
      <w:color w:val="000000"/>
      <w:spacing w:val="8"/>
      <w:sz w:val="24"/>
    </w:rPr>
  </w:style>
  <w:style w:type="paragraph" w:customStyle="1" w:styleId="affffffffffffffffffffffff9">
    <w:name w:val="列表标题"/>
    <w:basedOn w:val="32"/>
    <w:qFormat/>
    <w:rsid w:val="00DD33C2"/>
    <w:pPr>
      <w:tabs>
        <w:tab w:val="left" w:pos="1021"/>
      </w:tabs>
      <w:snapToGrid w:val="0"/>
      <w:spacing w:before="240" w:after="120" w:line="560" w:lineRule="exact"/>
      <w:jc w:val="center"/>
    </w:pPr>
    <w:rPr>
      <w:rFonts w:ascii="仿宋_GB2312" w:eastAsia="黑体" w:hAnsi="Arial" w:cs="仿宋_GB2312"/>
      <w:b w:val="0"/>
      <w:bCs w:val="0"/>
      <w:sz w:val="28"/>
      <w:szCs w:val="28"/>
    </w:rPr>
  </w:style>
  <w:style w:type="paragraph" w:customStyle="1" w:styleId="2113">
    <w:name w:val="样式 标题 2 + 段前: 1 行 段后: 1 行"/>
    <w:basedOn w:val="a4"/>
    <w:rsid w:val="00DD33C2"/>
    <w:pPr>
      <w:spacing w:beforeLines="100" w:afterLines="100" w:line="360" w:lineRule="auto"/>
      <w:ind w:firstLineChars="200" w:firstLine="200"/>
    </w:pPr>
    <w:rPr>
      <w:rFonts w:ascii="Times New Roman" w:hAnsi="Times New Roman" w:cs="宋体"/>
      <w:sz w:val="24"/>
      <w:szCs w:val="20"/>
    </w:rPr>
  </w:style>
  <w:style w:type="paragraph" w:customStyle="1" w:styleId="DMS1">
    <w:name w:val="样式 正文（DMS） + 自动设置"/>
    <w:basedOn w:val="DMS4"/>
    <w:link w:val="DMSChar4"/>
    <w:rsid w:val="00DD33C2"/>
    <w:pPr>
      <w:adjustRightInd w:val="0"/>
      <w:snapToGrid w:val="0"/>
      <w:spacing w:line="348" w:lineRule="auto"/>
    </w:pPr>
    <w:rPr>
      <w:rFonts w:asciiTheme="minorHAnsi" w:eastAsiaTheme="minorEastAsia" w:hAnsiTheme="minorHAnsi" w:cstheme="minorBidi"/>
      <w:color w:val="FF0000"/>
    </w:rPr>
  </w:style>
  <w:style w:type="paragraph" w:customStyle="1" w:styleId="affffffffffffffffffffffffa">
    <w:name w:val="条"/>
    <w:basedOn w:val="a4"/>
    <w:qFormat/>
    <w:rsid w:val="00DD33C2"/>
    <w:pPr>
      <w:spacing w:line="560" w:lineRule="exact"/>
      <w:ind w:firstLineChars="200" w:firstLine="200"/>
    </w:pPr>
    <w:rPr>
      <w:rFonts w:ascii="Times New Roman" w:eastAsia="仿宋_GB2312" w:hAnsi="Times New Roman" w:cs="Times New Roman"/>
      <w:kern w:val="0"/>
      <w:sz w:val="28"/>
      <w:szCs w:val="20"/>
    </w:rPr>
  </w:style>
  <w:style w:type="paragraph" w:customStyle="1" w:styleId="CharCharCharCharCharCharCharCharCharCharCharCharCharChar">
    <w:name w:val="报告内容 Char Char Char Char Char Char Char Char Char Char Char Char Char Char"/>
    <w:basedOn w:val="a4"/>
    <w:qFormat/>
    <w:rsid w:val="00DD33C2"/>
    <w:pPr>
      <w:ind w:firstLine="567"/>
    </w:pPr>
    <w:rPr>
      <w:rFonts w:ascii="宋体" w:hAnsi="宋体" w:cs="Times New Roman"/>
      <w:sz w:val="28"/>
      <w:szCs w:val="20"/>
    </w:rPr>
  </w:style>
  <w:style w:type="paragraph" w:customStyle="1" w:styleId="affffffffffffffffffffffff8">
    <w:name w:val="封面小标题"/>
    <w:basedOn w:val="a4"/>
    <w:qFormat/>
    <w:rsid w:val="00DD33C2"/>
    <w:pPr>
      <w:spacing w:after="100" w:line="0" w:lineRule="atLeast"/>
      <w:ind w:firstLineChars="200" w:firstLine="200"/>
      <w:jc w:val="center"/>
    </w:pPr>
    <w:rPr>
      <w:rFonts w:ascii="华文新魏" w:eastAsia="华文新魏" w:hAnsi="Times New Roman" w:cs="宋体"/>
      <w:kern w:val="0"/>
      <w:sz w:val="36"/>
      <w:szCs w:val="72"/>
    </w:rPr>
  </w:style>
  <w:style w:type="paragraph" w:customStyle="1" w:styleId="CharCharCharCharCharCharCharCharCharCharCharCharCharCharChar0">
    <w:name w:val="报告内容 Char Char Char Char Char Char Char Char Char Char Char Char Char Char Char"/>
    <w:basedOn w:val="a4"/>
    <w:qFormat/>
    <w:rsid w:val="00DD33C2"/>
    <w:pPr>
      <w:ind w:firstLine="567"/>
    </w:pPr>
    <w:rPr>
      <w:rFonts w:ascii="宋体" w:hAnsi="宋体" w:cs="Times New Roman"/>
      <w:sz w:val="28"/>
      <w:szCs w:val="20"/>
    </w:rPr>
  </w:style>
  <w:style w:type="paragraph" w:customStyle="1" w:styleId="xl75">
    <w:name w:val="xl7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0"/>
      <w:szCs w:val="20"/>
    </w:rPr>
  </w:style>
  <w:style w:type="paragraph" w:customStyle="1" w:styleId="plane">
    <w:name w:val="plane"/>
    <w:basedOn w:val="a4"/>
    <w:qFormat/>
    <w:rsid w:val="00DD33C2"/>
    <w:pPr>
      <w:widowControl/>
      <w:suppressAutoHyphens/>
    </w:pPr>
    <w:rPr>
      <w:rFonts w:ascii="Tms Rmn" w:hAnsi="Tms Rmn" w:cs="Times New Roman"/>
      <w:kern w:val="0"/>
      <w:sz w:val="24"/>
      <w:szCs w:val="20"/>
      <w:lang w:eastAsia="en-US"/>
    </w:rPr>
  </w:style>
  <w:style w:type="paragraph" w:customStyle="1" w:styleId="Header1-Clauses">
    <w:name w:val="Header 1 - Clauses"/>
    <w:basedOn w:val="a4"/>
    <w:rsid w:val="00DD33C2"/>
    <w:pPr>
      <w:widowControl/>
      <w:tabs>
        <w:tab w:val="left" w:pos="840"/>
      </w:tabs>
      <w:spacing w:before="120"/>
      <w:ind w:left="840" w:hanging="420"/>
      <w:jc w:val="left"/>
    </w:pPr>
    <w:rPr>
      <w:rFonts w:ascii="Arial" w:hAnsi="Arial" w:cs="Times New Roman"/>
      <w:b/>
      <w:kern w:val="0"/>
      <w:sz w:val="20"/>
      <w:szCs w:val="20"/>
      <w:lang w:val="es-ES_tradnl" w:eastAsia="en-US"/>
    </w:rPr>
  </w:style>
  <w:style w:type="paragraph" w:customStyle="1" w:styleId="p2">
    <w:name w:val="p正文首行缩进 + 首行缩进:  2 字符"/>
    <w:basedOn w:val="affff0"/>
    <w:qFormat/>
    <w:rsid w:val="00DD33C2"/>
    <w:pPr>
      <w:widowControl/>
      <w:spacing w:line="500" w:lineRule="exact"/>
      <w:ind w:left="5250" w:firstLine="561"/>
      <w:jc w:val="left"/>
      <w:textAlignment w:val="bottom"/>
    </w:pPr>
    <w:rPr>
      <w:rFonts w:ascii="Times New Roman" w:eastAsia="仿宋_GB2312" w:hAnsi="Times New Roman" w:cs="宋体"/>
      <w:sz w:val="28"/>
      <w:szCs w:val="28"/>
    </w:rPr>
  </w:style>
  <w:style w:type="paragraph" w:customStyle="1" w:styleId="affffffffffffffffffffffffb">
    <w:name w:val="目录标题"/>
    <w:basedOn w:val="TOC20"/>
    <w:qFormat/>
    <w:rsid w:val="00DD33C2"/>
    <w:pPr>
      <w:autoSpaceDE w:val="0"/>
      <w:autoSpaceDN w:val="0"/>
      <w:adjustRightInd w:val="0"/>
      <w:snapToGrid w:val="0"/>
      <w:spacing w:before="480" w:after="480"/>
      <w:ind w:left="0"/>
      <w:jc w:val="center"/>
    </w:pPr>
    <w:rPr>
      <w:rFonts w:ascii="宋体" w:hAnsi="Times New Roman"/>
      <w:b/>
      <w:bCs/>
      <w:smallCaps w:val="0"/>
      <w:kern w:val="0"/>
      <w:sz w:val="48"/>
    </w:rPr>
  </w:style>
  <w:style w:type="paragraph" w:customStyle="1" w:styleId="1111050505">
    <w:name w:val="样式 样式 样式 标题 1标题1 + 段前: 1 行1 + 段前: 0.5 行 段后: 0.5 行 + 段前: 0.5 行 段..."/>
    <w:basedOn w:val="11110505"/>
    <w:qFormat/>
    <w:rsid w:val="00DD33C2"/>
    <w:pPr>
      <w:spacing w:beforeLines="100" w:afterLines="100"/>
    </w:pPr>
  </w:style>
  <w:style w:type="paragraph" w:customStyle="1" w:styleId="1fffffff">
    <w:name w:val="正文样式1"/>
    <w:rsid w:val="00DD33C2"/>
    <w:pPr>
      <w:keepNext/>
      <w:widowControl w:val="0"/>
      <w:suppressLineNumbers/>
      <w:overflowPunct w:val="0"/>
      <w:snapToGrid w:val="0"/>
      <w:spacing w:line="312" w:lineRule="auto"/>
      <w:ind w:firstLine="567"/>
      <w:jc w:val="both"/>
    </w:pPr>
    <w:rPr>
      <w:rFonts w:ascii="Times New Roman" w:eastAsia="宋体" w:hAnsi="Times New Roman" w:cs="Times New Roman"/>
      <w:kern w:val="0"/>
      <w:sz w:val="28"/>
      <w:szCs w:val="28"/>
    </w:rPr>
  </w:style>
  <w:style w:type="paragraph" w:customStyle="1" w:styleId="3f5">
    <w:name w:val="济淮标题3"/>
    <w:basedOn w:val="a4"/>
    <w:next w:val="a4"/>
    <w:link w:val="3Char7"/>
    <w:qFormat/>
    <w:rsid w:val="00DD33C2"/>
    <w:pPr>
      <w:snapToGrid w:val="0"/>
      <w:spacing w:beforeLines="50" w:line="360" w:lineRule="auto"/>
      <w:ind w:firstLineChars="200" w:firstLine="480"/>
      <w:outlineLvl w:val="2"/>
    </w:pPr>
    <w:rPr>
      <w:rFonts w:ascii="Times New Roman" w:eastAsia="黑体" w:hAnsi="Times New Roman" w:cstheme="minorBidi"/>
      <w:sz w:val="28"/>
      <w:szCs w:val="28"/>
    </w:rPr>
  </w:style>
  <w:style w:type="paragraph" w:customStyle="1" w:styleId="303032">
    <w:name w:val="样式 公标题3 + 段前: 0.3 行 段后: 0.3 行2"/>
    <w:basedOn w:val="a4"/>
    <w:rsid w:val="00DD33C2"/>
    <w:pPr>
      <w:adjustRightInd w:val="0"/>
      <w:snapToGrid w:val="0"/>
      <w:spacing w:beforeLines="30" w:afterLines="30" w:line="355" w:lineRule="auto"/>
      <w:outlineLvl w:val="2"/>
    </w:pPr>
    <w:rPr>
      <w:rFonts w:ascii="Swis721 BT" w:eastAsia="黑体" w:hAnsi="Swis721 BT" w:cs="宋体"/>
      <w:kern w:val="0"/>
      <w:sz w:val="28"/>
      <w:szCs w:val="20"/>
    </w:rPr>
  </w:style>
  <w:style w:type="paragraph" w:customStyle="1" w:styleId="affffffffffffffffffffffffc">
    <w:name w:val="小四加粗居中"/>
    <w:basedOn w:val="a4"/>
    <w:qFormat/>
    <w:rsid w:val="00DD33C2"/>
    <w:pPr>
      <w:widowControl/>
      <w:adjustRightInd w:val="0"/>
      <w:snapToGrid w:val="0"/>
      <w:ind w:firstLineChars="196" w:firstLine="196"/>
      <w:jc w:val="center"/>
    </w:pPr>
    <w:rPr>
      <w:rFonts w:ascii="宋体" w:hAnsi="Times New Roman" w:cs="宋体"/>
      <w:b/>
      <w:bCs/>
      <w:snapToGrid w:val="0"/>
      <w:kern w:val="0"/>
      <w:sz w:val="24"/>
      <w:szCs w:val="20"/>
    </w:rPr>
  </w:style>
  <w:style w:type="paragraph" w:customStyle="1" w:styleId="2156">
    <w:name w:val="样式 (中文) 黑体 小三 全部大写 左 首行缩进:  2 字符 段前: 15 磅 段后: 6 磅"/>
    <w:qFormat/>
    <w:rsid w:val="00DD33C2"/>
    <w:pPr>
      <w:spacing w:before="240" w:after="240" w:line="180" w:lineRule="auto"/>
      <w:ind w:firstLineChars="200" w:firstLine="200"/>
    </w:pPr>
    <w:rPr>
      <w:rFonts w:ascii="Times New Roman" w:eastAsia="黑体" w:hAnsi="Times New Roman" w:cs="宋体"/>
      <w:caps/>
      <w:spacing w:val="8"/>
      <w:kern w:val="0"/>
      <w:sz w:val="30"/>
      <w:szCs w:val="20"/>
    </w:rPr>
  </w:style>
  <w:style w:type="paragraph" w:customStyle="1" w:styleId="122">
    <w:name w:val="样式 表头 + 首行缩进:  1 字符2"/>
    <w:basedOn w:val="affffffffff0"/>
    <w:link w:val="12Char0"/>
    <w:rsid w:val="00DD33C2"/>
    <w:pPr>
      <w:snapToGrid/>
      <w:spacing w:before="0" w:after="60" w:line="560" w:lineRule="exact"/>
      <w:ind w:firstLineChars="100" w:firstLine="240"/>
      <w:jc w:val="both"/>
    </w:pPr>
    <w:rPr>
      <w:rFonts w:hAnsi="宋体" w:cstheme="minorBidi"/>
      <w:b w:val="0"/>
      <w:sz w:val="24"/>
      <w:lang w:val="zh-CN"/>
    </w:rPr>
  </w:style>
  <w:style w:type="paragraph" w:customStyle="1" w:styleId="4CharChar3">
    <w:name w:val="公标题4 Char Char"/>
    <w:basedOn w:val="3f6"/>
    <w:link w:val="4CharCharChar"/>
    <w:rsid w:val="00DD33C2"/>
    <w:pPr>
      <w:spacing w:beforeLines="0" w:afterLines="0"/>
      <w:ind w:firstLineChars="0" w:firstLine="0"/>
      <w:outlineLvl w:val="3"/>
    </w:pPr>
    <w:rPr>
      <w:rFonts w:eastAsia="仿宋_GB2312"/>
      <w:szCs w:val="24"/>
    </w:rPr>
  </w:style>
  <w:style w:type="paragraph" w:customStyle="1" w:styleId="3f6">
    <w:name w:val="公标题3"/>
    <w:basedOn w:val="29"/>
    <w:link w:val="3Char8"/>
    <w:qFormat/>
    <w:rsid w:val="00DD33C2"/>
    <w:pPr>
      <w:spacing w:beforeLines="30" w:afterLines="30"/>
      <w:ind w:firstLineChars="200" w:firstLine="200"/>
      <w:outlineLvl w:val="2"/>
    </w:pPr>
    <w:rPr>
      <w:rFonts w:ascii="宋体" w:eastAsia="方正小标宋简体" w:hAnsi="宋体"/>
      <w:sz w:val="28"/>
      <w:szCs w:val="28"/>
    </w:rPr>
  </w:style>
  <w:style w:type="paragraph" w:customStyle="1" w:styleId="CharCharChar30">
    <w:name w:val="Char Char Char3"/>
    <w:basedOn w:val="a4"/>
    <w:qFormat/>
    <w:rsid w:val="00DD33C2"/>
    <w:rPr>
      <w:rFonts w:ascii="宋体" w:hAnsi="Times New Roman" w:cs="Times New Roman"/>
      <w:kern w:val="0"/>
      <w:sz w:val="28"/>
      <w:szCs w:val="28"/>
    </w:rPr>
  </w:style>
  <w:style w:type="paragraph" w:customStyle="1" w:styleId="1fffffff0">
    <w:name w:val="(1)"/>
    <w:basedOn w:val="a4"/>
    <w:rsid w:val="00DD33C2"/>
    <w:pPr>
      <w:widowControl/>
      <w:tabs>
        <w:tab w:val="left" w:pos="2608"/>
      </w:tabs>
      <w:overflowPunct w:val="0"/>
      <w:autoSpaceDE w:val="0"/>
      <w:autoSpaceDN w:val="0"/>
      <w:adjustRightInd w:val="0"/>
      <w:spacing w:before="120" w:after="120" w:line="264" w:lineRule="auto"/>
      <w:ind w:left="2608" w:hanging="567"/>
      <w:textAlignment w:val="baseline"/>
    </w:pPr>
    <w:rPr>
      <w:rFonts w:ascii="Times New Roman" w:hAnsi="Times New Roman" w:cs="Times New Roman"/>
      <w:kern w:val="0"/>
      <w:sz w:val="22"/>
      <w:szCs w:val="22"/>
    </w:rPr>
  </w:style>
  <w:style w:type="paragraph" w:customStyle="1" w:styleId="1420">
    <w:name w:val="样式 四号 黑色 行距: 多倍行距 1.4 字行 首行缩进:  2 字符"/>
    <w:basedOn w:val="a4"/>
    <w:rsid w:val="00DD33C2"/>
    <w:pPr>
      <w:spacing w:line="336" w:lineRule="auto"/>
      <w:ind w:firstLineChars="200" w:firstLine="560"/>
    </w:pPr>
    <w:rPr>
      <w:rFonts w:ascii="Times New Roman" w:eastAsia="仿宋_GB2312" w:hAnsi="Times New Roman" w:cs="宋体"/>
      <w:color w:val="000000"/>
      <w:spacing w:val="4"/>
      <w:w w:val="98"/>
      <w:sz w:val="28"/>
      <w:szCs w:val="28"/>
    </w:rPr>
  </w:style>
  <w:style w:type="paragraph" w:customStyle="1" w:styleId="BodyText21">
    <w:name w:val="Body Text 21"/>
    <w:basedOn w:val="a4"/>
    <w:qFormat/>
    <w:rsid w:val="00DD33C2"/>
    <w:pPr>
      <w:tabs>
        <w:tab w:val="left" w:pos="-540"/>
      </w:tabs>
      <w:adjustRightInd w:val="0"/>
      <w:spacing w:line="460" w:lineRule="atLeast"/>
      <w:ind w:firstLine="540"/>
      <w:textAlignment w:val="baseline"/>
    </w:pPr>
    <w:rPr>
      <w:rFonts w:cs="Times New Roman"/>
      <w:spacing w:val="26"/>
      <w:kern w:val="0"/>
      <w:sz w:val="24"/>
    </w:rPr>
  </w:style>
  <w:style w:type="paragraph" w:customStyle="1" w:styleId="22213">
    <w:name w:val="样式 样式 标题 2 + 首行缩进:  2 字符 + 首行缩进:  2 字符1"/>
    <w:basedOn w:val="22e"/>
    <w:qFormat/>
    <w:rsid w:val="00DD33C2"/>
    <w:pPr>
      <w:adjustRightInd/>
      <w:spacing w:before="100" w:beforeAutospacing="1" w:afterLines="50" w:line="360" w:lineRule="auto"/>
      <w:ind w:firstLineChars="200" w:firstLine="200"/>
      <w:jc w:val="both"/>
      <w:textAlignment w:val="auto"/>
    </w:pPr>
    <w:rPr>
      <w:rFonts w:eastAsia="新宋体" w:cs="宋体"/>
      <w:bCs/>
      <w:kern w:val="2"/>
      <w:sz w:val="28"/>
    </w:rPr>
  </w:style>
  <w:style w:type="paragraph" w:customStyle="1" w:styleId="XCHG">
    <w:name w:val="XCHG论文正文"/>
    <w:basedOn w:val="a4"/>
    <w:rsid w:val="00DD33C2"/>
    <w:pPr>
      <w:widowControl/>
      <w:spacing w:line="300" w:lineRule="auto"/>
      <w:ind w:firstLineChars="200" w:firstLine="480"/>
      <w:jc w:val="left"/>
    </w:pPr>
    <w:rPr>
      <w:rFonts w:ascii="宋体" w:hAnsi="宋体" w:cs="宋体"/>
      <w:color w:val="000000"/>
      <w:kern w:val="0"/>
      <w:sz w:val="24"/>
    </w:rPr>
  </w:style>
  <w:style w:type="paragraph" w:customStyle="1" w:styleId="CharCharCharChar1CharCharCharCharCharCharChar4">
    <w:name w:val="Char Char Char Char1 Char Char Char Char Char Char Char4"/>
    <w:basedOn w:val="32"/>
    <w:qFormat/>
    <w:rsid w:val="00DD33C2"/>
    <w:pPr>
      <w:tabs>
        <w:tab w:val="left" w:pos="360"/>
        <w:tab w:val="left" w:pos="851"/>
        <w:tab w:val="left" w:pos="900"/>
        <w:tab w:val="left" w:pos="1230"/>
      </w:tabs>
      <w:snapToGrid w:val="0"/>
      <w:spacing w:beforeLines="50" w:after="120" w:line="360" w:lineRule="auto"/>
      <w:ind w:leftChars="-12" w:left="542" w:firstLineChars="200" w:firstLine="200"/>
    </w:pPr>
    <w:rPr>
      <w:rFonts w:eastAsia="黑体"/>
      <w:b w:val="0"/>
      <w:bCs w:val="0"/>
      <w:sz w:val="24"/>
      <w:szCs w:val="24"/>
    </w:rPr>
  </w:style>
  <w:style w:type="paragraph" w:customStyle="1" w:styleId="xl76">
    <w:name w:val="xl7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0"/>
      <w:szCs w:val="20"/>
    </w:rPr>
  </w:style>
  <w:style w:type="paragraph" w:customStyle="1" w:styleId="1fffffff1">
    <w:name w:val="样式  + 小四1"/>
    <w:basedOn w:val="a4"/>
    <w:qFormat/>
    <w:rsid w:val="00DD33C2"/>
    <w:pPr>
      <w:adjustRightInd w:val="0"/>
      <w:snapToGrid w:val="0"/>
      <w:ind w:left="480"/>
    </w:pPr>
    <w:rPr>
      <w:rFonts w:ascii="宋体" w:hAnsi="Courier New" w:cs="Courier New"/>
      <w:kern w:val="0"/>
      <w:sz w:val="24"/>
      <w:szCs w:val="21"/>
    </w:rPr>
  </w:style>
  <w:style w:type="paragraph" w:customStyle="1" w:styleId="affffffffffffffffffffffffd">
    <w:name w:val="目次"/>
    <w:qFormat/>
    <w:rsid w:val="00DD33C2"/>
    <w:pPr>
      <w:adjustRightInd w:val="0"/>
      <w:snapToGrid w:val="0"/>
      <w:spacing w:line="360" w:lineRule="auto"/>
      <w:jc w:val="center"/>
    </w:pPr>
    <w:rPr>
      <w:rFonts w:ascii="Calibri" w:eastAsia="黑体" w:hAnsi="Calibri" w:cs="Times New Roman"/>
      <w:sz w:val="30"/>
      <w:szCs w:val="30"/>
    </w:rPr>
  </w:style>
  <w:style w:type="paragraph" w:customStyle="1" w:styleId="12c">
    <w:name w:val="样式 正文缩进 + 行距: 固定值 12 磅"/>
    <w:basedOn w:val="a5"/>
    <w:qFormat/>
    <w:rsid w:val="00DD33C2"/>
    <w:pPr>
      <w:snapToGrid/>
      <w:spacing w:line="500" w:lineRule="exact"/>
      <w:ind w:left="0"/>
    </w:pPr>
    <w:rPr>
      <w:rFonts w:ascii="Times New Roman" w:eastAsia="仿宋_GB2312" w:hAnsi="Times New Roman" w:cs="宋体"/>
      <w:color w:val="auto"/>
      <w:kern w:val="2"/>
      <w:szCs w:val="20"/>
    </w:rPr>
  </w:style>
  <w:style w:type="paragraph" w:customStyle="1" w:styleId="Charfffffff6">
    <w:name w:val="正文（首行缩进） Char"/>
    <w:basedOn w:val="a4"/>
    <w:rsid w:val="00DD33C2"/>
    <w:pPr>
      <w:spacing w:line="360" w:lineRule="auto"/>
      <w:ind w:firstLineChars="200" w:firstLine="480"/>
    </w:pPr>
    <w:rPr>
      <w:rFonts w:ascii="Arial" w:hAnsi="Arial" w:cs="Times New Roman"/>
      <w:color w:val="000000"/>
      <w:sz w:val="24"/>
    </w:rPr>
  </w:style>
  <w:style w:type="paragraph" w:customStyle="1" w:styleId="2533">
    <w:name w:val="样式 样式 行距: 最小值 25 磅 首行缩进:  3 字符 + 首行缩进:  3 字符"/>
    <w:basedOn w:val="253"/>
    <w:qFormat/>
    <w:rsid w:val="00DD33C2"/>
    <w:pPr>
      <w:tabs>
        <w:tab w:val="clear" w:pos="0"/>
        <w:tab w:val="clear" w:pos="2149"/>
        <w:tab w:val="left" w:pos="4950"/>
      </w:tabs>
      <w:ind w:firstLine="840"/>
    </w:pPr>
    <w:rPr>
      <w:spacing w:val="0"/>
    </w:rPr>
  </w:style>
  <w:style w:type="paragraph" w:customStyle="1" w:styleId="xl48">
    <w:name w:val="xl48"/>
    <w:basedOn w:val="a4"/>
    <w:qFormat/>
    <w:rsid w:val="00DD33C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3ffb">
    <w:name w:val="题目3"/>
    <w:basedOn w:val="32"/>
    <w:next w:val="a4"/>
    <w:rsid w:val="00DD33C2"/>
    <w:pPr>
      <w:spacing w:before="0" w:after="0" w:line="288" w:lineRule="auto"/>
    </w:pPr>
    <w:rPr>
      <w:rFonts w:ascii="Times New Roman" w:eastAsia="黑体" w:hAnsi="Times New Roman"/>
      <w:b w:val="0"/>
      <w:sz w:val="24"/>
    </w:rPr>
  </w:style>
  <w:style w:type="paragraph" w:customStyle="1" w:styleId="affffffffffffffffffffffffe">
    <w:name w:val="表文字"/>
    <w:next w:val="a4"/>
    <w:qFormat/>
    <w:rsid w:val="00DD33C2"/>
    <w:pPr>
      <w:spacing w:line="0" w:lineRule="atLeast"/>
      <w:jc w:val="center"/>
    </w:pPr>
    <w:rPr>
      <w:rFonts w:ascii="Times New Roman" w:eastAsia="宋体" w:hAnsi="Times New Roman" w:cs="Times New Roman"/>
      <w:kern w:val="0"/>
      <w:sz w:val="18"/>
      <w:szCs w:val="20"/>
    </w:rPr>
  </w:style>
  <w:style w:type="paragraph" w:customStyle="1" w:styleId="21f">
    <w:name w:val="正文首行缩进 21"/>
    <w:basedOn w:val="1ffffc"/>
    <w:qFormat/>
    <w:rsid w:val="00DD33C2"/>
    <w:pPr>
      <w:spacing w:after="120" w:line="240" w:lineRule="auto"/>
      <w:ind w:leftChars="200" w:left="420" w:firstLineChars="200" w:firstLine="420"/>
    </w:pPr>
    <w:rPr>
      <w:szCs w:val="28"/>
    </w:rPr>
  </w:style>
  <w:style w:type="paragraph" w:customStyle="1" w:styleId="afffffffffffffffffffffffff">
    <w:name w:val="表文字格式"/>
    <w:basedOn w:val="a4"/>
    <w:rsid w:val="00DD33C2"/>
    <w:pPr>
      <w:adjustRightInd w:val="0"/>
      <w:snapToGrid w:val="0"/>
      <w:spacing w:line="320" w:lineRule="atLeast"/>
      <w:jc w:val="center"/>
      <w:textAlignment w:val="baseline"/>
    </w:pPr>
    <w:rPr>
      <w:rFonts w:ascii="宋体" w:eastAsia="仿宋_GB2312" w:hAnsi="Times New Roman" w:cs="Times New Roman"/>
      <w:kern w:val="0"/>
      <w:sz w:val="24"/>
      <w:szCs w:val="20"/>
    </w:rPr>
  </w:style>
  <w:style w:type="paragraph" w:customStyle="1" w:styleId="font9">
    <w:name w:val="font9"/>
    <w:basedOn w:val="a4"/>
    <w:qFormat/>
    <w:rsid w:val="00DD33C2"/>
    <w:pPr>
      <w:widowControl/>
      <w:spacing w:before="100" w:beforeAutospacing="1" w:after="100" w:afterAutospacing="1"/>
      <w:jc w:val="left"/>
    </w:pPr>
    <w:rPr>
      <w:rFonts w:ascii="黑体" w:eastAsia="黑体" w:hAnsi="Arial Unicode MS" w:cs="Times New Roman" w:hint="eastAsia"/>
      <w:b/>
      <w:kern w:val="0"/>
      <w:sz w:val="22"/>
      <w:szCs w:val="22"/>
    </w:rPr>
  </w:style>
  <w:style w:type="paragraph" w:customStyle="1" w:styleId="12d">
    <w:name w:val="样式 标题题1 + 首行缩进:  2 字符"/>
    <w:basedOn w:val="1ffffa"/>
    <w:qFormat/>
    <w:rsid w:val="00DD33C2"/>
    <w:pPr>
      <w:spacing w:before="120" w:after="120"/>
      <w:ind w:firstLine="200"/>
      <w:jc w:val="center"/>
    </w:pPr>
    <w:rPr>
      <w:rFonts w:cs="宋体"/>
      <w:bCs/>
      <w:szCs w:val="20"/>
    </w:rPr>
  </w:style>
  <w:style w:type="paragraph" w:customStyle="1" w:styleId="45">
    <w:name w:val="样式4"/>
    <w:basedOn w:val="42"/>
    <w:link w:val="4CharChar"/>
    <w:qFormat/>
    <w:rsid w:val="00DD33C2"/>
    <w:pPr>
      <w:spacing w:before="80" w:line="376" w:lineRule="auto"/>
    </w:pPr>
    <w:rPr>
      <w:rFonts w:ascii="Arial" w:eastAsiaTheme="minorEastAsia" w:hAnsi="Arial" w:cstheme="minorBidi"/>
      <w:b w:val="0"/>
      <w:color w:val="000000"/>
      <w:kern w:val="2"/>
      <w:sz w:val="21"/>
    </w:rPr>
  </w:style>
  <w:style w:type="paragraph" w:customStyle="1" w:styleId="BT4">
    <w:name w:val="BT4"/>
    <w:basedOn w:val="42"/>
    <w:link w:val="bt4Char"/>
    <w:qFormat/>
    <w:rsid w:val="00DD33C2"/>
    <w:pPr>
      <w:keepNext w:val="0"/>
      <w:keepLines w:val="0"/>
      <w:tabs>
        <w:tab w:val="left" w:pos="1200"/>
        <w:tab w:val="left" w:pos="1680"/>
      </w:tabs>
      <w:spacing w:before="0" w:after="0" w:line="560" w:lineRule="exact"/>
      <w:ind w:left="1680" w:hanging="420"/>
    </w:pPr>
    <w:rPr>
      <w:rFonts w:ascii="Arial" w:eastAsia="宋体" w:hAnsi="Arial"/>
      <w:b w:val="0"/>
      <w:bCs w:val="0"/>
      <w:snapToGrid w:val="0"/>
    </w:rPr>
  </w:style>
  <w:style w:type="paragraph" w:customStyle="1" w:styleId="3f1">
    <w:name w:val="标3"/>
    <w:basedOn w:val="32"/>
    <w:next w:val="a4"/>
    <w:link w:val="3Char3"/>
    <w:qFormat/>
    <w:rsid w:val="00DD33C2"/>
    <w:pPr>
      <w:spacing w:beforeLines="50" w:after="0" w:line="360" w:lineRule="auto"/>
      <w:jc w:val="left"/>
    </w:pPr>
    <w:rPr>
      <w:rFonts w:ascii="宋体" w:eastAsia="仿宋_GB2312" w:hAnsi="宋体" w:cstheme="minorBidi"/>
      <w:color w:val="000000"/>
      <w:kern w:val="2"/>
      <w:sz w:val="24"/>
      <w:szCs w:val="24"/>
    </w:rPr>
  </w:style>
  <w:style w:type="paragraph" w:customStyle="1" w:styleId="xl332">
    <w:name w:val="xl332"/>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customStyle="1" w:styleId="CharCharCharCharChar20">
    <w:name w:val="Char Char Char Char Char2"/>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30505">
    <w:name w:val="样式 标题 3 + 段前: 0.5 行 段后: 0.5 行"/>
    <w:basedOn w:val="32"/>
    <w:qFormat/>
    <w:rsid w:val="00DD33C2"/>
    <w:pPr>
      <w:spacing w:after="0"/>
    </w:pPr>
    <w:rPr>
      <w:rFonts w:ascii="Times New Roman" w:hAnsi="Times New Roman"/>
      <w:bCs w:val="0"/>
      <w:szCs w:val="20"/>
    </w:rPr>
  </w:style>
  <w:style w:type="paragraph" w:customStyle="1" w:styleId="220505">
    <w:name w:val="样式 公标题2 + 首行缩进:  2 字符 段前: 0.5 行 段后: 0.5 行"/>
    <w:basedOn w:val="a4"/>
    <w:rsid w:val="00DD33C2"/>
    <w:pPr>
      <w:adjustRightInd w:val="0"/>
      <w:snapToGrid w:val="0"/>
      <w:spacing w:beforeLines="50" w:afterLines="50" w:line="355" w:lineRule="auto"/>
      <w:outlineLvl w:val="1"/>
    </w:pPr>
    <w:rPr>
      <w:rFonts w:ascii="Swis721 BT" w:eastAsia="黑体" w:hAnsi="Swis721 BT" w:cs="宋体"/>
      <w:kern w:val="0"/>
      <w:sz w:val="32"/>
      <w:szCs w:val="20"/>
    </w:rPr>
  </w:style>
  <w:style w:type="paragraph" w:customStyle="1" w:styleId="DMS0">
    <w:name w:val="表头文字（DMS）"/>
    <w:basedOn w:val="a4"/>
    <w:link w:val="DMSCharChar0"/>
    <w:qFormat/>
    <w:rsid w:val="00DD33C2"/>
    <w:pPr>
      <w:adjustRightInd w:val="0"/>
      <w:snapToGrid w:val="0"/>
      <w:spacing w:line="360" w:lineRule="auto"/>
      <w:jc w:val="center"/>
    </w:pPr>
    <w:rPr>
      <w:rFonts w:ascii="Times New Roman" w:eastAsia="黑体" w:hAnsi="Times New Roman" w:cstheme="minorBidi"/>
      <w:sz w:val="24"/>
    </w:rPr>
  </w:style>
  <w:style w:type="paragraph" w:customStyle="1" w:styleId="Web">
    <w:name w:val="普通 (Web)"/>
    <w:basedOn w:val="a4"/>
    <w:qFormat/>
    <w:rsid w:val="00DD33C2"/>
    <w:pPr>
      <w:widowControl/>
      <w:spacing w:before="100" w:beforeAutospacing="1" w:after="100" w:afterAutospacing="1"/>
      <w:jc w:val="left"/>
    </w:pPr>
    <w:rPr>
      <w:rFonts w:ascii="宋体" w:hAnsi="宋体" w:cs="Times New Roman"/>
      <w:color w:val="000000"/>
      <w:kern w:val="0"/>
      <w:sz w:val="24"/>
    </w:rPr>
  </w:style>
  <w:style w:type="paragraph" w:customStyle="1" w:styleId="font6">
    <w:name w:val="font6"/>
    <w:basedOn w:val="a4"/>
    <w:qFormat/>
    <w:rsid w:val="00DD33C2"/>
    <w:pPr>
      <w:widowControl/>
      <w:spacing w:before="100" w:beforeAutospacing="1" w:after="100" w:afterAutospacing="1"/>
      <w:jc w:val="left"/>
    </w:pPr>
    <w:rPr>
      <w:rFonts w:ascii="宋体" w:hAnsi="宋体" w:cs="Times New Roman" w:hint="eastAsia"/>
      <w:b/>
      <w:kern w:val="0"/>
      <w:sz w:val="22"/>
      <w:szCs w:val="22"/>
    </w:rPr>
  </w:style>
  <w:style w:type="paragraph" w:customStyle="1" w:styleId="CharCharCharCharCharCharChar9">
    <w:name w:val="Char Char Char Char Char Char Char9"/>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afffffffffffffffffffffffff0">
    <w:name w:val="菲页"/>
    <w:qFormat/>
    <w:rsid w:val="00DD33C2"/>
    <w:pPr>
      <w:spacing w:line="400" w:lineRule="exact"/>
    </w:pPr>
    <w:rPr>
      <w:rFonts w:ascii="Times New Roman" w:eastAsia="宋体" w:hAnsi="Times New Roman" w:cs="Times New Roman"/>
      <w:sz w:val="30"/>
      <w:szCs w:val="30"/>
    </w:rPr>
  </w:style>
  <w:style w:type="paragraph" w:customStyle="1" w:styleId="1W1CharW1CharDocumentHeader1H1121">
    <w:name w:val="样式 标题 1W1 CharW1 CharDocument Header1H1 + 黑体 四号 段前: 12 磅...1"/>
    <w:basedOn w:val="10"/>
    <w:qFormat/>
    <w:rsid w:val="00DD33C2"/>
    <w:pPr>
      <w:keepLines w:val="0"/>
      <w:adjustRightInd/>
      <w:snapToGrid/>
      <w:spacing w:after="120" w:line="240" w:lineRule="auto"/>
      <w:outlineLvl w:val="2"/>
    </w:pPr>
    <w:rPr>
      <w:rFonts w:ascii="黑体" w:eastAsia="黑体" w:hAnsi="宋体" w:cs="宋体"/>
      <w:color w:val="000000"/>
      <w:kern w:val="2"/>
      <w:sz w:val="28"/>
      <w:szCs w:val="20"/>
    </w:rPr>
  </w:style>
  <w:style w:type="paragraph" w:customStyle="1" w:styleId="3-4">
    <w:name w:val="表3-4"/>
    <w:basedOn w:val="afffffffffffff5"/>
    <w:qFormat/>
    <w:rsid w:val="00DD33C2"/>
    <w:pPr>
      <w:autoSpaceDE w:val="0"/>
      <w:autoSpaceDN w:val="0"/>
      <w:spacing w:line="240" w:lineRule="exact"/>
      <w:jc w:val="right"/>
    </w:pPr>
    <w:rPr>
      <w:rFonts w:ascii="宋体"/>
      <w:bCs/>
      <w:kern w:val="0"/>
      <w:sz w:val="24"/>
      <w:szCs w:val="28"/>
    </w:rPr>
  </w:style>
  <w:style w:type="paragraph" w:customStyle="1" w:styleId="xl78">
    <w:name w:val="xl78"/>
    <w:basedOn w:val="a4"/>
    <w:qFormat/>
    <w:rsid w:val="00DD33C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0"/>
      <w:szCs w:val="20"/>
    </w:rPr>
  </w:style>
  <w:style w:type="paragraph" w:customStyle="1" w:styleId="2AutoList1">
    <w:name w:val="2AutoList1"/>
    <w:basedOn w:val="a4"/>
    <w:rsid w:val="00DD33C2"/>
    <w:pPr>
      <w:widowControl/>
      <w:tabs>
        <w:tab w:val="left" w:pos="2040"/>
      </w:tabs>
      <w:ind w:left="2040" w:hanging="360"/>
    </w:pPr>
    <w:rPr>
      <w:rFonts w:ascii="Arial" w:hAnsi="Arial" w:cs="Times New Roman"/>
      <w:kern w:val="0"/>
      <w:sz w:val="20"/>
      <w:szCs w:val="20"/>
      <w:lang w:eastAsia="en-US"/>
    </w:rPr>
  </w:style>
  <w:style w:type="paragraph" w:customStyle="1" w:styleId="CharCharCharCharCharCharCharCharCharChar4">
    <w:name w:val="Char Char Char Char Char Char Char Char Char Char4"/>
    <w:basedOn w:val="a4"/>
    <w:qFormat/>
    <w:rsid w:val="00DD33C2"/>
    <w:pPr>
      <w:spacing w:afterLines="50" w:line="560" w:lineRule="exact"/>
    </w:pPr>
    <w:rPr>
      <w:rFonts w:ascii="Times New Roman" w:eastAsia="黑体" w:hAnsi="Times New Roman" w:cs="Times New Roman"/>
      <w:kern w:val="0"/>
      <w:sz w:val="30"/>
      <w:szCs w:val="30"/>
    </w:rPr>
  </w:style>
  <w:style w:type="paragraph" w:customStyle="1" w:styleId="xl40">
    <w:name w:val="xl4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Char70">
    <w:name w:val="Char7"/>
    <w:basedOn w:val="a4"/>
    <w:qFormat/>
    <w:rsid w:val="00DD33C2"/>
    <w:rPr>
      <w:rFonts w:ascii="Times New Roman" w:hAnsi="Times New Roman" w:cs="Times New Roman"/>
      <w:kern w:val="0"/>
      <w:szCs w:val="28"/>
    </w:rPr>
  </w:style>
  <w:style w:type="paragraph" w:customStyle="1" w:styleId="1fffffff2">
    <w:name w:val="表格 + 两端对齐1"/>
    <w:basedOn w:val="a4"/>
    <w:qFormat/>
    <w:rsid w:val="00DD33C2"/>
    <w:pPr>
      <w:tabs>
        <w:tab w:val="left" w:pos="1746"/>
      </w:tabs>
      <w:adjustRightInd w:val="0"/>
      <w:snapToGrid w:val="0"/>
      <w:ind w:firstLineChars="196" w:firstLine="196"/>
      <w:jc w:val="center"/>
    </w:pPr>
    <w:rPr>
      <w:rFonts w:ascii="宋体" w:hAnsi="宋体" w:cs="宋体"/>
      <w:bCs/>
      <w:kern w:val="0"/>
      <w:szCs w:val="21"/>
    </w:rPr>
  </w:style>
  <w:style w:type="paragraph" w:customStyle="1" w:styleId="052">
    <w:name w:val="样式 五号 居中 首行缩进:  0 厘米5"/>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2ffffff1">
    <w:name w:val="正文缩进2字符"/>
    <w:basedOn w:val="a4"/>
    <w:rsid w:val="00DD33C2"/>
    <w:pPr>
      <w:adjustRightInd w:val="0"/>
      <w:snapToGrid w:val="0"/>
      <w:spacing w:line="360" w:lineRule="auto"/>
      <w:ind w:firstLineChars="200" w:firstLine="480"/>
      <w:jc w:val="left"/>
    </w:pPr>
    <w:rPr>
      <w:rFonts w:ascii="Times New Roman" w:hAnsi="Times New Roman" w:cs="Times New Roman"/>
      <w:color w:val="FF0000"/>
      <w:sz w:val="24"/>
    </w:rPr>
  </w:style>
  <w:style w:type="paragraph" w:customStyle="1" w:styleId="BT10">
    <w:name w:val="BT1"/>
    <w:basedOn w:val="103"/>
    <w:qFormat/>
    <w:rsid w:val="00DD33C2"/>
    <w:pPr>
      <w:tabs>
        <w:tab w:val="clear" w:pos="1200"/>
      </w:tabs>
      <w:adjustRightInd w:val="0"/>
      <w:snapToGrid w:val="0"/>
    </w:pPr>
    <w:rPr>
      <w:bCs w:val="0"/>
      <w:szCs w:val="36"/>
      <w:lang w:val="en-US"/>
    </w:rPr>
  </w:style>
  <w:style w:type="paragraph" w:customStyle="1" w:styleId="1fffffff3">
    <w:name w:val="样式 标题 1 + 两端对齐"/>
    <w:basedOn w:val="10"/>
    <w:qFormat/>
    <w:rsid w:val="00DD33C2"/>
    <w:pPr>
      <w:adjustRightInd/>
      <w:snapToGrid/>
      <w:spacing w:before="340" w:after="340"/>
      <w:ind w:firstLineChars="200" w:firstLine="480"/>
    </w:pPr>
    <w:rPr>
      <w:rFonts w:ascii="Times New Roman" w:eastAsia="黑体" w:hAnsi="Times New Roman" w:cs="宋体"/>
      <w:b w:val="0"/>
      <w:bCs w:val="0"/>
      <w:sz w:val="30"/>
      <w:szCs w:val="20"/>
    </w:rPr>
  </w:style>
  <w:style w:type="paragraph" w:customStyle="1" w:styleId="2ffffff2">
    <w:name w:val="样式 正文文本缩进 + 首行缩进:  2 字符"/>
    <w:basedOn w:val="affffffa"/>
    <w:qFormat/>
    <w:rsid w:val="00DD33C2"/>
    <w:pPr>
      <w:adjustRightInd w:val="0"/>
      <w:snapToGrid w:val="0"/>
      <w:spacing w:line="240" w:lineRule="auto"/>
    </w:pPr>
    <w:rPr>
      <w:rFonts w:ascii="Times New Roman" w:hAnsi="Times New Roman" w:cs="宋体"/>
      <w:szCs w:val="20"/>
    </w:rPr>
  </w:style>
  <w:style w:type="paragraph" w:customStyle="1" w:styleId="1CharCharCharCharCharCharCharCharCharCharCharChar1Char">
    <w:name w:val="1 Char Char Char Char Char Char Char Char Char Char Char Char1 Char"/>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afffffffffffffffffffffffff1">
    <w:name w:val="正文－ｗｔｓｔａｒ"/>
    <w:basedOn w:val="a4"/>
    <w:qFormat/>
    <w:rsid w:val="00DD33C2"/>
    <w:pPr>
      <w:adjustRightInd w:val="0"/>
      <w:snapToGrid w:val="0"/>
      <w:spacing w:line="360" w:lineRule="auto"/>
      <w:ind w:firstLineChars="200" w:firstLine="200"/>
    </w:pPr>
    <w:rPr>
      <w:rFonts w:ascii="Times New Roman" w:hAnsi="Times New Roman" w:cs="宋体"/>
      <w:sz w:val="24"/>
      <w:szCs w:val="20"/>
    </w:rPr>
  </w:style>
  <w:style w:type="paragraph" w:customStyle="1" w:styleId="kyj2">
    <w:name w:val="kyj标题 2"/>
    <w:basedOn w:val="21"/>
    <w:link w:val="kyj2Char"/>
    <w:rsid w:val="00DD33C2"/>
    <w:pPr>
      <w:spacing w:beforeLines="0"/>
      <w:jc w:val="both"/>
    </w:pPr>
    <w:rPr>
      <w:rFonts w:ascii="宋体" w:eastAsiaTheme="minorEastAsia" w:hAnsi="宋体" w:cstheme="minorBidi"/>
      <w:bCs w:val="0"/>
      <w:kern w:val="2"/>
      <w:sz w:val="30"/>
      <w:szCs w:val="30"/>
    </w:rPr>
  </w:style>
  <w:style w:type="paragraph" w:customStyle="1" w:styleId="1CharGB23122CharCharCharCharCharCharChar">
    <w:name w:val="样式 正文1 Char + 仿宋_GB2312 四号 首行缩进:  2 字符 Char Char Char Char Char Char Char"/>
    <w:basedOn w:val="a4"/>
    <w:link w:val="1CharGB23122CharCharCharCharCharCharCharChar"/>
    <w:qFormat/>
    <w:rsid w:val="00DD33C2"/>
    <w:pPr>
      <w:suppressLineNumbers/>
      <w:suppressAutoHyphens/>
      <w:topLinePunct/>
      <w:adjustRightInd w:val="0"/>
      <w:snapToGrid w:val="0"/>
      <w:spacing w:line="360" w:lineRule="auto"/>
      <w:ind w:firstLineChars="200" w:firstLine="480"/>
    </w:pPr>
    <w:rPr>
      <w:rFonts w:ascii="Times New Roman" w:eastAsiaTheme="minorEastAsia" w:hAnsi="Times New Roman" w:cstheme="minorBidi"/>
      <w:sz w:val="24"/>
    </w:rPr>
  </w:style>
  <w:style w:type="paragraph" w:customStyle="1" w:styleId="1fffffff4">
    <w:name w:val="样式 标题 1"/>
    <w:basedOn w:val="10"/>
    <w:qFormat/>
    <w:rsid w:val="00DD33C2"/>
    <w:pPr>
      <w:spacing w:before="120" w:after="120"/>
    </w:pPr>
    <w:rPr>
      <w:rFonts w:ascii="Times New Roman" w:eastAsia="黑体" w:hAnsi="Times New Roman"/>
      <w:b w:val="0"/>
      <w:bCs w:val="0"/>
    </w:rPr>
  </w:style>
  <w:style w:type="paragraph" w:customStyle="1" w:styleId="xl41">
    <w:name w:val="xl4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b/>
      <w:kern w:val="0"/>
      <w:sz w:val="22"/>
      <w:szCs w:val="22"/>
    </w:rPr>
  </w:style>
  <w:style w:type="paragraph" w:customStyle="1" w:styleId="CharCharCharCharChar0">
    <w:name w:val="样式 表格文字 + 宋体 Char Char Char Char Char"/>
    <w:basedOn w:val="a4"/>
    <w:link w:val="CharCharCharCharCharChar0"/>
    <w:qFormat/>
    <w:rsid w:val="00DD33C2"/>
    <w:pPr>
      <w:spacing w:line="320" w:lineRule="exact"/>
      <w:jc w:val="center"/>
    </w:pPr>
    <w:rPr>
      <w:rFonts w:ascii="宋体" w:eastAsiaTheme="minorEastAsia" w:hAnsi="宋体" w:cstheme="minorBidi"/>
      <w:color w:val="000000"/>
      <w:sz w:val="24"/>
      <w:lang w:val="zh-CN"/>
    </w:rPr>
  </w:style>
  <w:style w:type="paragraph" w:customStyle="1" w:styleId="Style58">
    <w:name w:val="_Style 58"/>
    <w:basedOn w:val="a4"/>
    <w:next w:val="affffffa"/>
    <w:qFormat/>
    <w:rsid w:val="00DD33C2"/>
    <w:pPr>
      <w:spacing w:after="120"/>
      <w:ind w:leftChars="200" w:left="420"/>
    </w:pPr>
    <w:rPr>
      <w:rFonts w:ascii="Times New Roman" w:hAnsi="Times New Roman" w:cs="Times New Roman"/>
      <w:szCs w:val="20"/>
    </w:rPr>
  </w:style>
  <w:style w:type="paragraph" w:customStyle="1" w:styleId="33CharCharChar3CharChar3CharCharChar2">
    <w:name w:val="样式 标题 3标题 3 CharChar Char标题 3 Char Char标题 3 Char Char Char...2"/>
    <w:basedOn w:val="32"/>
    <w:qFormat/>
    <w:rsid w:val="00DD33C2"/>
    <w:pPr>
      <w:keepNext w:val="0"/>
      <w:keepLines w:val="0"/>
      <w:tabs>
        <w:tab w:val="left" w:pos="1230"/>
        <w:tab w:val="left" w:pos="1418"/>
      </w:tabs>
      <w:adjustRightInd w:val="0"/>
      <w:snapToGrid w:val="0"/>
      <w:spacing w:before="0" w:after="0" w:line="360" w:lineRule="auto"/>
      <w:ind w:left="1418" w:hanging="567"/>
      <w:jc w:val="left"/>
      <w:outlineLvl w:val="3"/>
    </w:pPr>
    <w:rPr>
      <w:rFonts w:ascii="黑体" w:eastAsia="黑体" w:hAnsi="黑体" w:cs="宋体"/>
      <w:b w:val="0"/>
      <w:sz w:val="28"/>
      <w:szCs w:val="28"/>
    </w:rPr>
  </w:style>
  <w:style w:type="paragraph" w:customStyle="1" w:styleId="1fffffff5">
    <w:name w:val="引文目录标题1"/>
    <w:basedOn w:val="a4"/>
    <w:next w:val="a4"/>
    <w:qFormat/>
    <w:rsid w:val="00DD33C2"/>
    <w:pPr>
      <w:spacing w:before="120"/>
    </w:pPr>
    <w:rPr>
      <w:rFonts w:ascii="Arial" w:hAnsi="Arial" w:cs="Arial"/>
      <w:sz w:val="24"/>
    </w:rPr>
  </w:style>
  <w:style w:type="paragraph" w:customStyle="1" w:styleId="253">
    <w:name w:val="样式 行距: 最小值 25 磅 首行缩进:  3 字符"/>
    <w:basedOn w:val="a4"/>
    <w:qFormat/>
    <w:rsid w:val="00DD33C2"/>
    <w:pPr>
      <w:tabs>
        <w:tab w:val="left" w:pos="0"/>
        <w:tab w:val="left" w:pos="2149"/>
      </w:tabs>
      <w:overflowPunct w:val="0"/>
      <w:adjustRightInd w:val="0"/>
      <w:spacing w:line="500" w:lineRule="atLeast"/>
      <w:ind w:firstLineChars="300" w:firstLine="300"/>
      <w:textAlignment w:val="baseline"/>
    </w:pPr>
    <w:rPr>
      <w:rFonts w:ascii="Times New Roman" w:eastAsia="仿宋_GB2312" w:hAnsi="Times New Roman" w:cs="Times New Roman"/>
      <w:color w:val="000000"/>
      <w:spacing w:val="14"/>
      <w:kern w:val="28"/>
      <w:sz w:val="28"/>
      <w:szCs w:val="20"/>
    </w:rPr>
  </w:style>
  <w:style w:type="paragraph" w:customStyle="1" w:styleId="xl97">
    <w:name w:val="xl97"/>
    <w:basedOn w:val="a4"/>
    <w:qFormat/>
    <w:rsid w:val="00DD33C2"/>
    <w:pPr>
      <w:widowControl/>
      <w:pBdr>
        <w:left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tablenote">
    <w:name w:val="!table note"/>
    <w:basedOn w:val="afffffffff8"/>
    <w:next w:val="a4"/>
    <w:link w:val="tablenoteChar"/>
    <w:qFormat/>
    <w:rsid w:val="00DD33C2"/>
    <w:pPr>
      <w:keepNext/>
      <w:widowControl/>
      <w:spacing w:after="60" w:line="240" w:lineRule="auto"/>
      <w:jc w:val="center"/>
    </w:pPr>
    <w:rPr>
      <w:rFonts w:ascii="Times New Roman" w:eastAsia="黑体" w:hAnsi="Times New Roman" w:cstheme="minorBidi"/>
      <w:szCs w:val="19"/>
    </w:rPr>
  </w:style>
  <w:style w:type="paragraph" w:customStyle="1" w:styleId="22CharCharChar2h2l22ndlevelTitre2Header">
    <w:name w:val="样式 标题 2标题 2 Char Char Char二处标题 2h2l22nd levelTitre2Header..."/>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afffffffffffffffffffffffff2">
    <w:name w:val="列表题头"/>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afffffffffffffffffffffffff3">
    <w:name w:val="小五号字表"/>
    <w:basedOn w:val="a4"/>
    <w:qFormat/>
    <w:rsid w:val="00DD33C2"/>
    <w:pPr>
      <w:kinsoku w:val="0"/>
      <w:spacing w:line="360" w:lineRule="auto"/>
      <w:ind w:firstLineChars="200" w:firstLine="480"/>
      <w:jc w:val="center"/>
    </w:pPr>
    <w:rPr>
      <w:rFonts w:ascii="Times New Roman" w:hAnsi="Times New Roman" w:cs="宋体"/>
      <w:kern w:val="0"/>
      <w:sz w:val="18"/>
      <w:szCs w:val="21"/>
    </w:rPr>
  </w:style>
  <w:style w:type="paragraph" w:customStyle="1" w:styleId="afffffffffffffffffffffffff4">
    <w:name w:val="表题名"/>
    <w:basedOn w:val="a4"/>
    <w:qFormat/>
    <w:rsid w:val="00DD33C2"/>
    <w:rPr>
      <w:rFonts w:ascii="黑体" w:eastAsia="黑体" w:hAnsi="宋体" w:cs="Times New Roman"/>
      <w:bCs/>
      <w:kern w:val="0"/>
      <w:sz w:val="28"/>
      <w:szCs w:val="28"/>
    </w:rPr>
  </w:style>
  <w:style w:type="paragraph" w:customStyle="1" w:styleId="0d">
    <w:name w:val="样式 居中 首行缩进:  0 厘米"/>
    <w:basedOn w:val="a4"/>
    <w:qFormat/>
    <w:rsid w:val="00DD33C2"/>
    <w:pPr>
      <w:adjustRightInd w:val="0"/>
      <w:snapToGrid w:val="0"/>
      <w:ind w:firstLineChars="196" w:firstLine="196"/>
      <w:jc w:val="center"/>
    </w:pPr>
    <w:rPr>
      <w:rFonts w:ascii="宋体" w:hAnsi="宋体" w:cs="宋体"/>
      <w:snapToGrid w:val="0"/>
      <w:kern w:val="0"/>
      <w:sz w:val="20"/>
      <w:szCs w:val="21"/>
    </w:rPr>
  </w:style>
  <w:style w:type="paragraph" w:customStyle="1" w:styleId="xl99">
    <w:name w:val="xl99"/>
    <w:basedOn w:val="a4"/>
    <w:qFormat/>
    <w:rsid w:val="00DD33C2"/>
    <w:pPr>
      <w:widowControl/>
      <w:pBdr>
        <w:left w:val="single" w:sz="4" w:space="0" w:color="auto"/>
        <w:right w:val="single" w:sz="8"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afffffffffffffffffffffffff5">
    <w:name w:val="正文（使用）"/>
    <w:basedOn w:val="a5"/>
    <w:qFormat/>
    <w:rsid w:val="00DD33C2"/>
    <w:pPr>
      <w:snapToGrid/>
      <w:spacing w:line="360" w:lineRule="auto"/>
      <w:ind w:left="0" w:firstLineChars="200" w:firstLine="592"/>
    </w:pPr>
    <w:rPr>
      <w:rFonts w:ascii="宋体" w:hAnsi="宋体"/>
      <w:snapToGrid w:val="0"/>
      <w:spacing w:val="8"/>
      <w:kern w:val="2"/>
    </w:rPr>
  </w:style>
  <w:style w:type="paragraph" w:customStyle="1" w:styleId="2ffffff3">
    <w:name w:val="样式 样式2 + 居中"/>
    <w:basedOn w:val="2fffff8"/>
    <w:rsid w:val="00DD33C2"/>
    <w:pPr>
      <w:keepNext w:val="0"/>
      <w:keepLines w:val="0"/>
      <w:adjustRightInd w:val="0"/>
      <w:snapToGrid w:val="0"/>
      <w:spacing w:before="120" w:after="120" w:line="360" w:lineRule="auto"/>
      <w:ind w:firstLineChars="0" w:firstLine="0"/>
      <w:jc w:val="center"/>
      <w:outlineLvl w:val="9"/>
    </w:pPr>
    <w:rPr>
      <w:rFonts w:ascii="Times New Roman" w:eastAsia="宋体" w:hAnsi="Times New Roman" w:cs="宋体"/>
      <w:i w:val="0"/>
      <w:sz w:val="21"/>
      <w:szCs w:val="20"/>
    </w:rPr>
  </w:style>
  <w:style w:type="paragraph" w:customStyle="1" w:styleId="32200">
    <w:name w:val="样式 样式 样式 标题 3 + 首行缩进:  2 字符 + 首行缩进:  2 字符 + 首行缩进:  0 字符"/>
    <w:basedOn w:val="3222"/>
    <w:qFormat/>
    <w:rsid w:val="00DD33C2"/>
    <w:pPr>
      <w:tabs>
        <w:tab w:val="left" w:pos="720"/>
      </w:tabs>
      <w:spacing w:before="120" w:after="120"/>
      <w:ind w:left="720" w:firstLineChars="0" w:hanging="720"/>
    </w:pPr>
    <w:rPr>
      <w:rFonts w:eastAsia="黑体"/>
      <w:b w:val="0"/>
      <w:bCs w:val="0"/>
      <w:sz w:val="28"/>
    </w:rPr>
  </w:style>
  <w:style w:type="paragraph" w:customStyle="1" w:styleId="3222">
    <w:name w:val="样式 样式 标题 3 + 首行缩进:  2 字符 + 首行缩进:  2 字符"/>
    <w:basedOn w:val="324"/>
    <w:qFormat/>
    <w:rsid w:val="00DD33C2"/>
    <w:pPr>
      <w:ind w:firstLine="482"/>
    </w:pPr>
    <w:rPr>
      <w:rFonts w:eastAsia="宋体"/>
    </w:rPr>
  </w:style>
  <w:style w:type="paragraph" w:customStyle="1" w:styleId="2f7">
    <w:name w:val="标2于"/>
    <w:basedOn w:val="21"/>
    <w:link w:val="2Chard"/>
    <w:qFormat/>
    <w:rsid w:val="00DD33C2"/>
    <w:pPr>
      <w:adjustRightInd/>
      <w:snapToGrid/>
      <w:spacing w:beforeLines="0" w:after="120" w:line="240" w:lineRule="auto"/>
      <w:jc w:val="both"/>
    </w:pPr>
    <w:rPr>
      <w:rFonts w:ascii="Cambria" w:eastAsiaTheme="minorEastAsia" w:hAnsi="Cambria" w:cstheme="minorBidi"/>
      <w:kern w:val="2"/>
    </w:rPr>
  </w:style>
  <w:style w:type="paragraph" w:customStyle="1" w:styleId="22CharChar03CharCharCharChar">
    <w:name w:val="样式 标题 2标题 2 Char Char + 段前: 0.3 行 Char Char Char Char"/>
    <w:basedOn w:val="21"/>
    <w:qFormat/>
    <w:rsid w:val="00DD33C2"/>
    <w:pPr>
      <w:tabs>
        <w:tab w:val="left" w:pos="840"/>
        <w:tab w:val="left" w:pos="1200"/>
      </w:tabs>
      <w:adjustRightInd/>
      <w:snapToGrid/>
      <w:spacing w:beforeLines="0" w:line="560" w:lineRule="exact"/>
      <w:ind w:leftChars="400" w:left="400" w:hangingChars="200" w:hanging="200"/>
      <w:jc w:val="left"/>
    </w:pPr>
    <w:rPr>
      <w:rFonts w:eastAsia="黑体"/>
      <w:b w:val="0"/>
      <w:lang w:val="zh-CN"/>
    </w:rPr>
  </w:style>
  <w:style w:type="paragraph" w:customStyle="1" w:styleId="2DMSCharCharChar">
    <w:name w:val="标题2（DMS） Char Char Char"/>
    <w:basedOn w:val="21"/>
    <w:link w:val="2DMSCharCharCharChar"/>
    <w:qFormat/>
    <w:rsid w:val="00DD33C2"/>
    <w:pPr>
      <w:spacing w:before="120" w:afterLines="50" w:line="348" w:lineRule="auto"/>
      <w:jc w:val="left"/>
    </w:pPr>
    <w:rPr>
      <w:rFonts w:ascii="Times New Roman" w:eastAsia="黑体" w:hAnsi="Times New Roman" w:cstheme="minorBidi"/>
      <w:bCs w:val="0"/>
      <w:color w:val="993300"/>
      <w:kern w:val="2"/>
      <w:sz w:val="30"/>
      <w:szCs w:val="30"/>
    </w:rPr>
  </w:style>
  <w:style w:type="paragraph" w:customStyle="1" w:styleId="120">
    <w:name w:val="样式12"/>
    <w:basedOn w:val="a4"/>
    <w:link w:val="12Char"/>
    <w:qFormat/>
    <w:rsid w:val="00DD33C2"/>
    <w:pPr>
      <w:adjustRightInd w:val="0"/>
      <w:snapToGrid w:val="0"/>
      <w:jc w:val="center"/>
    </w:pPr>
    <w:rPr>
      <w:rFonts w:ascii="Times New Roman" w:eastAsiaTheme="minorEastAsia" w:hAnsi="Times New Roman" w:cs="宋体"/>
      <w:szCs w:val="21"/>
    </w:rPr>
  </w:style>
  <w:style w:type="paragraph" w:customStyle="1" w:styleId="5f0">
    <w:name w:val="表格文字5"/>
    <w:basedOn w:val="a4"/>
    <w:qFormat/>
    <w:rsid w:val="00DD33C2"/>
    <w:pPr>
      <w:keepNext/>
      <w:keepLines/>
      <w:spacing w:line="280" w:lineRule="exact"/>
      <w:jc w:val="center"/>
    </w:pPr>
    <w:rPr>
      <w:rFonts w:ascii="Times New Roman" w:eastAsia="仿宋_GB2312" w:hAnsi="Times New Roman" w:cs="Times New Roman"/>
      <w:bCs/>
      <w:szCs w:val="21"/>
    </w:rPr>
  </w:style>
  <w:style w:type="paragraph" w:customStyle="1" w:styleId="afffffffff9">
    <w:name w:val="表内字"/>
    <w:link w:val="Charfffff6"/>
    <w:qFormat/>
    <w:rsid w:val="00DD33C2"/>
    <w:pPr>
      <w:tabs>
        <w:tab w:val="left" w:pos="8040"/>
      </w:tabs>
      <w:jc w:val="center"/>
    </w:pPr>
    <w:rPr>
      <w:rFonts w:ascii="Times New Roman" w:eastAsia="文鼎CS书宋二" w:hAnsi="Times New Roman"/>
      <w:szCs w:val="21"/>
    </w:rPr>
  </w:style>
  <w:style w:type="paragraph" w:customStyle="1" w:styleId="afffffffffffffffffffffffff6">
    <w:name w:val="参考文献"/>
    <w:basedOn w:val="a4"/>
    <w:qFormat/>
    <w:rsid w:val="00DD33C2"/>
    <w:pPr>
      <w:spacing w:line="560" w:lineRule="exact"/>
      <w:ind w:firstLineChars="200" w:firstLine="200"/>
    </w:pPr>
    <w:rPr>
      <w:rFonts w:ascii="仿宋_GB2312" w:eastAsia="仿宋_GB2312" w:hAnsi="Times New Roman" w:cs="Times New Roman"/>
      <w:b/>
      <w:bCs/>
      <w:kern w:val="0"/>
      <w:sz w:val="28"/>
      <w:szCs w:val="28"/>
    </w:rPr>
  </w:style>
  <w:style w:type="paragraph" w:customStyle="1" w:styleId="xl98">
    <w:name w:val="xl98"/>
    <w:basedOn w:val="a4"/>
    <w:qFormat/>
    <w:rsid w:val="00DD33C2"/>
    <w:pPr>
      <w:widowControl/>
      <w:pBdr>
        <w:left w:val="single" w:sz="4" w:space="0" w:color="auto"/>
        <w:right w:val="single" w:sz="4" w:space="0" w:color="auto"/>
      </w:pBdr>
      <w:spacing w:before="100" w:beforeAutospacing="1" w:after="100" w:afterAutospacing="1" w:line="536" w:lineRule="exact"/>
      <w:ind w:firstLineChars="200" w:firstLine="200"/>
      <w:jc w:val="center"/>
      <w:textAlignment w:val="center"/>
    </w:pPr>
    <w:rPr>
      <w:rFonts w:ascii="宋体" w:eastAsia="仿宋_GB2312" w:hAnsi="宋体" w:cs="Times New Roman"/>
      <w:spacing w:val="1"/>
      <w:kern w:val="0"/>
      <w:sz w:val="16"/>
      <w:szCs w:val="16"/>
    </w:rPr>
  </w:style>
  <w:style w:type="paragraph" w:customStyle="1" w:styleId="CharCharCharChar1CharCharCharChar">
    <w:name w:val="Char Char Char Char1 Char Char Char Char"/>
    <w:basedOn w:val="a4"/>
    <w:qFormat/>
    <w:rsid w:val="00DD33C2"/>
    <w:pPr>
      <w:spacing w:line="180" w:lineRule="auto"/>
      <w:ind w:firstLineChars="200" w:firstLine="200"/>
    </w:pPr>
    <w:rPr>
      <w:rFonts w:ascii="Times New Roman" w:hAnsi="Times New Roman" w:cs="Times New Roman"/>
      <w:sz w:val="24"/>
    </w:rPr>
  </w:style>
  <w:style w:type="paragraph" w:customStyle="1" w:styleId="afffffffffffffffffffffffff7">
    <w:name w:val="正文，框内"/>
    <w:basedOn w:val="a4"/>
    <w:qFormat/>
    <w:rsid w:val="00DD33C2"/>
    <w:pPr>
      <w:spacing w:line="360" w:lineRule="auto"/>
      <w:ind w:firstLineChars="200" w:firstLine="480"/>
    </w:pPr>
    <w:rPr>
      <w:rFonts w:ascii="宋体" w:hAnsi="宋体" w:cs="宋体"/>
      <w:snapToGrid w:val="0"/>
      <w:kern w:val="0"/>
      <w:sz w:val="18"/>
    </w:rPr>
  </w:style>
  <w:style w:type="paragraph" w:customStyle="1" w:styleId="PlainText1">
    <w:name w:val="Plain Text1"/>
    <w:basedOn w:val="a4"/>
    <w:qFormat/>
    <w:rsid w:val="00DD33C2"/>
    <w:pPr>
      <w:adjustRightInd w:val="0"/>
      <w:spacing w:before="60" w:after="60" w:line="180" w:lineRule="auto"/>
      <w:ind w:firstLineChars="200" w:firstLine="510"/>
      <w:textAlignment w:val="baseline"/>
    </w:pPr>
    <w:rPr>
      <w:rFonts w:ascii="宋体" w:hAnsi="Courier New" w:cs="宋体"/>
      <w:spacing w:val="8"/>
      <w:sz w:val="24"/>
    </w:rPr>
  </w:style>
  <w:style w:type="paragraph" w:customStyle="1" w:styleId="1fffffff6">
    <w:name w:val="表格样式1"/>
    <w:basedOn w:val="a4"/>
    <w:qFormat/>
    <w:rsid w:val="00DD33C2"/>
    <w:pPr>
      <w:autoSpaceDE w:val="0"/>
      <w:autoSpaceDN w:val="0"/>
      <w:adjustRightInd w:val="0"/>
      <w:snapToGrid w:val="0"/>
      <w:spacing w:before="20" w:after="20" w:line="360" w:lineRule="auto"/>
      <w:jc w:val="center"/>
      <w:outlineLvl w:val="0"/>
    </w:pPr>
    <w:rPr>
      <w:rFonts w:ascii="Times New Roman" w:hAnsi="Times New Roman" w:cs="Times New Roman"/>
      <w:snapToGrid w:val="0"/>
      <w:color w:val="000000"/>
      <w:kern w:val="0"/>
      <w:szCs w:val="20"/>
    </w:rPr>
  </w:style>
  <w:style w:type="paragraph" w:customStyle="1" w:styleId="222a">
    <w:name w:val="样式 样式 标题 2 + 首行缩进:  2 字符 + 首行缩进:  2 字符"/>
    <w:basedOn w:val="22e"/>
    <w:qFormat/>
    <w:rsid w:val="00DD33C2"/>
    <w:pPr>
      <w:adjustRightInd/>
      <w:spacing w:after="0" w:line="360" w:lineRule="auto"/>
      <w:ind w:firstLineChars="200" w:firstLine="562"/>
      <w:jc w:val="both"/>
      <w:textAlignment w:val="auto"/>
    </w:pPr>
    <w:rPr>
      <w:rFonts w:eastAsia="新宋体" w:cs="宋体"/>
      <w:bCs/>
      <w:kern w:val="2"/>
      <w:sz w:val="28"/>
    </w:rPr>
  </w:style>
  <w:style w:type="paragraph" w:customStyle="1" w:styleId="StyleSubtitleLeft013Right02">
    <w:name w:val="Style Subtitle + Left:  0.13&quot; Right:  0.2&quot;"/>
    <w:basedOn w:val="affffffffb"/>
    <w:rsid w:val="00DD33C2"/>
    <w:pPr>
      <w:widowControl/>
      <w:tabs>
        <w:tab w:val="left" w:pos="2040"/>
      </w:tabs>
      <w:spacing w:before="0" w:after="0" w:line="240" w:lineRule="auto"/>
      <w:outlineLvl w:val="9"/>
    </w:pPr>
    <w:rPr>
      <w:bCs w:val="0"/>
      <w:kern w:val="0"/>
      <w:sz w:val="40"/>
      <w:szCs w:val="20"/>
      <w:lang w:eastAsia="en-US"/>
    </w:rPr>
  </w:style>
  <w:style w:type="paragraph" w:customStyle="1" w:styleId="Technical8">
    <w:name w:val="Technical 8"/>
    <w:rsid w:val="00DD33C2"/>
    <w:pPr>
      <w:tabs>
        <w:tab w:val="left" w:pos="-720"/>
      </w:tabs>
      <w:suppressAutoHyphens/>
      <w:overflowPunct w:val="0"/>
      <w:autoSpaceDE w:val="0"/>
      <w:autoSpaceDN w:val="0"/>
      <w:adjustRightInd w:val="0"/>
      <w:ind w:firstLine="720"/>
      <w:textAlignment w:val="baseline"/>
    </w:pPr>
    <w:rPr>
      <w:rFonts w:ascii="Times New Roman" w:eastAsia="宋体" w:hAnsi="Times New Roman" w:cs="Times New Roman"/>
      <w:b/>
      <w:kern w:val="0"/>
      <w:sz w:val="24"/>
      <w:szCs w:val="24"/>
      <w:lang w:eastAsia="en-US"/>
    </w:rPr>
  </w:style>
  <w:style w:type="paragraph" w:customStyle="1" w:styleId="Head21">
    <w:name w:val="Head 2.1"/>
    <w:basedOn w:val="a4"/>
    <w:rsid w:val="00DD33C2"/>
    <w:pPr>
      <w:widowControl/>
      <w:suppressAutoHyphens/>
      <w:overflowPunct w:val="0"/>
      <w:autoSpaceDE w:val="0"/>
      <w:autoSpaceDN w:val="0"/>
      <w:adjustRightInd w:val="0"/>
      <w:jc w:val="center"/>
      <w:textAlignment w:val="baseline"/>
    </w:pPr>
    <w:rPr>
      <w:rFonts w:ascii="Times New Roman" w:hAnsi="Times New Roman" w:cs="Times New Roman"/>
      <w:b/>
      <w:kern w:val="0"/>
      <w:sz w:val="28"/>
      <w:szCs w:val="20"/>
      <w:lang w:eastAsia="en-US"/>
    </w:rPr>
  </w:style>
  <w:style w:type="paragraph" w:customStyle="1" w:styleId="Outline3">
    <w:name w:val="Outline3"/>
    <w:basedOn w:val="a4"/>
    <w:rsid w:val="00DD33C2"/>
    <w:pPr>
      <w:widowControl/>
      <w:tabs>
        <w:tab w:val="left" w:pos="1728"/>
        <w:tab w:val="left" w:pos="2040"/>
      </w:tabs>
      <w:spacing w:before="240"/>
      <w:ind w:left="1728" w:hanging="432"/>
      <w:jc w:val="left"/>
    </w:pPr>
    <w:rPr>
      <w:rFonts w:ascii="Arial" w:hAnsi="Arial" w:cs="Times New Roman"/>
      <w:kern w:val="28"/>
      <w:sz w:val="20"/>
      <w:szCs w:val="20"/>
      <w:lang w:eastAsia="en-US"/>
    </w:rPr>
  </w:style>
  <w:style w:type="paragraph" w:customStyle="1" w:styleId="TimesNewRoman022">
    <w:name w:val="样式 样式 样式 正文首行缩进 + Times New Roman 段后: 0 磅 首行缩进:  2 字符 + 首行缩进:  2..."/>
    <w:basedOn w:val="TimesNewRoman0220"/>
    <w:qFormat/>
    <w:rsid w:val="00DD33C2"/>
    <w:pPr>
      <w:ind w:firstLine="200"/>
    </w:pPr>
  </w:style>
  <w:style w:type="paragraph" w:customStyle="1" w:styleId="TimesNewRoman0220">
    <w:name w:val="样式 样式 正文首行缩进 + Times New Roman 段后: 0 磅 首行缩进:  2 字符 + 首行缩进:  2 字符"/>
    <w:basedOn w:val="TimesNewRoman02"/>
    <w:qFormat/>
    <w:rsid w:val="00DD33C2"/>
    <w:pPr>
      <w:ind w:firstLine="560"/>
    </w:pPr>
    <w:rPr>
      <w:spacing w:val="0"/>
    </w:rPr>
  </w:style>
  <w:style w:type="paragraph" w:customStyle="1" w:styleId="afffffffffffffffffffffffff8">
    <w:name w:val="附图文字"/>
    <w:basedOn w:val="a4"/>
    <w:qFormat/>
    <w:rsid w:val="00DD33C2"/>
    <w:pPr>
      <w:spacing w:beforeLines="50" w:afterLines="50" w:line="324" w:lineRule="auto"/>
      <w:jc w:val="center"/>
    </w:pPr>
    <w:rPr>
      <w:rFonts w:ascii="宋体" w:eastAsia="楷体_GB2312" w:hAnsi="Times New Roman" w:cs="Times New Roman"/>
      <w:b/>
      <w:sz w:val="24"/>
      <w:szCs w:val="18"/>
    </w:rPr>
  </w:style>
  <w:style w:type="paragraph" w:customStyle="1" w:styleId="33Char33CharCharCharCharChar3CharCh3">
    <w:name w:val="样式 标题 3标题 3 Char标题3标题 3 Char Char Char Char Char标题 3 Char Ch...3"/>
    <w:basedOn w:val="32"/>
    <w:qFormat/>
    <w:rsid w:val="00DD33C2"/>
    <w:pPr>
      <w:widowControl/>
      <w:tabs>
        <w:tab w:val="left" w:pos="0"/>
      </w:tabs>
      <w:adjustRightInd w:val="0"/>
      <w:spacing w:beforeLines="50" w:afterLines="50" w:line="180" w:lineRule="auto"/>
      <w:jc w:val="left"/>
    </w:pPr>
    <w:rPr>
      <w:rFonts w:ascii="Times New Roman" w:eastAsia="黑体" w:hAnsi="Times New Roman" w:cs="宋体"/>
      <w:spacing w:val="8"/>
      <w:sz w:val="30"/>
      <w:szCs w:val="20"/>
      <w:lang w:val="en-GB"/>
    </w:rPr>
  </w:style>
  <w:style w:type="paragraph" w:customStyle="1" w:styleId="TimesNewRoman1861">
    <w:name w:val="样式 样式 样式 样式 样式 正文首行缩进 + Times New Roman 首行缩进:  1.86 字符 + 首行缩进:  ..."/>
    <w:basedOn w:val="TimesNewRoman18621"/>
    <w:qFormat/>
    <w:rsid w:val="00DD33C2"/>
    <w:pPr>
      <w:ind w:firstLine="616"/>
    </w:pPr>
    <w:rPr>
      <w:spacing w:val="0"/>
    </w:rPr>
  </w:style>
  <w:style w:type="paragraph" w:customStyle="1" w:styleId="reader-word-layer">
    <w:name w:val="reader-word-layer"/>
    <w:basedOn w:val="a4"/>
    <w:qFormat/>
    <w:rsid w:val="00DD33C2"/>
    <w:pPr>
      <w:widowControl/>
      <w:spacing w:before="100" w:beforeAutospacing="1" w:after="100" w:afterAutospacing="1"/>
      <w:jc w:val="left"/>
    </w:pPr>
    <w:rPr>
      <w:rFonts w:ascii="宋体" w:hAnsi="宋体" w:cs="宋体"/>
      <w:kern w:val="0"/>
      <w:sz w:val="24"/>
    </w:rPr>
  </w:style>
  <w:style w:type="paragraph" w:customStyle="1" w:styleId="L-31">
    <w:name w:val="样式 L-标题3 + 自动设置"/>
    <w:basedOn w:val="L-30"/>
    <w:next w:val="L-2"/>
    <w:rsid w:val="00DD33C2"/>
    <w:pPr>
      <w:spacing w:before="50"/>
    </w:pPr>
  </w:style>
  <w:style w:type="paragraph" w:customStyle="1" w:styleId="affffffffffa">
    <w:name w:val="正文于"/>
    <w:basedOn w:val="a4"/>
    <w:link w:val="Charffffff4"/>
    <w:qFormat/>
    <w:rsid w:val="00DD33C2"/>
    <w:pPr>
      <w:spacing w:line="440" w:lineRule="exact"/>
      <w:ind w:firstLine="510"/>
    </w:pPr>
    <w:rPr>
      <w:rFonts w:asciiTheme="minorHAnsi" w:eastAsia="仿宋_GB2312" w:hAnsiTheme="minorHAnsi" w:cstheme="minorBidi"/>
      <w:sz w:val="28"/>
    </w:rPr>
  </w:style>
  <w:style w:type="paragraph" w:customStyle="1" w:styleId="1524">
    <w:name w:val="样式 行距: 1.5 倍行距 首行缩进:  2 字符"/>
    <w:basedOn w:val="a4"/>
    <w:qFormat/>
    <w:rsid w:val="00DD33C2"/>
    <w:pPr>
      <w:spacing w:line="360" w:lineRule="auto"/>
      <w:ind w:firstLineChars="200" w:firstLine="200"/>
    </w:pPr>
    <w:rPr>
      <w:rFonts w:ascii="Times New Roman" w:hAnsi="Times New Roman" w:cs="Times New Roman"/>
      <w:szCs w:val="20"/>
    </w:rPr>
  </w:style>
  <w:style w:type="paragraph" w:customStyle="1" w:styleId="1fffffff7">
    <w:name w:val="签名1"/>
    <w:basedOn w:val="a4"/>
    <w:qFormat/>
    <w:rsid w:val="00DD33C2"/>
    <w:pPr>
      <w:autoSpaceDE w:val="0"/>
      <w:autoSpaceDN w:val="0"/>
      <w:adjustRightInd w:val="0"/>
      <w:snapToGrid w:val="0"/>
      <w:spacing w:line="360" w:lineRule="auto"/>
      <w:ind w:firstLineChars="200" w:firstLine="480"/>
      <w:jc w:val="left"/>
    </w:pPr>
    <w:rPr>
      <w:rFonts w:ascii="宋体" w:hAnsi="Times New Roman" w:cs="宋体"/>
      <w:kern w:val="0"/>
      <w:sz w:val="28"/>
    </w:rPr>
  </w:style>
  <w:style w:type="paragraph" w:customStyle="1" w:styleId="affffffff6">
    <w:name w:val="公图名"/>
    <w:basedOn w:val="affffffffff4"/>
    <w:link w:val="Charffff4"/>
    <w:qFormat/>
    <w:rsid w:val="00DD33C2"/>
    <w:pPr>
      <w:spacing w:beforeLines="50" w:afterLines="0"/>
      <w:ind w:firstLineChars="0" w:firstLine="0"/>
      <w:jc w:val="center"/>
    </w:pPr>
    <w:rPr>
      <w:rFonts w:ascii="黑体" w:eastAsia="黑体"/>
      <w:sz w:val="24"/>
    </w:rPr>
  </w:style>
  <w:style w:type="paragraph" w:customStyle="1" w:styleId="1CharChar8">
    <w:name w:val="表格文字1 Char Char"/>
    <w:basedOn w:val="a4"/>
    <w:link w:val="1CharCharChar1"/>
    <w:qFormat/>
    <w:rsid w:val="00DD33C2"/>
    <w:pPr>
      <w:spacing w:line="320" w:lineRule="exact"/>
      <w:jc w:val="center"/>
    </w:pPr>
    <w:rPr>
      <w:rFonts w:ascii="Times New Roman" w:eastAsiaTheme="minorEastAsia" w:hAnsi="Times New Roman" w:cs="宋体"/>
      <w:szCs w:val="21"/>
    </w:rPr>
  </w:style>
  <w:style w:type="paragraph" w:customStyle="1" w:styleId="CharCharChar2Char">
    <w:name w:val="Char Char Char2 Char"/>
    <w:basedOn w:val="a4"/>
    <w:qFormat/>
    <w:rsid w:val="00DD33C2"/>
    <w:pPr>
      <w:spacing w:line="360" w:lineRule="auto"/>
      <w:ind w:firstLineChars="200" w:firstLine="200"/>
    </w:pPr>
    <w:rPr>
      <w:rFonts w:ascii="宋体" w:hAnsi="宋体" w:cs="宋体"/>
      <w:sz w:val="24"/>
    </w:rPr>
  </w:style>
  <w:style w:type="paragraph" w:customStyle="1" w:styleId="GB23120404">
    <w:name w:val="样式 表内文字 + 楷体_GB2312 段前: 0.4 行 段后: 0.4 行"/>
    <w:basedOn w:val="Charffffffe"/>
    <w:rsid w:val="00DD33C2"/>
  </w:style>
  <w:style w:type="paragraph" w:customStyle="1" w:styleId="afffffffffffffffffffffffff9">
    <w:name w:val="图表标题"/>
    <w:basedOn w:val="a4"/>
    <w:qFormat/>
    <w:rsid w:val="00DD33C2"/>
    <w:pPr>
      <w:jc w:val="center"/>
    </w:pPr>
    <w:rPr>
      <w:rFonts w:ascii="Times New Roman" w:hAnsi="宋体" w:cs="Times New Roman"/>
      <w:b/>
      <w:kern w:val="0"/>
      <w:sz w:val="28"/>
      <w:szCs w:val="28"/>
    </w:rPr>
  </w:style>
  <w:style w:type="paragraph" w:customStyle="1" w:styleId="afffffffffffffffffffffffffa">
    <w:name w:val="表序"/>
    <w:next w:val="a4"/>
    <w:qFormat/>
    <w:rsid w:val="00DD33C2"/>
    <w:pPr>
      <w:widowControl w:val="0"/>
      <w:spacing w:after="60" w:line="560" w:lineRule="exact"/>
      <w:ind w:firstLineChars="100" w:firstLine="100"/>
      <w:jc w:val="both"/>
      <w:outlineLvl w:val="6"/>
    </w:pPr>
    <w:rPr>
      <w:rFonts w:ascii="黑体" w:eastAsia="黑体" w:hAnsi="Times New Roman" w:cs="Times New Roman"/>
      <w:kern w:val="0"/>
      <w:sz w:val="24"/>
      <w:szCs w:val="20"/>
    </w:rPr>
  </w:style>
  <w:style w:type="paragraph" w:customStyle="1" w:styleId="254">
    <w:name w:val="样式25"/>
    <w:basedOn w:val="32"/>
    <w:qFormat/>
    <w:rsid w:val="00DD33C2"/>
    <w:pPr>
      <w:snapToGrid w:val="0"/>
      <w:spacing w:before="120" w:after="120" w:line="240" w:lineRule="auto"/>
      <w:jc w:val="left"/>
      <w:textAlignment w:val="baseline"/>
    </w:pPr>
    <w:rPr>
      <w:rFonts w:ascii="宋体" w:eastAsia="方正小标宋简体" w:hAnsi="宋体" w:cs="宋体"/>
      <w:b w:val="0"/>
      <w:bCs w:val="0"/>
      <w:color w:val="000000"/>
      <w:sz w:val="28"/>
      <w:szCs w:val="28"/>
    </w:rPr>
  </w:style>
  <w:style w:type="paragraph" w:customStyle="1" w:styleId="22Char11112b22h22CharChar2Ch">
    <w:name w:val="样式 标题 2标题 2 Char节标题 1.11.1标题2b2标2h2标题 2 Char Char标题 2 Ch..."/>
    <w:basedOn w:val="21"/>
    <w:qFormat/>
    <w:rsid w:val="00DD33C2"/>
    <w:pPr>
      <w:keepNext w:val="0"/>
      <w:keepLines w:val="0"/>
      <w:widowControl/>
      <w:autoSpaceDE w:val="0"/>
      <w:autoSpaceDN w:val="0"/>
      <w:snapToGrid/>
      <w:spacing w:beforeLines="0" w:after="120"/>
      <w:ind w:firstLineChars="200" w:firstLine="714"/>
      <w:jc w:val="left"/>
    </w:pPr>
    <w:rPr>
      <w:rFonts w:ascii="宋体" w:eastAsia="仿宋_GB2312" w:hAnsi="宋体" w:cs="宋体"/>
      <w:b w:val="0"/>
      <w:color w:val="000000"/>
      <w:spacing w:val="8"/>
      <w:kern w:val="20"/>
      <w:sz w:val="24"/>
      <w:szCs w:val="20"/>
    </w:rPr>
  </w:style>
  <w:style w:type="paragraph" w:customStyle="1" w:styleId="1fffffff8">
    <w:name w:val="样式 标题 1 + 居中"/>
    <w:basedOn w:val="10"/>
    <w:qFormat/>
    <w:rsid w:val="00DD33C2"/>
    <w:pPr>
      <w:adjustRightInd/>
      <w:snapToGrid/>
      <w:spacing w:before="0" w:after="0"/>
    </w:pPr>
    <w:rPr>
      <w:rFonts w:ascii="Times New Roman" w:eastAsia="黑体" w:hAnsi="Times New Roman" w:cs="宋体"/>
      <w:sz w:val="36"/>
      <w:szCs w:val="20"/>
    </w:rPr>
  </w:style>
  <w:style w:type="paragraph" w:customStyle="1" w:styleId="11114">
    <w:name w:val="1.1.1.1　标题4"/>
    <w:basedOn w:val="a4"/>
    <w:next w:val="a4"/>
    <w:qFormat/>
    <w:rsid w:val="00DD33C2"/>
    <w:pPr>
      <w:adjustRightInd w:val="0"/>
      <w:snapToGrid w:val="0"/>
      <w:ind w:firstLineChars="196" w:firstLine="196"/>
      <w:jc w:val="center"/>
    </w:pPr>
    <w:rPr>
      <w:rFonts w:ascii="宋体" w:hAnsi="宋体" w:cs="Times New Roman"/>
      <w:snapToGrid w:val="0"/>
      <w:kern w:val="0"/>
      <w:sz w:val="24"/>
      <w:szCs w:val="20"/>
    </w:rPr>
  </w:style>
  <w:style w:type="paragraph" w:customStyle="1" w:styleId="042">
    <w:name w:val="标题04"/>
    <w:basedOn w:val="030"/>
    <w:qFormat/>
    <w:rsid w:val="00DD33C2"/>
    <w:pPr>
      <w:spacing w:line="460" w:lineRule="exact"/>
      <w:outlineLvl w:val="3"/>
    </w:pPr>
    <w:rPr>
      <w:rFonts w:eastAsia="宋体"/>
      <w:sz w:val="24"/>
      <w:szCs w:val="22"/>
    </w:rPr>
  </w:style>
  <w:style w:type="paragraph" w:customStyle="1" w:styleId="TimesNewRoman01863">
    <w:name w:val="样式 样式 样式 样式 样式 样式 正文首行缩进 + Times New Roman 段后: 0 磅 首行缩进:  1.86 字..."/>
    <w:basedOn w:val="TimesNewRoman01860"/>
    <w:qFormat/>
    <w:rsid w:val="00DD33C2"/>
    <w:pPr>
      <w:ind w:firstLine="560"/>
    </w:pPr>
  </w:style>
  <w:style w:type="paragraph" w:customStyle="1" w:styleId="TimesNewRoman23">
    <w:name w:val="样式 纯文本 + Times New Roman 四号2"/>
    <w:basedOn w:val="affff8"/>
    <w:qFormat/>
    <w:rsid w:val="00DD33C2"/>
    <w:pPr>
      <w:tabs>
        <w:tab w:val="left" w:pos="110"/>
      </w:tabs>
      <w:spacing w:line="240" w:lineRule="auto"/>
      <w:ind w:right="0" w:firstLineChars="0" w:firstLine="0"/>
    </w:pPr>
    <w:rPr>
      <w:rFonts w:ascii="Times New Roman" w:eastAsia="宋体" w:hAnsi="宋体" w:cs="宋体"/>
    </w:rPr>
  </w:style>
  <w:style w:type="paragraph" w:customStyle="1" w:styleId="afffffffffffffffffffffffffb">
    <w:name w:val="三级标题"/>
    <w:basedOn w:val="a4"/>
    <w:qFormat/>
    <w:rsid w:val="00DD33C2"/>
    <w:pPr>
      <w:spacing w:line="360" w:lineRule="auto"/>
      <w:jc w:val="center"/>
    </w:pPr>
    <w:rPr>
      <w:rFonts w:ascii="Times New Roman" w:eastAsia="黑体" w:hAnsi="Times New Roman" w:cs="Times New Roman"/>
      <w:sz w:val="24"/>
      <w:szCs w:val="20"/>
    </w:rPr>
  </w:style>
  <w:style w:type="paragraph" w:customStyle="1" w:styleId="23220">
    <w:name w:val="样式 样式 行距: 最小值 23 磅 首行缩进:  2 字符 + 首行缩进:  2 字符"/>
    <w:basedOn w:val="2321"/>
    <w:qFormat/>
    <w:rsid w:val="00DD33C2"/>
    <w:pPr>
      <w:ind w:firstLine="616"/>
    </w:pPr>
    <w:rPr>
      <w:spacing w:val="0"/>
    </w:rPr>
  </w:style>
  <w:style w:type="paragraph" w:customStyle="1" w:styleId="RightPar7">
    <w:name w:val="Right Par[7]"/>
    <w:rsid w:val="00DD33C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宋体" w:hAnsi="CG Times" w:cs="Times New Roman"/>
      <w:b/>
      <w:i/>
      <w:kern w:val="0"/>
      <w:sz w:val="24"/>
      <w:szCs w:val="24"/>
      <w:lang w:eastAsia="en-US"/>
    </w:rPr>
  </w:style>
  <w:style w:type="paragraph" w:customStyle="1" w:styleId="RightPar50">
    <w:name w:val="Right Par 5"/>
    <w:rsid w:val="00DD33C2"/>
    <w:pPr>
      <w:tabs>
        <w:tab w:val="left" w:pos="-720"/>
        <w:tab w:val="left" w:pos="0"/>
        <w:tab w:val="left" w:pos="720"/>
        <w:tab w:val="left" w:pos="1440"/>
        <w:tab w:val="left" w:pos="2160"/>
        <w:tab w:val="left" w:pos="2880"/>
        <w:tab w:val="decimal" w:pos="3600"/>
      </w:tabs>
      <w:suppressAutoHyphens/>
      <w:ind w:firstLine="3600"/>
    </w:pPr>
    <w:rPr>
      <w:rFonts w:ascii="Times" w:eastAsia="宋体" w:hAnsi="Times" w:cs="Times New Roman"/>
      <w:kern w:val="0"/>
      <w:sz w:val="24"/>
      <w:szCs w:val="24"/>
      <w:lang w:eastAsia="en-US"/>
    </w:rPr>
  </w:style>
  <w:style w:type="paragraph" w:customStyle="1" w:styleId="211">
    <w:name w:val="样式 公正文 + 首行缩进:  2 字符1"/>
    <w:basedOn w:val="a4"/>
    <w:link w:val="21Char0"/>
    <w:qFormat/>
    <w:rsid w:val="00DD33C2"/>
    <w:pPr>
      <w:adjustRightInd w:val="0"/>
      <w:snapToGrid w:val="0"/>
      <w:spacing w:line="355" w:lineRule="auto"/>
      <w:ind w:firstLineChars="200" w:firstLine="200"/>
    </w:pPr>
    <w:rPr>
      <w:rFonts w:ascii="宋体" w:eastAsia="仿宋_GB2312" w:hAnsi="宋体" w:cstheme="minorBidi"/>
      <w:sz w:val="28"/>
      <w:szCs w:val="22"/>
    </w:rPr>
  </w:style>
  <w:style w:type="paragraph" w:customStyle="1" w:styleId="y">
    <w:name w:val="y表格文字"/>
    <w:basedOn w:val="a4"/>
    <w:qFormat/>
    <w:rsid w:val="00DD33C2"/>
    <w:pPr>
      <w:snapToGrid w:val="0"/>
      <w:spacing w:beforeLines="20" w:afterLines="20"/>
      <w:jc w:val="center"/>
    </w:pPr>
    <w:rPr>
      <w:rFonts w:ascii="Times New Roman" w:hAnsi="Times New Roman" w:cs="Times New Roman"/>
    </w:rPr>
  </w:style>
  <w:style w:type="paragraph" w:customStyle="1" w:styleId="CharCharCharChar70">
    <w:name w:val="Char Char Char Char7"/>
    <w:basedOn w:val="a4"/>
    <w:qFormat/>
    <w:rsid w:val="00DD33C2"/>
    <w:rPr>
      <w:rFonts w:ascii="仿宋_GB2312" w:eastAsia="仿宋_GB2312" w:hAnsi="Times New Roman" w:cs="Times New Roman"/>
      <w:b/>
      <w:sz w:val="32"/>
      <w:szCs w:val="32"/>
    </w:rPr>
  </w:style>
  <w:style w:type="paragraph" w:customStyle="1" w:styleId="043">
    <w:name w:val="样式 居中 首行缩进:  0 厘米4"/>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afffffffffffffffffffffffffc">
    <w:name w:val="插图名称"/>
    <w:next w:val="a4"/>
    <w:qFormat/>
    <w:rsid w:val="00DD33C2"/>
    <w:pPr>
      <w:spacing w:line="400" w:lineRule="exact"/>
      <w:jc w:val="center"/>
    </w:pPr>
    <w:rPr>
      <w:rFonts w:ascii="Times New Roman" w:eastAsia="黑体" w:hAnsi="Times New Roman" w:cs="Times New Roman"/>
      <w:kern w:val="0"/>
      <w:szCs w:val="20"/>
    </w:rPr>
  </w:style>
  <w:style w:type="paragraph" w:customStyle="1" w:styleId="afffffffffffffffffffffffffd">
    <w:name w:val="表注"/>
    <w:basedOn w:val="a4"/>
    <w:qFormat/>
    <w:rsid w:val="00DD33C2"/>
    <w:pPr>
      <w:spacing w:line="312" w:lineRule="exact"/>
      <w:ind w:firstLine="425"/>
    </w:pPr>
    <w:rPr>
      <w:rFonts w:ascii="Times New Roman" w:hAnsi="Times New Roman" w:cs="Times New Roman"/>
      <w:sz w:val="18"/>
      <w:szCs w:val="20"/>
    </w:rPr>
  </w:style>
  <w:style w:type="paragraph" w:customStyle="1" w:styleId="GB23124">
    <w:name w:val="样式 仿宋_GB2312 五号 居中"/>
    <w:basedOn w:val="a4"/>
    <w:qFormat/>
    <w:rsid w:val="00DD33C2"/>
    <w:pPr>
      <w:tabs>
        <w:tab w:val="left" w:pos="0"/>
        <w:tab w:val="left" w:pos="2149"/>
      </w:tabs>
      <w:overflowPunct w:val="0"/>
      <w:adjustRightInd w:val="0"/>
      <w:spacing w:line="500" w:lineRule="exact"/>
      <w:jc w:val="center"/>
      <w:textAlignment w:val="baseline"/>
    </w:pPr>
    <w:rPr>
      <w:rFonts w:ascii="Times New Roman" w:eastAsia="仿宋_GB2312" w:hAnsi="Times New Roman" w:cs="Times New Roman"/>
      <w:color w:val="000000"/>
      <w:spacing w:val="14"/>
      <w:kern w:val="28"/>
      <w:sz w:val="20"/>
      <w:szCs w:val="20"/>
    </w:rPr>
  </w:style>
  <w:style w:type="paragraph" w:customStyle="1" w:styleId="bt2">
    <w:name w:val="bt2"/>
    <w:basedOn w:val="21"/>
    <w:link w:val="bt2Char"/>
    <w:qFormat/>
    <w:rsid w:val="00DD33C2"/>
    <w:pPr>
      <w:adjustRightInd/>
      <w:snapToGrid/>
      <w:spacing w:beforeLines="0" w:after="120"/>
      <w:jc w:val="both"/>
    </w:pPr>
    <w:rPr>
      <w:rFonts w:ascii="Cambria" w:eastAsiaTheme="minorEastAsia" w:hAnsi="Cambria" w:cstheme="minorBidi"/>
      <w:kern w:val="2"/>
    </w:rPr>
  </w:style>
  <w:style w:type="paragraph" w:customStyle="1" w:styleId="0e">
    <w:name w:val="样式 全部大写 首行缩进:  0 厘米"/>
    <w:basedOn w:val="a4"/>
    <w:qFormat/>
    <w:rsid w:val="00DD33C2"/>
    <w:pPr>
      <w:adjustRightInd w:val="0"/>
      <w:snapToGrid w:val="0"/>
      <w:ind w:firstLineChars="196" w:firstLine="196"/>
      <w:jc w:val="left"/>
    </w:pPr>
    <w:rPr>
      <w:rFonts w:ascii="宋体" w:hAnsi="宋体" w:cs="宋体"/>
      <w:caps/>
      <w:snapToGrid w:val="0"/>
      <w:kern w:val="0"/>
      <w:sz w:val="24"/>
      <w:szCs w:val="20"/>
    </w:rPr>
  </w:style>
  <w:style w:type="paragraph" w:customStyle="1" w:styleId="103">
    <w:name w:val="样式 标题 1 + 段后: 0.3 行"/>
    <w:basedOn w:val="10"/>
    <w:qFormat/>
    <w:rsid w:val="00DD33C2"/>
    <w:pPr>
      <w:keepNext w:val="0"/>
      <w:keepLines w:val="0"/>
      <w:tabs>
        <w:tab w:val="left" w:pos="1200"/>
      </w:tabs>
      <w:adjustRightInd/>
      <w:snapToGrid/>
      <w:spacing w:line="560" w:lineRule="exact"/>
      <w:jc w:val="both"/>
    </w:pPr>
    <w:rPr>
      <w:rFonts w:eastAsia="黑体" w:hAnsi="Arial"/>
      <w:b w:val="0"/>
      <w:sz w:val="36"/>
      <w:szCs w:val="44"/>
      <w:lang w:val="zh-CN"/>
    </w:rPr>
  </w:style>
  <w:style w:type="paragraph" w:customStyle="1" w:styleId="085075">
    <w:name w:val="样式 样式 样式 (中文) 黑体 小四 首行缩进:  0.85 厘米 行距: 多倍行距 0.75 字行 + 两端对齐 首行缩进:..."/>
    <w:basedOn w:val="a4"/>
    <w:qFormat/>
    <w:rsid w:val="00DD33C2"/>
    <w:pPr>
      <w:snapToGrid w:val="0"/>
      <w:spacing w:before="60" w:after="200"/>
      <w:jc w:val="center"/>
    </w:pPr>
    <w:rPr>
      <w:rFonts w:ascii="黑体" w:eastAsia="黑体" w:hAnsi="宋体" w:cs="宋体"/>
      <w:sz w:val="24"/>
      <w:szCs w:val="20"/>
    </w:rPr>
  </w:style>
  <w:style w:type="paragraph" w:customStyle="1" w:styleId="afffffffffffffffffffffffffe">
    <w:name w:val="项"/>
    <w:basedOn w:val="a5"/>
    <w:next w:val="2fb"/>
    <w:qFormat/>
    <w:rsid w:val="00DD33C2"/>
    <w:pPr>
      <w:snapToGrid/>
      <w:spacing w:line="500" w:lineRule="exact"/>
      <w:ind w:left="0" w:firstLine="1134"/>
    </w:pPr>
    <w:rPr>
      <w:rFonts w:ascii="Times New Roman" w:hAnsi="Times New Roman"/>
      <w:kern w:val="2"/>
    </w:rPr>
  </w:style>
  <w:style w:type="paragraph" w:customStyle="1" w:styleId="11130">
    <w:name w:val="1.1.1　标题 3"/>
    <w:basedOn w:val="32"/>
    <w:qFormat/>
    <w:rsid w:val="00DD33C2"/>
    <w:pPr>
      <w:widowControl/>
      <w:tabs>
        <w:tab w:val="left" w:pos="1230"/>
        <w:tab w:val="left" w:pos="1418"/>
      </w:tabs>
      <w:spacing w:beforeLines="50" w:afterLines="50" w:line="360" w:lineRule="auto"/>
      <w:ind w:left="1418" w:hanging="567"/>
      <w:jc w:val="left"/>
    </w:pPr>
    <w:rPr>
      <w:rFonts w:ascii="宋体" w:hAnsi="宋体" w:cs="宋体"/>
      <w:snapToGrid w:val="0"/>
      <w:sz w:val="24"/>
      <w:szCs w:val="20"/>
    </w:rPr>
  </w:style>
  <w:style w:type="paragraph" w:customStyle="1" w:styleId="1fffffff9">
    <w:name w:val="封面1"/>
    <w:basedOn w:val="a4"/>
    <w:qFormat/>
    <w:rsid w:val="00DD33C2"/>
    <w:pPr>
      <w:spacing w:line="480" w:lineRule="auto"/>
      <w:ind w:firstLineChars="200" w:firstLine="480"/>
      <w:jc w:val="center"/>
    </w:pPr>
    <w:rPr>
      <w:rFonts w:ascii="Times New Roman" w:eastAsia="黑体" w:hAnsi="Times New Roman" w:cs="宋体"/>
      <w:b/>
      <w:sz w:val="36"/>
      <w:szCs w:val="36"/>
    </w:rPr>
  </w:style>
  <w:style w:type="paragraph" w:customStyle="1" w:styleId="5hyGB2312">
    <w:name w:val="样式 标题5hy + (西文) 仿宋_GB2312"/>
    <w:basedOn w:val="5hy"/>
    <w:link w:val="5hyGB2312Char"/>
    <w:qFormat/>
    <w:rsid w:val="00DD33C2"/>
    <w:rPr>
      <w:rFonts w:ascii="仿宋_GB2312" w:hAnsi="仿宋_GB2312"/>
    </w:rPr>
  </w:style>
  <w:style w:type="paragraph" w:customStyle="1" w:styleId="060">
    <w:name w:val="样式 居中 首行缩进:  0 厘米6"/>
    <w:basedOn w:val="a4"/>
    <w:qFormat/>
    <w:rsid w:val="00DD33C2"/>
    <w:pPr>
      <w:adjustRightInd w:val="0"/>
      <w:snapToGrid w:val="0"/>
      <w:ind w:firstLineChars="196" w:firstLine="196"/>
      <w:jc w:val="center"/>
    </w:pPr>
    <w:rPr>
      <w:rFonts w:ascii="宋体" w:hAnsi="宋体" w:cs="宋体"/>
      <w:snapToGrid w:val="0"/>
      <w:kern w:val="0"/>
      <w:sz w:val="24"/>
      <w:szCs w:val="20"/>
    </w:rPr>
  </w:style>
  <w:style w:type="paragraph" w:customStyle="1" w:styleId="RightPar4">
    <w:name w:val="Right Par[4]"/>
    <w:rsid w:val="00DD33C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宋体" w:hAnsi="CG Times" w:cs="Times New Roman"/>
      <w:b/>
      <w:i/>
      <w:kern w:val="0"/>
      <w:sz w:val="24"/>
      <w:szCs w:val="24"/>
      <w:lang w:eastAsia="en-US"/>
    </w:rPr>
  </w:style>
  <w:style w:type="paragraph" w:customStyle="1" w:styleId="affffffffffffffffffffffffff">
    <w:name w:val="样式__正文"/>
    <w:basedOn w:val="a4"/>
    <w:qFormat/>
    <w:rsid w:val="00DD33C2"/>
    <w:pPr>
      <w:autoSpaceDE w:val="0"/>
      <w:autoSpaceDN w:val="0"/>
      <w:adjustRightInd w:val="0"/>
      <w:snapToGrid w:val="0"/>
      <w:spacing w:line="360" w:lineRule="auto"/>
      <w:ind w:firstLine="567"/>
    </w:pPr>
    <w:rPr>
      <w:rFonts w:ascii="Times New Roman" w:hAnsi="Times New Roman" w:cs="Times New Roman"/>
      <w:spacing w:val="10"/>
      <w:kern w:val="0"/>
      <w:sz w:val="24"/>
      <w:szCs w:val="20"/>
    </w:rPr>
  </w:style>
  <w:style w:type="paragraph" w:customStyle="1" w:styleId="103252">
    <w:name w:val="样式 样式 首行缩进:  1.03 厘米 行距: 最小值 25 磅 + 首行缩进:  2 字符"/>
    <w:basedOn w:val="10325"/>
    <w:qFormat/>
    <w:rsid w:val="00DD33C2"/>
    <w:pPr>
      <w:ind w:firstLine="616"/>
    </w:pPr>
    <w:rPr>
      <w:spacing w:val="0"/>
    </w:rPr>
  </w:style>
  <w:style w:type="paragraph" w:customStyle="1" w:styleId="10325">
    <w:name w:val="样式 首行缩进:  1.03 厘米 行距: 最小值 25 磅"/>
    <w:basedOn w:val="a4"/>
    <w:qFormat/>
    <w:rsid w:val="00DD33C2"/>
    <w:pPr>
      <w:tabs>
        <w:tab w:val="left" w:pos="0"/>
        <w:tab w:val="left" w:pos="2149"/>
      </w:tabs>
      <w:overflowPunct w:val="0"/>
      <w:adjustRightInd w:val="0"/>
      <w:spacing w:line="500" w:lineRule="atLeast"/>
      <w:ind w:firstLineChars="200" w:firstLine="512"/>
      <w:textAlignment w:val="baseline"/>
    </w:pPr>
    <w:rPr>
      <w:rFonts w:ascii="Times New Roman" w:eastAsia="仿宋_GB2312" w:hAnsi="Times New Roman" w:cs="Times New Roman"/>
      <w:color w:val="000000"/>
      <w:spacing w:val="14"/>
      <w:kern w:val="28"/>
      <w:sz w:val="28"/>
      <w:szCs w:val="20"/>
    </w:rPr>
  </w:style>
  <w:style w:type="paragraph" w:customStyle="1" w:styleId="CHead">
    <w:name w:val="C Head"/>
    <w:rsid w:val="00DD33C2"/>
    <w:pPr>
      <w:tabs>
        <w:tab w:val="left" w:pos="-720"/>
      </w:tabs>
      <w:suppressAutoHyphens/>
      <w:overflowPunct w:val="0"/>
      <w:autoSpaceDE w:val="0"/>
      <w:autoSpaceDN w:val="0"/>
      <w:adjustRightInd w:val="0"/>
      <w:textAlignment w:val="baseline"/>
    </w:pPr>
    <w:rPr>
      <w:rFonts w:ascii="Times New Roman" w:eastAsia="宋体" w:hAnsi="Times New Roman" w:cs="Times New Roman"/>
      <w:kern w:val="0"/>
      <w:sz w:val="24"/>
      <w:szCs w:val="24"/>
      <w:lang w:eastAsia="en-US"/>
    </w:rPr>
  </w:style>
  <w:style w:type="paragraph" w:customStyle="1" w:styleId="ParaCharCharCharChar">
    <w:name w:val="默认段落字体 Para Char Char Char Char"/>
    <w:basedOn w:val="a4"/>
    <w:qFormat/>
    <w:rsid w:val="00DD33C2"/>
    <w:rPr>
      <w:rFonts w:ascii="Times New Roman" w:hAnsi="Times New Roman" w:cs="Times New Roman"/>
      <w:sz w:val="24"/>
      <w:szCs w:val="20"/>
    </w:rPr>
  </w:style>
  <w:style w:type="paragraph" w:customStyle="1" w:styleId="2520">
    <w:name w:val="样式 样式 首行缩进:  2 字符5 + 首行缩进:  2 字符"/>
    <w:basedOn w:val="a4"/>
    <w:qFormat/>
    <w:rsid w:val="00DD33C2"/>
    <w:pPr>
      <w:spacing w:line="560" w:lineRule="exact"/>
      <w:ind w:firstLineChars="200" w:firstLine="560"/>
    </w:pPr>
    <w:rPr>
      <w:rFonts w:ascii="仿宋_GB2312" w:eastAsia="仿宋_GB2312" w:hAnsi="Times New Roman" w:cs="宋体"/>
      <w:kern w:val="0"/>
      <w:sz w:val="28"/>
      <w:szCs w:val="20"/>
    </w:rPr>
  </w:style>
  <w:style w:type="paragraph" w:customStyle="1" w:styleId="104">
    <w:name w:val="样式 首行缩进:  1.04 厘米"/>
    <w:basedOn w:val="a4"/>
    <w:qFormat/>
    <w:rsid w:val="00DD33C2"/>
    <w:rPr>
      <w:rFonts w:ascii="Times New Roman" w:hAnsi="Times New Roman" w:cs="宋体"/>
      <w:color w:val="000000"/>
      <w:szCs w:val="20"/>
      <w:lang w:val="en-GB"/>
    </w:rPr>
  </w:style>
  <w:style w:type="paragraph" w:customStyle="1" w:styleId="affffffffffffffffffffffffff0">
    <w:name w:val="样式 四号 加粗"/>
    <w:basedOn w:val="42"/>
    <w:qFormat/>
    <w:rsid w:val="00DD33C2"/>
    <w:pPr>
      <w:keepNext w:val="0"/>
      <w:keepLines w:val="0"/>
      <w:tabs>
        <w:tab w:val="left" w:pos="1200"/>
        <w:tab w:val="left" w:pos="1680"/>
      </w:tabs>
      <w:spacing w:before="0" w:after="0" w:line="560" w:lineRule="exact"/>
      <w:ind w:left="1680" w:hanging="420"/>
    </w:pPr>
    <w:rPr>
      <w:rFonts w:ascii="Arial" w:eastAsia="宋体" w:hAnsi="Arial"/>
      <w:b w:val="0"/>
      <w:bCs w:val="0"/>
      <w:snapToGrid w:val="0"/>
    </w:rPr>
  </w:style>
  <w:style w:type="paragraph" w:customStyle="1" w:styleId="abc9">
    <w:name w:val="表头文字（abc）"/>
    <w:basedOn w:val="a4"/>
    <w:qFormat/>
    <w:rsid w:val="00DD33C2"/>
    <w:pPr>
      <w:adjustRightInd w:val="0"/>
      <w:spacing w:beforeLines="25" w:afterLines="25"/>
      <w:jc w:val="center"/>
    </w:pPr>
    <w:rPr>
      <w:rFonts w:ascii="Times New Roman" w:eastAsia="黑体" w:hAnsi="Times New Roman" w:cs="Times New Roman"/>
      <w:color w:val="FF00FF"/>
      <w:sz w:val="24"/>
    </w:rPr>
  </w:style>
  <w:style w:type="paragraph" w:customStyle="1" w:styleId="xl377">
    <w:name w:val="xl37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4"/>
    </w:rPr>
  </w:style>
  <w:style w:type="paragraph" w:customStyle="1" w:styleId="t4">
    <w:name w:val="t4"/>
    <w:basedOn w:val="a4"/>
    <w:rsid w:val="00DD33C2"/>
    <w:pPr>
      <w:widowControl/>
      <w:spacing w:before="100" w:beforeAutospacing="1" w:after="100" w:afterAutospacing="1" w:line="360" w:lineRule="auto"/>
      <w:jc w:val="left"/>
    </w:pPr>
    <w:rPr>
      <w:rFonts w:ascii="ˎ̥" w:hAnsi="ˎ̥" w:cs="宋体"/>
      <w:smallCaps/>
      <w:kern w:val="0"/>
      <w:sz w:val="18"/>
      <w:szCs w:val="18"/>
    </w:rPr>
  </w:style>
  <w:style w:type="paragraph" w:customStyle="1" w:styleId="320505050">
    <w:name w:val="样式 样式 标题 3 + 首行缩进:  2 字符 段前: 0.5 行 段后: 0.5 行 + 段前: 0.5 行 段后: 0...."/>
    <w:basedOn w:val="a4"/>
    <w:qFormat/>
    <w:rsid w:val="00DD33C2"/>
    <w:pPr>
      <w:keepNext/>
      <w:keepLines/>
      <w:spacing w:line="415" w:lineRule="auto"/>
      <w:outlineLvl w:val="2"/>
    </w:pPr>
    <w:rPr>
      <w:rFonts w:ascii="Times New Roman" w:hAnsi="Times New Roman" w:cs="Times New Roman"/>
      <w:b/>
      <w:sz w:val="32"/>
      <w:szCs w:val="20"/>
    </w:rPr>
  </w:style>
  <w:style w:type="paragraph" w:customStyle="1" w:styleId="18">
    <w:name w:val="1正文"/>
    <w:basedOn w:val="a4"/>
    <w:link w:val="1Char5"/>
    <w:qFormat/>
    <w:rsid w:val="00DD33C2"/>
    <w:pPr>
      <w:adjustRightInd w:val="0"/>
      <w:snapToGrid w:val="0"/>
      <w:spacing w:line="440" w:lineRule="exact"/>
      <w:ind w:firstLineChars="200" w:firstLine="200"/>
    </w:pPr>
    <w:rPr>
      <w:rFonts w:asciiTheme="minorHAnsi" w:eastAsiaTheme="minorEastAsia" w:hAnsiTheme="minorHAnsi" w:cstheme="minorBidi"/>
      <w:szCs w:val="21"/>
    </w:rPr>
  </w:style>
  <w:style w:type="paragraph" w:customStyle="1" w:styleId="kyj30">
    <w:name w:val="kyj标题3"/>
    <w:basedOn w:val="afffffffff"/>
    <w:qFormat/>
    <w:rsid w:val="00DD33C2"/>
    <w:pPr>
      <w:keepNext w:val="0"/>
      <w:keepLines w:val="0"/>
      <w:spacing w:before="50" w:afterLines="50"/>
      <w:textAlignment w:val="baseline"/>
    </w:pPr>
    <w:rPr>
      <w:rFonts w:ascii="Times New Roman" w:eastAsia="黑体" w:hAnsi="Times New Roman"/>
      <w:b w:val="0"/>
      <w:sz w:val="32"/>
      <w:szCs w:val="24"/>
      <w:u w:color="000000"/>
      <w:lang w:bidi="ar-SA"/>
    </w:rPr>
  </w:style>
  <w:style w:type="paragraph" w:customStyle="1" w:styleId="1fffffffa">
    <w:name w:val="样式 表格标题 + 首行缩进:  1 字符"/>
    <w:basedOn w:val="afffffffffff0"/>
    <w:qFormat/>
    <w:rsid w:val="00DD33C2"/>
    <w:pPr>
      <w:widowControl/>
      <w:adjustRightInd/>
      <w:spacing w:line="240" w:lineRule="auto"/>
      <w:ind w:firstLineChars="100" w:firstLine="240"/>
      <w:jc w:val="left"/>
    </w:pPr>
    <w:rPr>
      <w:rFonts w:ascii="Times New Roman" w:eastAsia="宋体" w:hAnsi="Times New Roman"/>
      <w:color w:val="auto"/>
      <w:szCs w:val="22"/>
    </w:rPr>
  </w:style>
  <w:style w:type="paragraph" w:customStyle="1" w:styleId="titulo">
    <w:name w:val="titulo"/>
    <w:basedOn w:val="52"/>
    <w:rsid w:val="00DD33C2"/>
    <w:pPr>
      <w:widowControl/>
      <w:tabs>
        <w:tab w:val="left" w:pos="454"/>
        <w:tab w:val="left" w:pos="1158"/>
      </w:tabs>
      <w:spacing w:before="0" w:after="240" w:line="240" w:lineRule="auto"/>
      <w:ind w:left="1158"/>
      <w:jc w:val="center"/>
    </w:pPr>
    <w:rPr>
      <w:rFonts w:ascii="Times New Roman Bold" w:hAnsi="Times New Roman Bold"/>
      <w:bCs w:val="0"/>
      <w:i w:val="0"/>
      <w:iCs w:val="0"/>
      <w:sz w:val="24"/>
      <w:szCs w:val="20"/>
      <w:lang w:eastAsia="en-US"/>
    </w:rPr>
  </w:style>
  <w:style w:type="paragraph" w:customStyle="1" w:styleId="BYD">
    <w:name w:val="BYD"/>
    <w:basedOn w:val="a4"/>
    <w:link w:val="BYDChar0"/>
    <w:semiHidden/>
    <w:qFormat/>
    <w:rsid w:val="00DD33C2"/>
    <w:pPr>
      <w:spacing w:line="520" w:lineRule="exact"/>
      <w:ind w:firstLineChars="200" w:firstLine="560"/>
    </w:pPr>
    <w:rPr>
      <w:rFonts w:ascii="Times New Roman" w:eastAsia="仿宋_GB2312" w:hAnsi="Times New Roman" w:cstheme="minorBidi"/>
      <w:sz w:val="28"/>
      <w:szCs w:val="28"/>
    </w:rPr>
  </w:style>
  <w:style w:type="paragraph" w:customStyle="1" w:styleId="2ffffff4">
    <w:name w:val="样式 表格 + 小五 首行缩进:  2 字符"/>
    <w:basedOn w:val="afffffffff0"/>
    <w:rsid w:val="00DD33C2"/>
    <w:pPr>
      <w:spacing w:beforeLines="50" w:afterLines="50"/>
    </w:pPr>
    <w:rPr>
      <w:sz w:val="18"/>
    </w:rPr>
  </w:style>
  <w:style w:type="paragraph" w:customStyle="1" w:styleId="44dashddashCharPIM4H4h4blbbTitre4sect1234">
    <w:name w:val="样式 标题 44 dashddash CharPIM 4H4h4blbbTitre4sect 1.2.3.4..."/>
    <w:basedOn w:val="42"/>
    <w:link w:val="44dashddashCharPIM4H4h4blbbTitre4sect1234Char"/>
    <w:semiHidden/>
    <w:qFormat/>
    <w:rsid w:val="00DD33C2"/>
    <w:pPr>
      <w:keepNext w:val="0"/>
      <w:keepLines w:val="0"/>
      <w:tabs>
        <w:tab w:val="left" w:pos="1200"/>
        <w:tab w:val="left" w:pos="1680"/>
      </w:tabs>
      <w:spacing w:before="0" w:after="0" w:line="560" w:lineRule="exact"/>
      <w:ind w:left="1680" w:hanging="420"/>
    </w:pPr>
    <w:rPr>
      <w:rFonts w:ascii="Arial" w:eastAsiaTheme="minorEastAsia" w:hAnsi="Arial" w:cstheme="minorBidi"/>
      <w:b w:val="0"/>
      <w:bCs w:val="0"/>
      <w:kern w:val="2"/>
    </w:rPr>
  </w:style>
  <w:style w:type="paragraph" w:customStyle="1" w:styleId="22Char11112b22h22CharChar2Ch2">
    <w:name w:val="样式 标题 2标题 2 Char节标题 1.11.1标题2b2标2h2标题 2 Char Char标题 2 Ch...2"/>
    <w:basedOn w:val="21"/>
    <w:qFormat/>
    <w:rsid w:val="00DD33C2"/>
    <w:pPr>
      <w:keepNext w:val="0"/>
      <w:keepLines w:val="0"/>
      <w:widowControl/>
      <w:autoSpaceDE w:val="0"/>
      <w:autoSpaceDN w:val="0"/>
      <w:snapToGrid/>
      <w:spacing w:beforeLines="0" w:after="50" w:line="180" w:lineRule="auto"/>
      <w:ind w:firstLineChars="200" w:firstLine="714"/>
      <w:jc w:val="left"/>
    </w:pPr>
    <w:rPr>
      <w:rFonts w:ascii="宋体" w:eastAsia="仿宋_GB2312" w:hAnsi="宋体" w:cs="宋体"/>
      <w:b w:val="0"/>
      <w:spacing w:val="8"/>
      <w:kern w:val="20"/>
      <w:sz w:val="24"/>
      <w:szCs w:val="20"/>
    </w:rPr>
  </w:style>
  <w:style w:type="paragraph" w:customStyle="1" w:styleId="affffffffffffffffffffffffff1">
    <w:name w:val="表格（小四）"/>
    <w:basedOn w:val="a4"/>
    <w:qFormat/>
    <w:rsid w:val="00DD33C2"/>
    <w:pPr>
      <w:adjustRightInd w:val="0"/>
      <w:snapToGrid w:val="0"/>
      <w:spacing w:line="440" w:lineRule="exact"/>
      <w:ind w:firstLineChars="200" w:firstLine="200"/>
      <w:textAlignment w:val="baseline"/>
    </w:pPr>
    <w:rPr>
      <w:rFonts w:ascii="宋体" w:hAnsi="宋体" w:cs="Times New Roman"/>
      <w:bCs/>
      <w:spacing w:val="-8"/>
      <w:kern w:val="0"/>
      <w:sz w:val="24"/>
      <w:lang w:val="zh-CN"/>
    </w:rPr>
  </w:style>
  <w:style w:type="paragraph" w:customStyle="1" w:styleId="1115">
    <w:name w:val="样式 标题 1标题1 + 段前: 1 行"/>
    <w:basedOn w:val="10"/>
    <w:qFormat/>
    <w:rsid w:val="00DD33C2"/>
    <w:pPr>
      <w:keepNext w:val="0"/>
      <w:keepLines w:val="0"/>
      <w:tabs>
        <w:tab w:val="left" w:pos="425"/>
        <w:tab w:val="left" w:pos="482"/>
        <w:tab w:val="left" w:pos="1415"/>
      </w:tabs>
      <w:adjustRightInd/>
      <w:snapToGrid/>
      <w:spacing w:before="312" w:line="300" w:lineRule="auto"/>
      <w:ind w:left="1415" w:hanging="855"/>
      <w:jc w:val="both"/>
    </w:pPr>
    <w:rPr>
      <w:rFonts w:eastAsia="黑体" w:hAnsi="Arial"/>
      <w:b w:val="0"/>
      <w:sz w:val="36"/>
      <w:szCs w:val="20"/>
    </w:rPr>
  </w:style>
  <w:style w:type="paragraph" w:customStyle="1" w:styleId="001">
    <w:name w:val="00 表文字"/>
    <w:basedOn w:val="a4"/>
    <w:next w:val="a4"/>
    <w:qFormat/>
    <w:rsid w:val="00DD33C2"/>
    <w:pPr>
      <w:adjustRightInd w:val="0"/>
      <w:snapToGrid w:val="0"/>
      <w:jc w:val="center"/>
    </w:pPr>
    <w:rPr>
      <w:rFonts w:ascii="Times New Roman" w:eastAsia="仿宋_GB2312" w:hAnsi="Times New Roman" w:cs="Times New Roman"/>
      <w:sz w:val="18"/>
    </w:rPr>
  </w:style>
  <w:style w:type="paragraph" w:customStyle="1" w:styleId="266">
    <w:name w:val="样式 居中 首行缩进:  2 字符 段前: 6 磅 段后: 6 磅"/>
    <w:basedOn w:val="a4"/>
    <w:qFormat/>
    <w:rsid w:val="00DD33C2"/>
    <w:pPr>
      <w:jc w:val="center"/>
    </w:pPr>
    <w:rPr>
      <w:rFonts w:ascii="Times New Roman" w:hAnsi="Times New Roman" w:cs="Times New Roman"/>
      <w:szCs w:val="20"/>
    </w:rPr>
  </w:style>
  <w:style w:type="paragraph" w:customStyle="1" w:styleId="Char1CharCharCharCharChar">
    <w:name w:val="Char1 Char Char Char Char Char"/>
    <w:basedOn w:val="a4"/>
    <w:rsid w:val="00DD33C2"/>
    <w:pPr>
      <w:spacing w:line="360" w:lineRule="auto"/>
      <w:ind w:firstLineChars="200" w:firstLine="200"/>
    </w:pPr>
    <w:rPr>
      <w:rFonts w:ascii="宋体" w:hAnsi="宋体" w:cs="宋体"/>
      <w:kern w:val="0"/>
      <w:sz w:val="24"/>
      <w:szCs w:val="28"/>
    </w:rPr>
  </w:style>
  <w:style w:type="paragraph" w:customStyle="1" w:styleId="affffffffffffffffffffffffff2">
    <w:name w:val="样式 表格内容 + 小二"/>
    <w:basedOn w:val="afff9"/>
    <w:qFormat/>
    <w:rsid w:val="00DD33C2"/>
    <w:pPr>
      <w:overflowPunct/>
      <w:adjustRightInd/>
      <w:spacing w:before="0" w:after="0" w:line="320" w:lineRule="exact"/>
      <w:ind w:firstLineChars="200" w:firstLine="720"/>
      <w:jc w:val="center"/>
      <w:textAlignment w:val="auto"/>
    </w:pPr>
    <w:rPr>
      <w:rFonts w:ascii="Times New Roman" w:hAnsi="Times New Roman" w:cs="宋体"/>
      <w:sz w:val="21"/>
    </w:rPr>
  </w:style>
  <w:style w:type="paragraph" w:customStyle="1" w:styleId="CharChar1CharCharChar">
    <w:name w:val="Char Char1 Char Char Char"/>
    <w:basedOn w:val="a4"/>
    <w:rsid w:val="00DD33C2"/>
    <w:pPr>
      <w:spacing w:line="360" w:lineRule="auto"/>
      <w:ind w:firstLineChars="200" w:firstLine="200"/>
    </w:pPr>
    <w:rPr>
      <w:rFonts w:ascii="宋体" w:hAnsi="宋体" w:cs="宋体"/>
      <w:sz w:val="24"/>
    </w:rPr>
  </w:style>
  <w:style w:type="paragraph" w:customStyle="1" w:styleId="TimesNewRoman2">
    <w:name w:val="样式 样式 黑体 + Times New Roman"/>
    <w:basedOn w:val="afff"/>
    <w:link w:val="TimesNewRomanChar5"/>
    <w:qFormat/>
    <w:rsid w:val="00DD33C2"/>
    <w:rPr>
      <w:rFonts w:ascii="Times New Roman"/>
    </w:rPr>
  </w:style>
  <w:style w:type="paragraph" w:customStyle="1" w:styleId="afff">
    <w:name w:val="样式 黑体"/>
    <w:basedOn w:val="a4"/>
    <w:link w:val="Char7"/>
    <w:qFormat/>
    <w:rsid w:val="00DD33C2"/>
    <w:pPr>
      <w:snapToGrid w:val="0"/>
      <w:spacing w:before="60" w:after="200"/>
      <w:jc w:val="center"/>
    </w:pPr>
    <w:rPr>
      <w:rFonts w:ascii="黑体" w:eastAsia="黑体" w:hAnsi="Times New Roman" w:cstheme="minorBidi"/>
      <w:szCs w:val="22"/>
    </w:rPr>
  </w:style>
  <w:style w:type="paragraph" w:customStyle="1" w:styleId="affffffffffffffffffffffffff3">
    <w:name w:val="样式 黑体 四号 加粗"/>
    <w:basedOn w:val="a4"/>
    <w:qFormat/>
    <w:rsid w:val="00DD33C2"/>
    <w:pPr>
      <w:keepLines/>
      <w:widowControl/>
      <w:suppressLineNumbers/>
      <w:suppressAutoHyphens/>
      <w:outlineLvl w:val="2"/>
    </w:pPr>
    <w:rPr>
      <w:rFonts w:ascii="黑体" w:eastAsia="黑体" w:hAnsi="宋体" w:cs="Times New Roman"/>
      <w:b/>
      <w:bCs/>
      <w:sz w:val="28"/>
      <w:szCs w:val="28"/>
    </w:rPr>
  </w:style>
  <w:style w:type="paragraph" w:customStyle="1" w:styleId="05182">
    <w:name w:val="样式 样式 宋体 段前: 0.5 行 行距: 固定值 18 磅 + 首行缩进:  2 字符"/>
    <w:basedOn w:val="a4"/>
    <w:link w:val="05182Char"/>
    <w:rsid w:val="00DD33C2"/>
    <w:pPr>
      <w:snapToGrid w:val="0"/>
      <w:spacing w:beforeLines="50" w:line="360" w:lineRule="auto"/>
      <w:ind w:firstLineChars="200" w:firstLine="480"/>
    </w:pPr>
    <w:rPr>
      <w:rFonts w:ascii="宋体" w:eastAsiaTheme="minorEastAsia" w:hAnsi="宋体" w:cstheme="minorBidi"/>
      <w:color w:val="000000"/>
      <w:sz w:val="24"/>
    </w:rPr>
  </w:style>
  <w:style w:type="paragraph" w:customStyle="1" w:styleId="CharCharChar1Char3">
    <w:name w:val="Char Char Char1 Char3"/>
    <w:basedOn w:val="a4"/>
    <w:qFormat/>
    <w:rsid w:val="00DD33C2"/>
    <w:pPr>
      <w:spacing w:line="360" w:lineRule="auto"/>
      <w:ind w:firstLineChars="200" w:firstLine="200"/>
    </w:pPr>
    <w:rPr>
      <w:rFonts w:ascii="Times New Roman" w:hAnsi="Times New Roman" w:cs="Times New Roman"/>
      <w:sz w:val="24"/>
      <w:szCs w:val="20"/>
    </w:rPr>
  </w:style>
  <w:style w:type="paragraph" w:customStyle="1" w:styleId="xl346">
    <w:name w:val="xl346"/>
    <w:basedOn w:val="a4"/>
    <w:rsid w:val="00DD33C2"/>
    <w:pPr>
      <w:widowControl/>
      <w:shd w:val="clear" w:color="000000" w:fill="FFFFFF"/>
      <w:spacing w:before="100" w:beforeAutospacing="1" w:after="100" w:afterAutospacing="1"/>
      <w:jc w:val="left"/>
    </w:pPr>
    <w:rPr>
      <w:rFonts w:ascii="宋体" w:hAnsi="宋体" w:cs="宋体"/>
      <w:kern w:val="0"/>
      <w:szCs w:val="21"/>
    </w:rPr>
  </w:style>
  <w:style w:type="paragraph" w:customStyle="1" w:styleId="affffffffffffffffffffffffff4">
    <w:name w:val="公正文"/>
    <w:basedOn w:val="1fffffffb"/>
    <w:qFormat/>
    <w:rsid w:val="00DD33C2"/>
    <w:pPr>
      <w:adjustRightInd w:val="0"/>
      <w:snapToGrid w:val="0"/>
      <w:spacing w:line="353" w:lineRule="auto"/>
      <w:ind w:firstLineChars="200" w:firstLine="200"/>
    </w:pPr>
    <w:rPr>
      <w:rFonts w:ascii="宋体" w:eastAsia="仿宋_GB2312" w:hAnsi="宋体"/>
    </w:rPr>
  </w:style>
  <w:style w:type="paragraph" w:customStyle="1" w:styleId="1fffffffb">
    <w:name w:val="正文缩进1"/>
    <w:basedOn w:val="a4"/>
    <w:qFormat/>
    <w:rsid w:val="00DD33C2"/>
    <w:pPr>
      <w:spacing w:line="360" w:lineRule="auto"/>
      <w:ind w:firstLine="420"/>
    </w:pPr>
    <w:rPr>
      <w:rFonts w:ascii="Times New Roman" w:hAnsi="Times New Roman" w:cs="Times New Roman"/>
      <w:sz w:val="28"/>
    </w:rPr>
  </w:style>
  <w:style w:type="paragraph" w:customStyle="1" w:styleId="GB2312151">
    <w:name w:val="样式 (中文) 仿宋_GB2312 行距: 1.5 倍行距"/>
    <w:basedOn w:val="a4"/>
    <w:qFormat/>
    <w:rsid w:val="00DD33C2"/>
    <w:pPr>
      <w:keepNext/>
      <w:widowControl/>
      <w:suppressLineNumbers/>
      <w:suppressAutoHyphens/>
      <w:autoSpaceDE w:val="0"/>
      <w:autoSpaceDN w:val="0"/>
      <w:adjustRightInd w:val="0"/>
      <w:snapToGrid w:val="0"/>
      <w:spacing w:line="360" w:lineRule="auto"/>
      <w:ind w:firstLineChars="200" w:firstLine="560"/>
    </w:pPr>
    <w:rPr>
      <w:rFonts w:ascii="仿宋_GB2312" w:eastAsia="仿宋_GB2312" w:hAnsi="Times New Roman" w:cs="Times New Roman"/>
      <w:snapToGrid w:val="0"/>
      <w:kern w:val="0"/>
      <w:sz w:val="28"/>
      <w:szCs w:val="20"/>
    </w:rPr>
  </w:style>
  <w:style w:type="paragraph" w:customStyle="1" w:styleId="Head22">
    <w:name w:val="Head 2.2"/>
    <w:basedOn w:val="a4"/>
    <w:rsid w:val="00DD33C2"/>
    <w:pPr>
      <w:widowControl/>
      <w:tabs>
        <w:tab w:val="left" w:pos="360"/>
      </w:tabs>
      <w:suppressAutoHyphens/>
      <w:overflowPunct w:val="0"/>
      <w:autoSpaceDE w:val="0"/>
      <w:autoSpaceDN w:val="0"/>
      <w:adjustRightInd w:val="0"/>
      <w:ind w:left="360" w:hanging="360"/>
      <w:jc w:val="left"/>
      <w:textAlignment w:val="baseline"/>
    </w:pPr>
    <w:rPr>
      <w:rFonts w:ascii="Times New Roman" w:hAnsi="Times New Roman" w:cs="Times New Roman"/>
      <w:b/>
      <w:kern w:val="0"/>
      <w:sz w:val="24"/>
      <w:szCs w:val="20"/>
      <w:lang w:eastAsia="en-US"/>
    </w:rPr>
  </w:style>
  <w:style w:type="paragraph" w:customStyle="1" w:styleId="0f">
    <w:name w:val="样式0表换行"/>
    <w:basedOn w:val="a4"/>
    <w:qFormat/>
    <w:rsid w:val="00DD33C2"/>
    <w:pPr>
      <w:widowControl/>
      <w:spacing w:line="300" w:lineRule="auto"/>
      <w:jc w:val="center"/>
    </w:pPr>
    <w:rPr>
      <w:rFonts w:ascii="Times New Roman" w:hAnsi="Times New Roman" w:cs="Times New Roman"/>
      <w:kern w:val="0"/>
      <w:sz w:val="20"/>
      <w:szCs w:val="20"/>
    </w:rPr>
  </w:style>
  <w:style w:type="paragraph" w:customStyle="1" w:styleId="Style5">
    <w:name w:val="_Style 5"/>
    <w:basedOn w:val="a4"/>
    <w:qFormat/>
    <w:rsid w:val="00DD33C2"/>
    <w:pPr>
      <w:spacing w:line="180" w:lineRule="auto"/>
      <w:jc w:val="left"/>
    </w:pPr>
    <w:rPr>
      <w:rFonts w:ascii="Times New Roman" w:hAnsi="Times New Roman" w:cs="Times New Roman"/>
      <w:kern w:val="0"/>
      <w:sz w:val="20"/>
      <w:szCs w:val="20"/>
    </w:rPr>
  </w:style>
  <w:style w:type="paragraph" w:customStyle="1" w:styleId="2ffffff5">
    <w:name w:val="目录2"/>
    <w:basedOn w:val="a4"/>
    <w:next w:val="a4"/>
    <w:qFormat/>
    <w:rsid w:val="00DD33C2"/>
    <w:pPr>
      <w:widowControl/>
      <w:tabs>
        <w:tab w:val="left" w:leader="dot" w:pos="8503"/>
      </w:tabs>
      <w:spacing w:line="317" w:lineRule="atLeast"/>
      <w:ind w:left="419" w:firstLineChars="200" w:firstLine="419"/>
      <w:textAlignment w:val="baseline"/>
    </w:pPr>
    <w:rPr>
      <w:rFonts w:ascii="Times New Roman" w:hAnsi="Times New Roman" w:cs="宋体"/>
      <w:color w:val="000000"/>
      <w:kern w:val="0"/>
      <w:sz w:val="24"/>
      <w:u w:color="000000"/>
    </w:rPr>
  </w:style>
  <w:style w:type="paragraph" w:customStyle="1" w:styleId="33Char33CharCharCharCharChar3CharCh4">
    <w:name w:val="样式 标题 3标题 3 Char标题3标题 3 Char Char Char Char Char标题 3 Char Ch...4"/>
    <w:basedOn w:val="32"/>
    <w:qFormat/>
    <w:rsid w:val="00DD33C2"/>
    <w:pPr>
      <w:widowControl/>
      <w:tabs>
        <w:tab w:val="left" w:pos="0"/>
      </w:tabs>
      <w:adjustRightInd w:val="0"/>
      <w:spacing w:beforeLines="50" w:afterLines="50" w:line="180" w:lineRule="auto"/>
      <w:jc w:val="left"/>
    </w:pPr>
    <w:rPr>
      <w:rFonts w:ascii="Times New Roman" w:eastAsia="黑体" w:hAnsi="Times New Roman" w:cs="宋体"/>
      <w:spacing w:val="8"/>
      <w:sz w:val="30"/>
      <w:szCs w:val="20"/>
      <w:lang w:val="en-GB"/>
    </w:rPr>
  </w:style>
  <w:style w:type="paragraph" w:customStyle="1" w:styleId="Technical5">
    <w:name w:val="Technical 5"/>
    <w:rsid w:val="00DD33C2"/>
    <w:pPr>
      <w:tabs>
        <w:tab w:val="left" w:pos="-720"/>
      </w:tabs>
      <w:suppressAutoHyphens/>
      <w:overflowPunct w:val="0"/>
      <w:autoSpaceDE w:val="0"/>
      <w:autoSpaceDN w:val="0"/>
      <w:adjustRightInd w:val="0"/>
      <w:ind w:firstLine="720"/>
      <w:textAlignment w:val="baseline"/>
    </w:pPr>
    <w:rPr>
      <w:rFonts w:ascii="Times New Roman" w:eastAsia="宋体" w:hAnsi="Times New Roman" w:cs="Times New Roman"/>
      <w:b/>
      <w:kern w:val="0"/>
      <w:sz w:val="24"/>
      <w:szCs w:val="24"/>
      <w:lang w:eastAsia="en-US"/>
    </w:rPr>
  </w:style>
  <w:style w:type="paragraph" w:customStyle="1" w:styleId="222122">
    <w:name w:val="样式 样式 样式 样式 首行缩进:  2 字符2 + 首行缩进:  2 字符1 + 首行缩进:  2 字符 + 首行缩进:  2..."/>
    <w:basedOn w:val="222120"/>
    <w:link w:val="222122Char"/>
    <w:semiHidden/>
    <w:qFormat/>
    <w:rsid w:val="00DD33C2"/>
  </w:style>
  <w:style w:type="paragraph" w:customStyle="1" w:styleId="222120">
    <w:name w:val="样式 样式 样式 首行缩进:  2 字符2 + 首行缩进:  2 字符1 + 首行缩进:  2 字符"/>
    <w:basedOn w:val="2221"/>
    <w:link w:val="22212Char0"/>
    <w:semiHidden/>
    <w:qFormat/>
    <w:rsid w:val="00DD33C2"/>
    <w:rPr>
      <w:rFonts w:cstheme="minorBidi"/>
    </w:rPr>
  </w:style>
  <w:style w:type="paragraph" w:customStyle="1" w:styleId="11a">
    <w:name w:val="样式 样式 宋体 四号 加粗1 + 首行缩进:  1 字符"/>
    <w:basedOn w:val="a4"/>
    <w:link w:val="11Char4"/>
    <w:qFormat/>
    <w:rsid w:val="00DD33C2"/>
    <w:pPr>
      <w:snapToGrid w:val="0"/>
      <w:spacing w:before="60" w:after="60"/>
      <w:ind w:firstLineChars="100" w:firstLine="241"/>
      <w:jc w:val="left"/>
    </w:pPr>
    <w:rPr>
      <w:rFonts w:ascii="Times New Roman" w:eastAsiaTheme="minorEastAsia" w:hAnsi="Times New Roman" w:cstheme="minorBidi"/>
      <w:b/>
      <w:bCs/>
      <w:sz w:val="24"/>
      <w:szCs w:val="22"/>
    </w:rPr>
  </w:style>
  <w:style w:type="paragraph" w:customStyle="1" w:styleId="StyleStyleS1-Header1TimesNewRoman14pt">
    <w:name w:val="Style Style S1-Header1 + Times New Roman 14 pt +"/>
    <w:basedOn w:val="StyleS1-Header1TimesNewRoman14pt"/>
    <w:rsid w:val="00DD33C2"/>
    <w:pPr>
      <w:tabs>
        <w:tab w:val="left" w:pos="648"/>
      </w:tabs>
      <w:ind w:left="360" w:hanging="72"/>
    </w:pPr>
  </w:style>
  <w:style w:type="paragraph" w:customStyle="1" w:styleId="2201">
    <w:name w:val="样式 左 首行缩进:  2 字符 行距: 固定值 20 磅"/>
    <w:basedOn w:val="a4"/>
    <w:qFormat/>
    <w:rsid w:val="00DD33C2"/>
    <w:pPr>
      <w:spacing w:line="400" w:lineRule="exact"/>
      <w:jc w:val="left"/>
    </w:pPr>
    <w:rPr>
      <w:rFonts w:ascii="Times New Roman" w:hAnsi="Times New Roman" w:cs="Times New Roman"/>
      <w:szCs w:val="20"/>
    </w:rPr>
  </w:style>
  <w:style w:type="paragraph" w:customStyle="1" w:styleId="2ffffff6">
    <w:name w:val="样式 表名 + 首行缩进:  2 字符"/>
    <w:basedOn w:val="a4"/>
    <w:qFormat/>
    <w:rsid w:val="00DD33C2"/>
    <w:pPr>
      <w:spacing w:after="60" w:line="560" w:lineRule="exact"/>
      <w:ind w:firstLineChars="100" w:firstLine="100"/>
    </w:pPr>
    <w:rPr>
      <w:rFonts w:ascii="黑体" w:eastAsia="黑体" w:hAnsi="Times New Roman" w:cs="宋体"/>
      <w:kern w:val="0"/>
      <w:sz w:val="24"/>
      <w:szCs w:val="20"/>
    </w:rPr>
  </w:style>
  <w:style w:type="paragraph" w:customStyle="1" w:styleId="affffffffffffffffffffffffff5">
    <w:name w:val="正文 加粗"/>
    <w:basedOn w:val="a4"/>
    <w:qFormat/>
    <w:rsid w:val="00DD33C2"/>
    <w:pPr>
      <w:adjustRightInd w:val="0"/>
      <w:spacing w:line="288" w:lineRule="auto"/>
      <w:jc w:val="left"/>
      <w:textAlignment w:val="baseline"/>
    </w:pPr>
    <w:rPr>
      <w:rFonts w:ascii="Times New Roman" w:hAnsi="Times New Roman" w:cs="Times New Roman"/>
      <w:b/>
      <w:bCs/>
      <w:kern w:val="0"/>
      <w:szCs w:val="21"/>
    </w:rPr>
  </w:style>
  <w:style w:type="paragraph" w:customStyle="1" w:styleId="22f5">
    <w:name w:val="正文文本缩进 22"/>
    <w:basedOn w:val="a4"/>
    <w:qFormat/>
    <w:rsid w:val="00DD33C2"/>
    <w:pPr>
      <w:adjustRightInd w:val="0"/>
      <w:spacing w:line="440" w:lineRule="exact"/>
      <w:ind w:right="-147" w:firstLine="480"/>
      <w:textAlignment w:val="baseline"/>
    </w:pPr>
    <w:rPr>
      <w:rFonts w:ascii="Times New Roman" w:hAnsi="Times New Roman" w:cs="Times New Roman"/>
      <w:kern w:val="0"/>
      <w:sz w:val="24"/>
      <w:szCs w:val="20"/>
    </w:rPr>
  </w:style>
  <w:style w:type="paragraph" w:customStyle="1" w:styleId="xl199">
    <w:name w:val="xl19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9"/>
      <w:szCs w:val="19"/>
    </w:rPr>
  </w:style>
  <w:style w:type="paragraph" w:customStyle="1" w:styleId="2ffffff7">
    <w:name w:val="列表五2"/>
    <w:qFormat/>
    <w:rsid w:val="00DD33C2"/>
    <w:pPr>
      <w:widowControl w:val="0"/>
      <w:autoSpaceDE w:val="0"/>
      <w:autoSpaceDN w:val="0"/>
      <w:adjustRightInd w:val="0"/>
      <w:jc w:val="center"/>
    </w:pPr>
    <w:rPr>
      <w:rFonts w:ascii="Times New Roman" w:eastAsia="宋体" w:hAnsi="Times New Roman" w:cs="Times New Roman"/>
      <w:b/>
      <w:kern w:val="0"/>
      <w:szCs w:val="20"/>
    </w:rPr>
  </w:style>
  <w:style w:type="paragraph" w:customStyle="1" w:styleId="Charff9">
    <w:name w:val="表名 Char"/>
    <w:basedOn w:val="a4"/>
    <w:link w:val="CharCharfa"/>
    <w:qFormat/>
    <w:rsid w:val="00DD33C2"/>
    <w:pPr>
      <w:spacing w:line="400" w:lineRule="exact"/>
      <w:jc w:val="center"/>
    </w:pPr>
    <w:rPr>
      <w:rFonts w:ascii="宋体" w:eastAsiaTheme="minorEastAsia" w:hAnsiTheme="minorHAnsi" w:cstheme="minorBidi"/>
      <w:sz w:val="24"/>
    </w:rPr>
  </w:style>
  <w:style w:type="paragraph" w:customStyle="1" w:styleId="1200">
    <w:name w:val="样式 目录 1 + 行距: 固定值 20 磅"/>
    <w:basedOn w:val="TOC10"/>
    <w:rsid w:val="00DD33C2"/>
    <w:pPr>
      <w:tabs>
        <w:tab w:val="left" w:pos="305"/>
        <w:tab w:val="right" w:leader="dot" w:pos="8505"/>
        <w:tab w:val="right" w:leader="dot" w:pos="9135"/>
      </w:tabs>
      <w:snapToGrid w:val="0"/>
      <w:spacing w:before="0" w:after="0" w:line="400" w:lineRule="exact"/>
      <w:jc w:val="center"/>
      <w:outlineLvl w:val="0"/>
    </w:pPr>
    <w:rPr>
      <w:rFonts w:eastAsia="黑体" w:cs="宋体"/>
      <w:b w:val="0"/>
      <w:kern w:val="0"/>
      <w:szCs w:val="32"/>
    </w:rPr>
  </w:style>
  <w:style w:type="paragraph" w:customStyle="1" w:styleId="2ffffff8">
    <w:name w:val="批注框文本2"/>
    <w:basedOn w:val="a4"/>
    <w:qFormat/>
    <w:rsid w:val="00DD33C2"/>
    <w:pPr>
      <w:adjustRightInd w:val="0"/>
      <w:textAlignment w:val="baseline"/>
    </w:pPr>
    <w:rPr>
      <w:rFonts w:ascii="Times New Roman" w:hAnsi="Times New Roman" w:cs="Times New Roman"/>
      <w:kern w:val="0"/>
      <w:sz w:val="18"/>
      <w:szCs w:val="20"/>
    </w:rPr>
  </w:style>
  <w:style w:type="paragraph" w:customStyle="1" w:styleId="3225">
    <w:name w:val="样式 标题 3 + 首行缩进:  2.25 字符"/>
    <w:basedOn w:val="32"/>
    <w:qFormat/>
    <w:rsid w:val="00DD33C2"/>
    <w:pPr>
      <w:tabs>
        <w:tab w:val="left" w:pos="1230"/>
        <w:tab w:val="left" w:pos="1418"/>
      </w:tabs>
      <w:adjustRightInd w:val="0"/>
      <w:snapToGrid w:val="0"/>
      <w:spacing w:beforeLines="50" w:afterLines="50" w:line="360" w:lineRule="auto"/>
      <w:ind w:left="1418" w:hanging="567"/>
      <w:jc w:val="left"/>
    </w:pPr>
    <w:rPr>
      <w:rFonts w:ascii="宋体" w:hAnsi="Times New Roman"/>
      <w:spacing w:val="8"/>
      <w:sz w:val="24"/>
      <w:szCs w:val="20"/>
    </w:rPr>
  </w:style>
  <w:style w:type="paragraph" w:customStyle="1" w:styleId="3ffc">
    <w:name w:val="样式 样式 标题 3 + (符号) 宋体"/>
    <w:basedOn w:val="3f4"/>
    <w:qFormat/>
    <w:rsid w:val="00DD33C2"/>
    <w:pPr>
      <w:keepNext w:val="0"/>
      <w:keepLines w:val="0"/>
      <w:tabs>
        <w:tab w:val="clear" w:pos="700"/>
        <w:tab w:val="clear" w:pos="5740"/>
        <w:tab w:val="clear" w:pos="7740"/>
      </w:tabs>
      <w:adjustRightInd/>
      <w:snapToGrid/>
      <w:spacing w:line="180" w:lineRule="auto"/>
      <w:outlineLvl w:val="9"/>
    </w:pPr>
    <w:rPr>
      <w:rFonts w:ascii="Times New Roman" w:eastAsia="宋体" w:hAnsi="Times New Roman"/>
      <w:bCs w:val="0"/>
      <w:color w:val="000000"/>
      <w:spacing w:val="8"/>
      <w:kern w:val="2"/>
      <w:szCs w:val="28"/>
      <w:lang w:val="en-GB"/>
    </w:rPr>
  </w:style>
  <w:style w:type="paragraph" w:customStyle="1" w:styleId="xl293">
    <w:name w:val="xl293"/>
    <w:basedOn w:val="a4"/>
    <w:rsid w:val="00DD33C2"/>
    <w:pPr>
      <w:widowControl/>
      <w:shd w:val="clear" w:color="000000" w:fill="FFFFFF"/>
      <w:spacing w:before="100" w:beforeAutospacing="1" w:after="100" w:afterAutospacing="1"/>
      <w:jc w:val="left"/>
      <w:textAlignment w:val="bottom"/>
    </w:pPr>
    <w:rPr>
      <w:rFonts w:ascii="宋体" w:hAnsi="宋体" w:cs="宋体"/>
      <w:kern w:val="0"/>
      <w:szCs w:val="21"/>
    </w:rPr>
  </w:style>
  <w:style w:type="paragraph" w:customStyle="1" w:styleId="affffffffffffffffffffffffff6">
    <w:name w:val="报告名称"/>
    <w:basedOn w:val="10"/>
    <w:qFormat/>
    <w:rsid w:val="00DD33C2"/>
    <w:pPr>
      <w:keepNext w:val="0"/>
      <w:keepLines w:val="0"/>
      <w:widowControl/>
      <w:autoSpaceDE w:val="0"/>
      <w:autoSpaceDN w:val="0"/>
      <w:spacing w:beforeLines="100" w:afterLines="100" w:line="240" w:lineRule="auto"/>
      <w:ind w:firstLineChars="200" w:firstLine="200"/>
    </w:pPr>
    <w:rPr>
      <w:rFonts w:ascii="仿宋_GB2312" w:eastAsia="宋体" w:hAnsi="Times New Roman" w:cs="宋体"/>
      <w:b w:val="0"/>
      <w:spacing w:val="8"/>
      <w:kern w:val="0"/>
      <w:szCs w:val="20"/>
      <w:lang w:val="en-GB"/>
    </w:rPr>
  </w:style>
  <w:style w:type="paragraph" w:customStyle="1" w:styleId="21f0">
    <w:name w:val="样式 黑色 首行缩进:  2 字符1"/>
    <w:basedOn w:val="a4"/>
    <w:qFormat/>
    <w:rsid w:val="00DD33C2"/>
    <w:pPr>
      <w:adjustRightInd w:val="0"/>
      <w:spacing w:line="560" w:lineRule="exact"/>
      <w:textAlignment w:val="baseline"/>
    </w:pPr>
    <w:rPr>
      <w:rFonts w:ascii="仿宋_GB2312" w:eastAsia="仿宋_GB2312" w:hAnsi="Times New Roman" w:cs="Times New Roman"/>
      <w:color w:val="000000"/>
      <w:kern w:val="0"/>
      <w:sz w:val="28"/>
      <w:szCs w:val="20"/>
    </w:rPr>
  </w:style>
  <w:style w:type="paragraph" w:customStyle="1" w:styleId="GB2312GB2312282">
    <w:name w:val="样式 (西文) 仿宋_GB2312 (中文) 仿宋_GB2312 四号 行距: 固定值 28 磅 首行缩进:  2 字符"/>
    <w:basedOn w:val="a4"/>
    <w:qFormat/>
    <w:rsid w:val="00DD33C2"/>
    <w:pPr>
      <w:spacing w:line="560" w:lineRule="exact"/>
      <w:ind w:firstLineChars="200" w:firstLine="200"/>
    </w:pPr>
    <w:rPr>
      <w:rFonts w:ascii="仿宋_GB2312" w:eastAsia="仿宋_GB2312" w:cs="宋体"/>
      <w:kern w:val="0"/>
      <w:sz w:val="28"/>
      <w:szCs w:val="20"/>
    </w:rPr>
  </w:style>
  <w:style w:type="paragraph" w:customStyle="1" w:styleId="106">
    <w:name w:val="样式 10 磅"/>
    <w:basedOn w:val="a4"/>
    <w:qFormat/>
    <w:rsid w:val="00DD33C2"/>
    <w:pPr>
      <w:ind w:firstLineChars="200" w:firstLine="400"/>
    </w:pPr>
    <w:rPr>
      <w:rFonts w:ascii="Times New Roman" w:hAnsi="Times New Roman" w:cs="宋体"/>
      <w:b/>
      <w:bCs/>
      <w:sz w:val="24"/>
      <w:szCs w:val="20"/>
    </w:rPr>
  </w:style>
  <w:style w:type="paragraph" w:customStyle="1" w:styleId="Char2f0">
    <w:name w:val="Char2"/>
    <w:basedOn w:val="a4"/>
    <w:qFormat/>
    <w:rsid w:val="00DD33C2"/>
    <w:rPr>
      <w:rFonts w:ascii="Times New Roman" w:hAnsi="Times New Roman" w:cs="Times New Roman"/>
    </w:rPr>
  </w:style>
  <w:style w:type="paragraph" w:customStyle="1" w:styleId="reader-word-layerreader-word-s1-4">
    <w:name w:val="reader-word-layer reader-word-s1-4"/>
    <w:basedOn w:val="a4"/>
    <w:qFormat/>
    <w:rsid w:val="00DD33C2"/>
    <w:pPr>
      <w:widowControl/>
      <w:spacing w:before="100" w:beforeAutospacing="1" w:after="100" w:afterAutospacing="1"/>
      <w:jc w:val="left"/>
    </w:pPr>
    <w:rPr>
      <w:rFonts w:ascii="宋体" w:hAnsi="宋体" w:cs="宋体"/>
      <w:kern w:val="0"/>
      <w:sz w:val="24"/>
      <w:szCs w:val="20"/>
    </w:rPr>
  </w:style>
  <w:style w:type="paragraph" w:customStyle="1" w:styleId="1116">
    <w:name w:val="样式 标题 1 + 段前: 1 行 段后: 1 行"/>
    <w:basedOn w:val="10"/>
    <w:qFormat/>
    <w:rsid w:val="00DD33C2"/>
    <w:pPr>
      <w:tabs>
        <w:tab w:val="left" w:pos="2040"/>
      </w:tabs>
      <w:adjustRightInd/>
      <w:snapToGrid/>
      <w:spacing w:beforeLines="100" w:afterLines="100" w:line="578" w:lineRule="auto"/>
      <w:ind w:left="284" w:hanging="284"/>
      <w:jc w:val="both"/>
    </w:pPr>
    <w:rPr>
      <w:rFonts w:ascii="Times New Roman" w:eastAsia="宋体" w:hAnsi="Times New Roman" w:cs="宋体"/>
      <w:sz w:val="44"/>
      <w:szCs w:val="20"/>
    </w:rPr>
  </w:style>
  <w:style w:type="paragraph" w:customStyle="1" w:styleId="005152">
    <w:name w:val="样式 小四 左 右侧:  0.05 厘米 行距: 1.5 倍行距 首行缩进:  2 字符"/>
    <w:basedOn w:val="a4"/>
    <w:link w:val="005152CharChar"/>
    <w:qFormat/>
    <w:rsid w:val="00DD33C2"/>
    <w:pPr>
      <w:snapToGrid w:val="0"/>
      <w:spacing w:line="360" w:lineRule="auto"/>
      <w:ind w:firstLineChars="200" w:firstLine="512"/>
      <w:jc w:val="left"/>
    </w:pPr>
    <w:rPr>
      <w:rFonts w:asciiTheme="minorHAnsi" w:eastAsiaTheme="minorEastAsia" w:hAnsiTheme="minorHAnsi" w:cstheme="minorBidi"/>
      <w:spacing w:val="8"/>
      <w:sz w:val="24"/>
      <w:szCs w:val="22"/>
    </w:rPr>
  </w:style>
  <w:style w:type="paragraph" w:customStyle="1" w:styleId="132">
    <w:name w:val="13"/>
    <w:qFormat/>
    <w:rsid w:val="00DD33C2"/>
    <w:rPr>
      <w:rFonts w:ascii="Calibri" w:eastAsia="宋体" w:hAnsi="Calibri" w:cs="Times New Roman"/>
    </w:rPr>
  </w:style>
  <w:style w:type="paragraph" w:customStyle="1" w:styleId="affffffc">
    <w:name w:val="样式 公表头 +"/>
    <w:basedOn w:val="a4"/>
    <w:link w:val="Charffd"/>
    <w:qFormat/>
    <w:rsid w:val="00DD33C2"/>
    <w:pPr>
      <w:adjustRightInd w:val="0"/>
      <w:snapToGrid w:val="0"/>
      <w:spacing w:after="60" w:line="560" w:lineRule="exact"/>
      <w:ind w:firstLineChars="100" w:firstLine="100"/>
    </w:pPr>
    <w:rPr>
      <w:rFonts w:ascii="黑体" w:eastAsia="黑体" w:hAnsi="宋体" w:cstheme="minorBidi"/>
      <w:sz w:val="24"/>
    </w:rPr>
  </w:style>
  <w:style w:type="paragraph" w:customStyle="1" w:styleId="i0">
    <w:name w:val="i."/>
    <w:basedOn w:val="a4"/>
    <w:rsid w:val="00DD33C2"/>
    <w:pPr>
      <w:tabs>
        <w:tab w:val="left" w:pos="2041"/>
        <w:tab w:val="left" w:pos="2308"/>
      </w:tabs>
      <w:spacing w:before="60" w:after="60" w:line="264" w:lineRule="auto"/>
      <w:ind w:left="2041" w:hanging="453"/>
    </w:pPr>
    <w:rPr>
      <w:rFonts w:ascii="Times New Roman" w:hAnsi="Times New Roman" w:cs="Times New Roman"/>
      <w:sz w:val="22"/>
      <w:szCs w:val="22"/>
    </w:rPr>
  </w:style>
  <w:style w:type="paragraph" w:customStyle="1" w:styleId="xl319">
    <w:name w:val="xl319"/>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affffffffffffffffffffffffff7">
    <w:name w:val="目 录"/>
    <w:basedOn w:val="a4"/>
    <w:qFormat/>
    <w:rsid w:val="00DD33C2"/>
    <w:pPr>
      <w:widowControl/>
      <w:spacing w:before="480" w:after="480"/>
      <w:jc w:val="center"/>
    </w:pPr>
    <w:rPr>
      <w:rFonts w:ascii="黑体" w:eastAsia="黑体" w:hAnsi="Times New Roman" w:cs="Times New Roman"/>
      <w:b/>
      <w:kern w:val="0"/>
      <w:sz w:val="48"/>
    </w:rPr>
  </w:style>
  <w:style w:type="paragraph" w:customStyle="1" w:styleId="3333Char1113h33rdlevelH3l3CTHeading">
    <w:name w:val="样式 标题 3标题 33标题 3 Char条标题1.1.13h33rd levelH3l3CTHeading..."/>
    <w:basedOn w:val="32"/>
    <w:qFormat/>
    <w:rsid w:val="00DD33C2"/>
    <w:pPr>
      <w:widowControl/>
      <w:tabs>
        <w:tab w:val="left" w:pos="1230"/>
      </w:tabs>
      <w:adjustRightInd w:val="0"/>
      <w:snapToGrid w:val="0"/>
      <w:spacing w:before="120" w:after="120" w:line="240" w:lineRule="auto"/>
      <w:ind w:left="1230" w:hanging="390"/>
      <w:jc w:val="left"/>
    </w:pPr>
    <w:rPr>
      <w:rFonts w:ascii="Times New Roman" w:eastAsia="楷体_GB2312" w:hAnsi="Times New Roman" w:cs="宋体"/>
      <w:sz w:val="28"/>
      <w:szCs w:val="20"/>
    </w:rPr>
  </w:style>
  <w:style w:type="paragraph" w:customStyle="1" w:styleId="affffffffffffffffffffffffff8">
    <w:name w:val="目录式"/>
    <w:basedOn w:val="1"/>
    <w:qFormat/>
    <w:rsid w:val="00DD33C2"/>
    <w:pPr>
      <w:numPr>
        <w:numId w:val="0"/>
      </w:numPr>
      <w:tabs>
        <w:tab w:val="clear" w:pos="432"/>
      </w:tabs>
      <w:spacing w:before="0" w:after="0" w:line="240" w:lineRule="auto"/>
    </w:pPr>
    <w:rPr>
      <w:rFonts w:eastAsia="黑体"/>
      <w:sz w:val="21"/>
      <w:szCs w:val="21"/>
    </w:rPr>
  </w:style>
  <w:style w:type="paragraph" w:customStyle="1" w:styleId="3096">
    <w:name w:val="样式 样式3 + 首行缩进:  0.96 字符"/>
    <w:basedOn w:val="a4"/>
    <w:qFormat/>
    <w:rsid w:val="00DD33C2"/>
    <w:pPr>
      <w:spacing w:beforeLines="50" w:line="360" w:lineRule="auto"/>
      <w:ind w:rightChars="-42" w:right="-88"/>
      <w:jc w:val="center"/>
    </w:pPr>
    <w:rPr>
      <w:rFonts w:ascii="Times New Roman" w:eastAsia="黑体" w:hAnsi="Times New Roman" w:cs="Times New Roman"/>
      <w:b/>
      <w:bCs/>
      <w:sz w:val="84"/>
      <w:szCs w:val="84"/>
    </w:rPr>
  </w:style>
  <w:style w:type="paragraph" w:customStyle="1" w:styleId="1-2">
    <w:name w:val="标题 1-2"/>
    <w:basedOn w:val="2-3"/>
    <w:next w:val="aff5"/>
    <w:rsid w:val="00DD33C2"/>
    <w:pPr>
      <w:adjustRightInd w:val="0"/>
      <w:snapToGrid w:val="0"/>
      <w:spacing w:after="0"/>
      <w:outlineLvl w:val="1"/>
    </w:pPr>
    <w:rPr>
      <w:b/>
      <w:sz w:val="32"/>
    </w:rPr>
  </w:style>
  <w:style w:type="paragraph" w:customStyle="1" w:styleId="M3">
    <w:name w:val="M3"/>
    <w:basedOn w:val="a4"/>
    <w:rsid w:val="00DD33C2"/>
    <w:pPr>
      <w:widowControl/>
      <w:overflowPunct w:val="0"/>
      <w:autoSpaceDE w:val="0"/>
      <w:autoSpaceDN w:val="0"/>
      <w:adjustRightInd w:val="0"/>
      <w:spacing w:before="60"/>
      <w:jc w:val="center"/>
      <w:textAlignment w:val="baseline"/>
    </w:pPr>
    <w:rPr>
      <w:rFonts w:ascii="Arial" w:hAnsi="Arial" w:cs="Times New Roman"/>
      <w:color w:val="000000"/>
      <w:kern w:val="0"/>
      <w:sz w:val="22"/>
      <w:szCs w:val="20"/>
    </w:rPr>
  </w:style>
  <w:style w:type="paragraph" w:customStyle="1" w:styleId="CharCharCharCharCharCharChar6">
    <w:name w:val="Char Char Char Char Char Char Char6"/>
    <w:basedOn w:val="a4"/>
    <w:qFormat/>
    <w:rsid w:val="00DD33C2"/>
    <w:pPr>
      <w:adjustRightInd w:val="0"/>
      <w:textAlignment w:val="baseline"/>
    </w:pPr>
    <w:rPr>
      <w:rFonts w:ascii="宋体" w:hAnsi="Times New Roman" w:cs="Times New Roman"/>
      <w:kern w:val="0"/>
      <w:sz w:val="28"/>
      <w:szCs w:val="28"/>
    </w:rPr>
  </w:style>
  <w:style w:type="paragraph" w:customStyle="1" w:styleId="08720">
    <w:name w:val="样式 宋体 小四 首行缩进:  0.87 厘米 行距: 固定值 20 磅"/>
    <w:basedOn w:val="a4"/>
    <w:qFormat/>
    <w:rsid w:val="00DD33C2"/>
    <w:pPr>
      <w:spacing w:line="180" w:lineRule="auto"/>
      <w:ind w:firstLineChars="200" w:firstLine="480"/>
    </w:pPr>
    <w:rPr>
      <w:rFonts w:ascii="宋体" w:hAnsi="Times New Roman" w:cs="宋体"/>
      <w:kern w:val="0"/>
      <w:sz w:val="24"/>
      <w:szCs w:val="20"/>
    </w:rPr>
  </w:style>
  <w:style w:type="paragraph" w:customStyle="1" w:styleId="011">
    <w:name w:val="样式 居中 首行缩进:  0 厘米1"/>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xl200">
    <w:name w:val="xl20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12302">
    <w:name w:val="样式 样式 悬挂缩进: 1 字符 行距: 最小值 23 磅 + 左侧:  0 厘米 悬挂缩进: 2 字符"/>
    <w:basedOn w:val="1231"/>
    <w:qFormat/>
    <w:rsid w:val="00DD33C2"/>
    <w:pPr>
      <w:ind w:left="0" w:firstLineChars="200" w:firstLine="616"/>
      <w:jc w:val="center"/>
    </w:pPr>
  </w:style>
  <w:style w:type="paragraph" w:customStyle="1" w:styleId="yyCharCharChar">
    <w:name w:val="yy正文 Char Char Char"/>
    <w:basedOn w:val="a4"/>
    <w:qFormat/>
    <w:rsid w:val="00DD33C2"/>
    <w:pPr>
      <w:spacing w:line="360" w:lineRule="auto"/>
      <w:ind w:firstLineChars="200" w:firstLine="200"/>
    </w:pPr>
    <w:rPr>
      <w:rFonts w:ascii="Times New Roman" w:hAnsi="Times New Roman" w:cs="宋体"/>
      <w:sz w:val="24"/>
    </w:rPr>
  </w:style>
  <w:style w:type="paragraph" w:customStyle="1" w:styleId="affffffffffffffffffffffffff9">
    <w:name w:val="段"/>
    <w:qFormat/>
    <w:rsid w:val="00DD33C2"/>
    <w:pPr>
      <w:autoSpaceDE w:val="0"/>
      <w:autoSpaceDN w:val="0"/>
      <w:ind w:firstLineChars="200" w:firstLine="200"/>
      <w:jc w:val="both"/>
    </w:pPr>
    <w:rPr>
      <w:rFonts w:ascii="宋体" w:eastAsia="宋体" w:hAnsi="Times New Roman" w:cs="Times New Roman"/>
      <w:kern w:val="0"/>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4"/>
    <w:qFormat/>
    <w:rsid w:val="00DD33C2"/>
    <w:pPr>
      <w:snapToGrid w:val="0"/>
      <w:spacing w:line="360" w:lineRule="auto"/>
      <w:ind w:firstLineChars="200" w:firstLine="200"/>
    </w:pPr>
    <w:rPr>
      <w:rFonts w:ascii="Times New Roman" w:eastAsia="仿宋_GB2312" w:hAnsi="Times New Roman" w:cs="Times New Roman"/>
      <w:kern w:val="0"/>
      <w:sz w:val="24"/>
      <w:szCs w:val="20"/>
    </w:rPr>
  </w:style>
  <w:style w:type="paragraph" w:customStyle="1" w:styleId="affffffffffffffffffffffffffa">
    <w:name w:val="图表编号"/>
    <w:basedOn w:val="a4"/>
    <w:qFormat/>
    <w:rsid w:val="00DD33C2"/>
    <w:pPr>
      <w:adjustRightInd w:val="0"/>
      <w:snapToGrid w:val="0"/>
      <w:spacing w:line="360" w:lineRule="auto"/>
      <w:jc w:val="center"/>
    </w:pPr>
    <w:rPr>
      <w:rFonts w:ascii="黑体" w:eastAsia="黑体" w:hAnsi="Times New Roman" w:cs="Times New Roman"/>
      <w:bCs/>
      <w:szCs w:val="28"/>
    </w:rPr>
  </w:style>
  <w:style w:type="paragraph" w:customStyle="1" w:styleId="affffffffffffffffffffffffffb">
    <w:name w:val="行距"/>
    <w:basedOn w:val="a4"/>
    <w:qFormat/>
    <w:rsid w:val="00DD33C2"/>
    <w:pPr>
      <w:spacing w:line="360" w:lineRule="auto"/>
      <w:ind w:firstLineChars="187" w:firstLine="449"/>
    </w:pPr>
    <w:rPr>
      <w:rFonts w:ascii="Times New Roman" w:hAnsi="宋体" w:cs="Times New Roman"/>
      <w:sz w:val="24"/>
    </w:rPr>
  </w:style>
  <w:style w:type="paragraph" w:customStyle="1" w:styleId="2TimesNewRoman66">
    <w:name w:val="样式 标题 2 + Times New Roman 段前: 6 磅 段后: 6 磅 行距: 单倍行距"/>
    <w:basedOn w:val="21"/>
    <w:qFormat/>
    <w:rsid w:val="00DD33C2"/>
    <w:pPr>
      <w:keepLines w:val="0"/>
      <w:tabs>
        <w:tab w:val="left" w:pos="840"/>
      </w:tabs>
      <w:adjustRightInd/>
      <w:snapToGrid/>
      <w:spacing w:beforeLines="0" w:line="560" w:lineRule="exact"/>
      <w:ind w:left="992" w:firstLineChars="209" w:firstLine="585"/>
      <w:jc w:val="left"/>
    </w:pPr>
    <w:rPr>
      <w:rFonts w:ascii="Times New Roman" w:hAnsi="Times New Roman"/>
      <w:b w:val="0"/>
      <w:sz w:val="28"/>
      <w:szCs w:val="28"/>
    </w:rPr>
  </w:style>
  <w:style w:type="paragraph" w:customStyle="1" w:styleId="TimesNewRoman221">
    <w:name w:val="样式 样式 正文首行缩进 + Times New Roman 首行缩进:  2 字符 + 首行缩进:  2 字符"/>
    <w:basedOn w:val="a4"/>
    <w:qFormat/>
    <w:rsid w:val="00DD33C2"/>
    <w:pPr>
      <w:tabs>
        <w:tab w:val="left" w:pos="0"/>
        <w:tab w:val="left" w:pos="2149"/>
      </w:tabs>
      <w:wordWrap w:val="0"/>
      <w:spacing w:line="500" w:lineRule="atLeast"/>
      <w:ind w:firstLineChars="200" w:firstLine="512"/>
    </w:pPr>
    <w:rPr>
      <w:rFonts w:ascii="Times New Roman" w:eastAsia="仿宋_GB2312" w:hAnsi="Times New Roman" w:cs="Times New Roman"/>
      <w:spacing w:val="8"/>
      <w:kern w:val="0"/>
      <w:sz w:val="28"/>
      <w:szCs w:val="20"/>
    </w:rPr>
  </w:style>
  <w:style w:type="paragraph" w:customStyle="1" w:styleId="1212">
    <w:name w:val="样式 黑体 小二 加粗 段前: 12 磅 段后: 12 磅 行距: 单倍行距"/>
    <w:basedOn w:val="a4"/>
    <w:qFormat/>
    <w:rsid w:val="00DD33C2"/>
    <w:pPr>
      <w:snapToGrid w:val="0"/>
      <w:spacing w:before="240" w:after="240"/>
      <w:outlineLvl w:val="1"/>
    </w:pPr>
    <w:rPr>
      <w:rFonts w:ascii="Times New Roman" w:eastAsia="黑体" w:hAnsi="Times New Roman" w:cs="宋体"/>
      <w:bCs/>
      <w:sz w:val="36"/>
      <w:szCs w:val="20"/>
    </w:rPr>
  </w:style>
  <w:style w:type="paragraph" w:customStyle="1" w:styleId="21110">
    <w:name w:val="样式 标题 2 + 段前: 1 行 段后: 1 行1"/>
    <w:basedOn w:val="21"/>
    <w:rsid w:val="00DD33C2"/>
    <w:pPr>
      <w:adjustRightInd/>
      <w:snapToGrid/>
      <w:spacing w:beforeLines="100" w:afterLines="100" w:line="415" w:lineRule="auto"/>
      <w:jc w:val="both"/>
    </w:pPr>
    <w:rPr>
      <w:rFonts w:eastAsia="黑体" w:cs="宋体"/>
      <w:szCs w:val="20"/>
    </w:rPr>
  </w:style>
  <w:style w:type="paragraph" w:customStyle="1" w:styleId="CharCharCharCharCharChar3">
    <w:name w:val="Char Char Char Char Char Char3"/>
    <w:basedOn w:val="a4"/>
    <w:qFormat/>
    <w:rsid w:val="00DD33C2"/>
    <w:rPr>
      <w:rFonts w:ascii="Times New Roman" w:hAnsi="Times New Roman" w:cs="Times New Roman"/>
    </w:rPr>
  </w:style>
  <w:style w:type="paragraph" w:customStyle="1" w:styleId="StyleStyleS1-Header1TimesNewRoman14pt1">
    <w:name w:val="Style Style S1-Header1 + Times New Roman 14 pt +1"/>
    <w:basedOn w:val="StyleS1-Header1TimesNewRoman14pt"/>
    <w:rsid w:val="00DD33C2"/>
    <w:pPr>
      <w:tabs>
        <w:tab w:val="left" w:pos="648"/>
      </w:tabs>
      <w:ind w:left="360" w:hanging="72"/>
    </w:pPr>
  </w:style>
  <w:style w:type="paragraph" w:customStyle="1" w:styleId="S6-Header1">
    <w:name w:val="S6-Header 1"/>
    <w:basedOn w:val="a4"/>
    <w:next w:val="a4"/>
    <w:rsid w:val="00DD33C2"/>
    <w:pPr>
      <w:widowControl/>
      <w:spacing w:before="120" w:after="240"/>
      <w:jc w:val="center"/>
    </w:pPr>
    <w:rPr>
      <w:rFonts w:ascii="Times New Roman" w:hAnsi="Times New Roman" w:cs="Arial"/>
      <w:b/>
      <w:kern w:val="0"/>
      <w:sz w:val="32"/>
      <w:lang w:eastAsia="en-US"/>
    </w:rPr>
  </w:style>
  <w:style w:type="paragraph" w:customStyle="1" w:styleId="2ffffff9">
    <w:name w:val="正文首行缩进2"/>
    <w:basedOn w:val="a4"/>
    <w:next w:val="affff0"/>
    <w:qFormat/>
    <w:rsid w:val="00DD33C2"/>
    <w:pPr>
      <w:snapToGrid w:val="0"/>
      <w:ind w:firstLineChars="200" w:firstLine="200"/>
    </w:pPr>
    <w:rPr>
      <w:rFonts w:ascii="Times New Roman" w:hAnsi="Times New Roman" w:cs="Times New Roman"/>
      <w:szCs w:val="20"/>
    </w:rPr>
  </w:style>
  <w:style w:type="paragraph" w:customStyle="1" w:styleId="BB">
    <w:name w:val="正文BB"/>
    <w:basedOn w:val="a4"/>
    <w:rsid w:val="00DD33C2"/>
    <w:pPr>
      <w:spacing w:line="540" w:lineRule="exact"/>
    </w:pPr>
    <w:rPr>
      <w:rFonts w:ascii="宋体" w:hAnsi="宋体" w:cs="宋体"/>
      <w:sz w:val="24"/>
      <w:szCs w:val="20"/>
    </w:rPr>
  </w:style>
  <w:style w:type="paragraph" w:customStyle="1" w:styleId="053">
    <w:name w:val="样式 表头 + 段后: 0.5 行"/>
    <w:basedOn w:val="a4"/>
    <w:qFormat/>
    <w:rsid w:val="00DD33C2"/>
    <w:pPr>
      <w:keepNext/>
      <w:keepLines/>
      <w:spacing w:before="156" w:line="400" w:lineRule="exact"/>
      <w:jc w:val="center"/>
      <w:outlineLvl w:val="2"/>
    </w:pPr>
    <w:rPr>
      <w:rFonts w:ascii="Times New Roman" w:eastAsia="黑体" w:hAnsi="Times New Roman" w:cs="Times New Roman"/>
    </w:rPr>
  </w:style>
  <w:style w:type="paragraph" w:customStyle="1" w:styleId="GB231223">
    <w:name w:val="样式 楷体_GB2312 黑色 首行缩进:  2 字符"/>
    <w:basedOn w:val="a4"/>
    <w:qFormat/>
    <w:rsid w:val="00DD33C2"/>
    <w:pPr>
      <w:spacing w:line="560" w:lineRule="exact"/>
      <w:ind w:firstLineChars="200" w:firstLine="200"/>
    </w:pPr>
    <w:rPr>
      <w:rFonts w:ascii="楷体_GB2312" w:eastAsia="楷体_GB2312" w:hAnsi="Times New Roman" w:cs="Times New Roman"/>
      <w:color w:val="000000"/>
      <w:kern w:val="0"/>
      <w:sz w:val="28"/>
      <w:szCs w:val="28"/>
    </w:rPr>
  </w:style>
  <w:style w:type="paragraph" w:customStyle="1" w:styleId="kyj5">
    <w:name w:val="kyj图表编号"/>
    <w:basedOn w:val="a4"/>
    <w:qFormat/>
    <w:rsid w:val="00DD33C2"/>
    <w:pPr>
      <w:adjustRightInd w:val="0"/>
      <w:spacing w:before="120" w:after="120"/>
      <w:jc w:val="center"/>
    </w:pPr>
    <w:rPr>
      <w:rFonts w:ascii="宋体" w:eastAsia="黑体" w:hAnsi="宋体" w:cs="宋体"/>
      <w:bCs/>
      <w:snapToGrid w:val="0"/>
      <w:kern w:val="0"/>
      <w:sz w:val="20"/>
      <w:szCs w:val="21"/>
    </w:rPr>
  </w:style>
  <w:style w:type="paragraph" w:customStyle="1" w:styleId="affffffffffffffffffffffffffc">
    <w:name w:val="表头字体宋"/>
    <w:basedOn w:val="a4"/>
    <w:rsid w:val="00DD33C2"/>
    <w:pPr>
      <w:spacing w:line="500" w:lineRule="exact"/>
      <w:jc w:val="center"/>
    </w:pPr>
    <w:rPr>
      <w:rFonts w:ascii="宋体" w:hAnsi="宋体" w:cs="宋体"/>
      <w:b/>
      <w:bCs/>
      <w:sz w:val="24"/>
      <w:szCs w:val="20"/>
    </w:rPr>
  </w:style>
  <w:style w:type="paragraph" w:customStyle="1" w:styleId="Sub-Para1underXY">
    <w:name w:val="Sub-Para 1 under X.Y"/>
    <w:basedOn w:val="a4"/>
    <w:rsid w:val="00DD33C2"/>
    <w:pPr>
      <w:widowControl/>
      <w:tabs>
        <w:tab w:val="left" w:pos="2160"/>
      </w:tabs>
      <w:spacing w:after="240"/>
      <w:ind w:left="2160" w:hanging="180"/>
      <w:jc w:val="left"/>
      <w:outlineLvl w:val="2"/>
    </w:pPr>
    <w:rPr>
      <w:rFonts w:ascii="Times New Roman" w:eastAsia="Times New Roman" w:hAnsi="Times New Roman" w:cs="Times New Roman"/>
      <w:kern w:val="0"/>
      <w:sz w:val="24"/>
      <w:lang w:eastAsia="en-US"/>
    </w:rPr>
  </w:style>
  <w:style w:type="paragraph" w:customStyle="1" w:styleId="1CharCharChar2">
    <w:name w:val="表1 Char Char Char"/>
    <w:basedOn w:val="a4"/>
    <w:rsid w:val="00DD33C2"/>
    <w:pPr>
      <w:jc w:val="center"/>
    </w:pPr>
    <w:rPr>
      <w:rFonts w:ascii="宋体" w:hAnsi="宋体" w:cs="Times New Roman"/>
      <w:color w:val="008080"/>
      <w:spacing w:val="-10"/>
      <w:szCs w:val="21"/>
    </w:rPr>
  </w:style>
  <w:style w:type="paragraph" w:customStyle="1" w:styleId="font19">
    <w:name w:val="font19"/>
    <w:basedOn w:val="a4"/>
    <w:qFormat/>
    <w:rsid w:val="00DD33C2"/>
    <w:pPr>
      <w:widowControl/>
      <w:spacing w:before="100" w:beforeAutospacing="1" w:after="100" w:afterAutospacing="1"/>
      <w:jc w:val="left"/>
    </w:pPr>
    <w:rPr>
      <w:rFonts w:ascii="Times New Roman" w:hAnsi="Times New Roman" w:cs="Times New Roman"/>
      <w:color w:val="800080"/>
      <w:kern w:val="0"/>
      <w:sz w:val="20"/>
      <w:szCs w:val="20"/>
    </w:rPr>
  </w:style>
  <w:style w:type="paragraph" w:customStyle="1" w:styleId="aff1">
    <w:name w:val="样式我"/>
    <w:basedOn w:val="a4"/>
    <w:link w:val="Char4"/>
    <w:semiHidden/>
    <w:qFormat/>
    <w:rsid w:val="00DD33C2"/>
    <w:pPr>
      <w:spacing w:line="360" w:lineRule="auto"/>
      <w:ind w:firstLineChars="200" w:firstLine="560"/>
    </w:pPr>
    <w:rPr>
      <w:rFonts w:asciiTheme="minorHAnsi" w:eastAsiaTheme="minorEastAsia" w:hAnsiTheme="minorHAnsi" w:cstheme="minorBidi"/>
      <w:sz w:val="24"/>
      <w:szCs w:val="28"/>
    </w:rPr>
  </w:style>
  <w:style w:type="paragraph" w:customStyle="1" w:styleId="2106">
    <w:name w:val="样式 标题 2 + 首行缩进:  1.06 厘米"/>
    <w:basedOn w:val="21"/>
    <w:qFormat/>
    <w:rsid w:val="00DD33C2"/>
    <w:pPr>
      <w:adjustRightInd/>
      <w:snapToGrid/>
      <w:spacing w:beforeLines="0" w:after="240"/>
      <w:ind w:firstLineChars="200" w:firstLine="474"/>
      <w:jc w:val="both"/>
    </w:pPr>
    <w:rPr>
      <w:rFonts w:eastAsia="黑体" w:cs="宋体"/>
      <w:b w:val="0"/>
      <w:spacing w:val="-2"/>
      <w:sz w:val="30"/>
      <w:szCs w:val="20"/>
    </w:rPr>
  </w:style>
  <w:style w:type="paragraph" w:customStyle="1" w:styleId="L-5">
    <w:name w:val="L-公式段落"/>
    <w:basedOn w:val="L-2"/>
    <w:next w:val="L-2"/>
    <w:qFormat/>
    <w:rsid w:val="00DD33C2"/>
    <w:pPr>
      <w:ind w:leftChars="500" w:left="500" w:hangingChars="200" w:hanging="482"/>
      <w:jc w:val="both"/>
    </w:pPr>
    <w:rPr>
      <w:color w:val="FF0000"/>
      <w:szCs w:val="24"/>
      <w:lang w:val="zh-CN"/>
    </w:rPr>
  </w:style>
  <w:style w:type="paragraph" w:customStyle="1" w:styleId="Table1Tab">
    <w:name w:val="Table 1 Tab"/>
    <w:next w:val="aff5"/>
    <w:rsid w:val="00DD33C2"/>
    <w:pPr>
      <w:tabs>
        <w:tab w:val="center" w:pos="567"/>
        <w:tab w:val="center" w:pos="1757"/>
        <w:tab w:val="center" w:pos="3005"/>
        <w:tab w:val="center" w:pos="4195"/>
        <w:tab w:val="center" w:pos="5443"/>
        <w:tab w:val="center" w:pos="6690"/>
        <w:tab w:val="center" w:pos="7880"/>
      </w:tabs>
    </w:pPr>
    <w:rPr>
      <w:rFonts w:ascii="Optima" w:eastAsia="宋体" w:hAnsi="Optima" w:cs="Angsana New"/>
      <w:kern w:val="0"/>
      <w:sz w:val="17"/>
      <w:szCs w:val="17"/>
      <w:lang w:bidi="th-TH"/>
    </w:rPr>
  </w:style>
  <w:style w:type="paragraph" w:customStyle="1" w:styleId="affffffffffffffffffffffffffd">
    <w:name w:val="样式 表格内容 +"/>
    <w:basedOn w:val="afff9"/>
    <w:qFormat/>
    <w:rsid w:val="00DD33C2"/>
    <w:pPr>
      <w:widowControl/>
      <w:overflowPunct/>
      <w:adjustRightInd/>
      <w:spacing w:before="0" w:after="0" w:line="0" w:lineRule="atLeast"/>
      <w:jc w:val="center"/>
      <w:textAlignment w:val="auto"/>
    </w:pPr>
    <w:rPr>
      <w:rFonts w:ascii="楷体_GB2312" w:eastAsia="楷体_GB2312" w:hAnsi="Times New Roman"/>
      <w:sz w:val="21"/>
      <w:szCs w:val="18"/>
    </w:rPr>
  </w:style>
  <w:style w:type="paragraph" w:customStyle="1" w:styleId="xl207">
    <w:name w:val="xl207"/>
    <w:basedOn w:val="a4"/>
    <w:rsid w:val="00DD33C2"/>
    <w:pPr>
      <w:widowControl/>
      <w:pBdr>
        <w:bottom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StyleArial20ptBoldCenteredBefore6ptAfter12pt">
    <w:name w:val="Style Arial 20 pt Bold Centered Before:  6 pt After:  12 pt"/>
    <w:basedOn w:val="a4"/>
    <w:rsid w:val="00DD33C2"/>
    <w:pPr>
      <w:widowControl/>
      <w:spacing w:before="120" w:after="240"/>
      <w:jc w:val="center"/>
    </w:pPr>
    <w:rPr>
      <w:rFonts w:ascii="Times New Roman" w:hAnsi="Times New Roman" w:cs="Times New Roman"/>
      <w:b/>
      <w:bCs/>
      <w:kern w:val="0"/>
      <w:sz w:val="36"/>
      <w:szCs w:val="20"/>
      <w:lang w:eastAsia="en-US"/>
    </w:rPr>
  </w:style>
  <w:style w:type="paragraph" w:customStyle="1" w:styleId="6d">
    <w:name w:val="6号字表格"/>
    <w:basedOn w:val="2c"/>
    <w:qFormat/>
    <w:rsid w:val="00DD33C2"/>
    <w:pPr>
      <w:tabs>
        <w:tab w:val="left" w:pos="567"/>
      </w:tabs>
      <w:adjustRightInd w:val="0"/>
      <w:snapToGrid w:val="0"/>
      <w:spacing w:line="400" w:lineRule="exact"/>
    </w:pPr>
    <w:rPr>
      <w:rFonts w:eastAsia="仿宋_GB2312"/>
      <w:b/>
      <w:color w:val="000000"/>
      <w:spacing w:val="-14"/>
      <w:kern w:val="0"/>
      <w:sz w:val="15"/>
      <w:szCs w:val="21"/>
    </w:rPr>
  </w:style>
  <w:style w:type="paragraph" w:customStyle="1" w:styleId="1fffffffc">
    <w:name w:val="标1"/>
    <w:basedOn w:val="10"/>
    <w:semiHidden/>
    <w:rsid w:val="00DD33C2"/>
    <w:pPr>
      <w:tabs>
        <w:tab w:val="left" w:pos="780"/>
      </w:tabs>
      <w:spacing w:before="260" w:after="260" w:line="520" w:lineRule="exact"/>
      <w:ind w:leftChars="200" w:left="780" w:firstLineChars="200" w:firstLine="200"/>
      <w:jc w:val="left"/>
    </w:pPr>
    <w:rPr>
      <w:rFonts w:ascii="黑体" w:eastAsia="黑体"/>
      <w:b w:val="0"/>
      <w:bCs w:val="0"/>
      <w:kern w:val="0"/>
      <w:sz w:val="30"/>
      <w:szCs w:val="30"/>
    </w:rPr>
  </w:style>
  <w:style w:type="paragraph" w:customStyle="1" w:styleId="61251">
    <w:name w:val="样式 样式 (中文) 黑体 四号 段前: 6 磅 行距: 多倍行距 1.25 字行 + 首行缩进:  1 字符"/>
    <w:basedOn w:val="a4"/>
    <w:link w:val="61251Char"/>
    <w:qFormat/>
    <w:rsid w:val="00DD33C2"/>
    <w:pPr>
      <w:adjustRightInd w:val="0"/>
      <w:snapToGrid w:val="0"/>
      <w:spacing w:before="60" w:after="60"/>
      <w:ind w:firstLineChars="100" w:firstLine="100"/>
      <w:jc w:val="left"/>
    </w:pPr>
    <w:rPr>
      <w:rFonts w:asciiTheme="minorHAnsi" w:eastAsiaTheme="minorEastAsia" w:hAnsiTheme="minorHAnsi" w:cstheme="minorBidi"/>
      <w:b/>
      <w:bCs/>
      <w:sz w:val="24"/>
      <w:szCs w:val="22"/>
    </w:rPr>
  </w:style>
  <w:style w:type="paragraph" w:customStyle="1" w:styleId="DMSa">
    <w:name w:val="样式 表格文字小五号（DMS） +"/>
    <w:basedOn w:val="DMS5"/>
    <w:qFormat/>
    <w:rsid w:val="00DD33C2"/>
    <w:pPr>
      <w:spacing w:beforeLines="0" w:afterLines="0"/>
      <w:ind w:leftChars="0" w:left="0" w:rightChars="0" w:right="0"/>
    </w:pPr>
    <w:rPr>
      <w:rFonts w:cs="宋体"/>
      <w:snapToGrid w:val="0"/>
      <w:color w:val="339966"/>
      <w:kern w:val="0"/>
      <w:sz w:val="16"/>
    </w:rPr>
  </w:style>
  <w:style w:type="paragraph" w:customStyle="1" w:styleId="Sub-Para4underXY">
    <w:name w:val="Sub-Para 4 under X.Y"/>
    <w:basedOn w:val="a4"/>
    <w:rsid w:val="00DD33C2"/>
    <w:pPr>
      <w:widowControl/>
      <w:tabs>
        <w:tab w:val="left" w:pos="3570"/>
      </w:tabs>
      <w:spacing w:after="240"/>
      <w:ind w:left="3600" w:hanging="720"/>
      <w:jc w:val="left"/>
      <w:outlineLvl w:val="5"/>
    </w:pPr>
    <w:rPr>
      <w:rFonts w:ascii="Times New Roman" w:eastAsia="Times New Roman" w:hAnsi="Times New Roman" w:cs="Times New Roman"/>
      <w:kern w:val="0"/>
      <w:sz w:val="24"/>
      <w:lang w:eastAsia="en-US"/>
    </w:rPr>
  </w:style>
  <w:style w:type="paragraph" w:customStyle="1" w:styleId="Style19">
    <w:name w:val="Style19"/>
    <w:basedOn w:val="a4"/>
    <w:qFormat/>
    <w:rsid w:val="00DD33C2"/>
    <w:pPr>
      <w:adjustRightInd w:val="0"/>
      <w:jc w:val="left"/>
    </w:pPr>
    <w:rPr>
      <w:rFonts w:ascii="黑体" w:eastAsia="黑体" w:cs="Times New Roman"/>
      <w:kern w:val="0"/>
      <w:sz w:val="24"/>
    </w:rPr>
  </w:style>
  <w:style w:type="paragraph" w:customStyle="1" w:styleId="S3-Header1">
    <w:name w:val="S3-Header 1"/>
    <w:basedOn w:val="a4"/>
    <w:rsid w:val="00DD33C2"/>
    <w:pPr>
      <w:widowControl/>
      <w:spacing w:before="120" w:after="200"/>
      <w:ind w:left="1080" w:hanging="720"/>
    </w:pPr>
    <w:rPr>
      <w:rFonts w:ascii="Times New Roman" w:hAnsi="Times New Roman" w:cs="Times New Roman"/>
      <w:b/>
      <w:bCs/>
      <w:kern w:val="0"/>
      <w:sz w:val="28"/>
      <w:szCs w:val="20"/>
      <w:lang w:eastAsia="en-US"/>
    </w:rPr>
  </w:style>
  <w:style w:type="paragraph" w:customStyle="1" w:styleId="2ffffffa">
    <w:name w:val="样式 表格标题（左对齐） + 首行缩进:  2 字符"/>
    <w:basedOn w:val="affffffb"/>
    <w:qFormat/>
    <w:rsid w:val="00DD33C2"/>
    <w:pPr>
      <w:adjustRightInd w:val="0"/>
      <w:snapToGrid w:val="0"/>
      <w:ind w:left="0" w:firstLine="594"/>
      <w:jc w:val="left"/>
    </w:pPr>
    <w:rPr>
      <w:b w:val="0"/>
      <w:bCs/>
      <w:spacing w:val="8"/>
      <w:sz w:val="21"/>
      <w:szCs w:val="24"/>
    </w:rPr>
  </w:style>
  <w:style w:type="paragraph" w:customStyle="1" w:styleId="affffffb">
    <w:name w:val="表格标题（左对齐）"/>
    <w:aliases w:val="ALT+7"/>
    <w:basedOn w:val="a4"/>
    <w:link w:val="CharCharfc"/>
    <w:qFormat/>
    <w:rsid w:val="00DD33C2"/>
    <w:pPr>
      <w:spacing w:before="120" w:after="120" w:line="400" w:lineRule="atLeast"/>
      <w:ind w:left="425" w:firstLineChars="200" w:firstLine="480"/>
      <w:jc w:val="center"/>
    </w:pPr>
    <w:rPr>
      <w:rFonts w:ascii="Times New Roman" w:eastAsia="黑体" w:hAnsi="Times New Roman" w:cstheme="minorBidi"/>
      <w:b/>
      <w:sz w:val="28"/>
      <w:szCs w:val="22"/>
    </w:rPr>
  </w:style>
  <w:style w:type="paragraph" w:customStyle="1" w:styleId="CharCharCharChar80">
    <w:name w:val="Char Char Char Char8"/>
    <w:basedOn w:val="a4"/>
    <w:qFormat/>
    <w:rsid w:val="00DD33C2"/>
    <w:pPr>
      <w:adjustRightInd w:val="0"/>
      <w:textAlignment w:val="baseline"/>
    </w:pPr>
    <w:rPr>
      <w:rFonts w:ascii="宋体" w:hAnsi="Times New Roman" w:cs="Times New Roman"/>
      <w:kern w:val="0"/>
      <w:sz w:val="28"/>
      <w:szCs w:val="28"/>
    </w:rPr>
  </w:style>
  <w:style w:type="paragraph" w:customStyle="1" w:styleId="GB231224">
    <w:name w:val="样式 楷体_GB2312 首行缩进:  2 字符"/>
    <w:basedOn w:val="a4"/>
    <w:qFormat/>
    <w:rsid w:val="00DD33C2"/>
    <w:pPr>
      <w:spacing w:line="560" w:lineRule="exact"/>
      <w:ind w:firstLineChars="200" w:firstLine="200"/>
    </w:pPr>
    <w:rPr>
      <w:rFonts w:ascii="楷体_GB2312" w:eastAsia="楷体_GB2312" w:hAnsi="Times New Roman" w:cs="宋体"/>
      <w:kern w:val="0"/>
      <w:sz w:val="28"/>
      <w:szCs w:val="20"/>
    </w:rPr>
  </w:style>
  <w:style w:type="paragraph" w:customStyle="1" w:styleId="ddd">
    <w:name w:val="ddd"/>
    <w:basedOn w:val="a4"/>
    <w:qFormat/>
    <w:rsid w:val="00DD33C2"/>
    <w:pPr>
      <w:jc w:val="center"/>
    </w:pPr>
    <w:rPr>
      <w:rFonts w:ascii="黑体" w:eastAsia="黑体" w:hAnsi="Times New Roman" w:cs="Times New Roman"/>
      <w:kern w:val="0"/>
      <w:sz w:val="24"/>
    </w:rPr>
  </w:style>
  <w:style w:type="paragraph" w:customStyle="1" w:styleId="DMSb">
    <w:name w:val="样式 正文（DMS） +"/>
    <w:basedOn w:val="DMS4"/>
    <w:qFormat/>
    <w:rsid w:val="00DD33C2"/>
    <w:pPr>
      <w:topLinePunct/>
      <w:adjustRightInd w:val="0"/>
      <w:snapToGrid w:val="0"/>
      <w:spacing w:line="240" w:lineRule="auto"/>
      <w:ind w:firstLineChars="199" w:firstLine="470"/>
      <w:jc w:val="left"/>
      <w:textAlignment w:val="top"/>
    </w:pPr>
    <w:rPr>
      <w:rFonts w:ascii="Times New Roman" w:hAnsi="Times New Roman" w:cs="宋体"/>
      <w:color w:val="C0C0C0"/>
      <w:spacing w:val="0"/>
      <w:kern w:val="0"/>
    </w:rPr>
  </w:style>
  <w:style w:type="paragraph" w:customStyle="1" w:styleId="BHead">
    <w:name w:val="B Head"/>
    <w:rsid w:val="00DD33C2"/>
    <w:pPr>
      <w:tabs>
        <w:tab w:val="left" w:pos="-720"/>
      </w:tabs>
      <w:suppressAutoHyphens/>
      <w:overflowPunct w:val="0"/>
      <w:autoSpaceDE w:val="0"/>
      <w:autoSpaceDN w:val="0"/>
      <w:adjustRightInd w:val="0"/>
      <w:textAlignment w:val="baseline"/>
    </w:pPr>
    <w:rPr>
      <w:rFonts w:ascii="Times New Roman" w:eastAsia="宋体" w:hAnsi="Times New Roman" w:cs="Times New Roman"/>
      <w:kern w:val="0"/>
      <w:sz w:val="24"/>
      <w:szCs w:val="24"/>
      <w:lang w:eastAsia="en-US"/>
    </w:rPr>
  </w:style>
  <w:style w:type="paragraph" w:customStyle="1" w:styleId="S9Header1">
    <w:name w:val="S9 Header 1"/>
    <w:basedOn w:val="a4"/>
    <w:next w:val="a4"/>
    <w:rsid w:val="00DD33C2"/>
    <w:pPr>
      <w:widowControl/>
      <w:spacing w:before="120" w:after="240"/>
      <w:jc w:val="center"/>
    </w:pPr>
    <w:rPr>
      <w:rFonts w:ascii="Times New Roman" w:hAnsi="Times New Roman" w:cs="Times New Roman"/>
      <w:b/>
      <w:kern w:val="0"/>
      <w:sz w:val="36"/>
      <w:lang w:eastAsia="en-US"/>
    </w:rPr>
  </w:style>
  <w:style w:type="paragraph" w:customStyle="1" w:styleId="affe">
    <w:name w:val="中宋小四"/>
    <w:link w:val="Char6"/>
    <w:qFormat/>
    <w:rsid w:val="00DD33C2"/>
    <w:pPr>
      <w:spacing w:line="500" w:lineRule="exact"/>
      <w:ind w:firstLine="527"/>
    </w:pPr>
    <w:rPr>
      <w:rFonts w:eastAsia="华文中宋"/>
      <w:sz w:val="24"/>
      <w:szCs w:val="24"/>
    </w:rPr>
  </w:style>
  <w:style w:type="paragraph" w:customStyle="1" w:styleId="font14">
    <w:name w:val="font14"/>
    <w:basedOn w:val="a4"/>
    <w:qFormat/>
    <w:rsid w:val="00DD33C2"/>
    <w:pPr>
      <w:widowControl/>
      <w:spacing w:before="100" w:beforeAutospacing="1" w:after="100" w:afterAutospacing="1"/>
      <w:jc w:val="left"/>
    </w:pPr>
    <w:rPr>
      <w:rFonts w:ascii="宋体" w:hAnsi="宋体" w:cs="宋体"/>
      <w:color w:val="000000"/>
      <w:kern w:val="0"/>
      <w:sz w:val="20"/>
      <w:szCs w:val="20"/>
    </w:rPr>
  </w:style>
  <w:style w:type="paragraph" w:customStyle="1" w:styleId="22Char4">
    <w:name w:val="标题样式2（多级）2 Char"/>
    <w:basedOn w:val="a4"/>
    <w:rsid w:val="00DD33C2"/>
    <w:pPr>
      <w:tabs>
        <w:tab w:val="left" w:pos="840"/>
      </w:tabs>
      <w:spacing w:line="560" w:lineRule="exact"/>
      <w:ind w:left="840" w:firstLineChars="200" w:hanging="420"/>
    </w:pPr>
    <w:rPr>
      <w:rFonts w:ascii="仿宋_GB2312" w:eastAsia="仿宋_GB2312" w:hAnsi="Times New Roman" w:cs="Times New Roman"/>
      <w:b/>
      <w:kern w:val="0"/>
      <w:sz w:val="24"/>
      <w:szCs w:val="28"/>
    </w:rPr>
  </w:style>
  <w:style w:type="paragraph" w:customStyle="1" w:styleId="affffffffffffffffffffffffffe">
    <w:name w:val="表：居中"/>
    <w:basedOn w:val="a4"/>
    <w:next w:val="a4"/>
    <w:rsid w:val="00DD33C2"/>
    <w:pPr>
      <w:tabs>
        <w:tab w:val="left" w:pos="146"/>
      </w:tabs>
      <w:adjustRightInd w:val="0"/>
      <w:snapToGrid w:val="0"/>
      <w:spacing w:line="480" w:lineRule="exact"/>
      <w:jc w:val="center"/>
      <w:textAlignment w:val="center"/>
    </w:pPr>
    <w:rPr>
      <w:rFonts w:ascii="Tahoma" w:hAnsi="Tahoma" w:cs="Times New Roman"/>
      <w:szCs w:val="21"/>
    </w:rPr>
  </w:style>
  <w:style w:type="paragraph" w:customStyle="1" w:styleId="1CharCharCharChar">
    <w:name w:val="正文1 Char Char Char Char"/>
    <w:basedOn w:val="a4"/>
    <w:next w:val="a4"/>
    <w:link w:val="1CharCharCharCharChar"/>
    <w:qFormat/>
    <w:rsid w:val="00DD33C2"/>
    <w:pPr>
      <w:widowControl/>
      <w:autoSpaceDE w:val="0"/>
      <w:autoSpaceDN w:val="0"/>
      <w:ind w:firstLineChars="200" w:firstLine="200"/>
      <w:jc w:val="left"/>
    </w:pPr>
    <w:rPr>
      <w:rFonts w:ascii="Times New Roman" w:eastAsiaTheme="minorEastAsia" w:hAnsi="Times New Roman" w:cs="宋体"/>
      <w:spacing w:val="8"/>
      <w:kern w:val="20"/>
      <w:sz w:val="24"/>
    </w:rPr>
  </w:style>
  <w:style w:type="paragraph" w:customStyle="1" w:styleId="kyj6">
    <w:name w:val="kyj正文"/>
    <w:basedOn w:val="a4"/>
    <w:qFormat/>
    <w:rsid w:val="00DD33C2"/>
    <w:pPr>
      <w:ind w:firstLineChars="200" w:firstLine="200"/>
    </w:pPr>
    <w:rPr>
      <w:rFonts w:ascii="Times New Roman" w:hAnsi="Times New Roman" w:cs="Times New Roman"/>
    </w:rPr>
  </w:style>
  <w:style w:type="paragraph" w:customStyle="1" w:styleId="TimesNewRomanGB2312010">
    <w:name w:val="样式 样式 样式 信息标题 + (西文) Times New Roman (中文) 仿宋_GB2312 四号 左侧:  0 厘米...1"/>
    <w:basedOn w:val="TimesNewRomanGB231200"/>
    <w:qFormat/>
    <w:rsid w:val="00DD33C2"/>
    <w:pPr>
      <w:ind w:firstLine="560"/>
    </w:pPr>
  </w:style>
  <w:style w:type="paragraph" w:customStyle="1" w:styleId="i1">
    <w:name w:val="i"/>
    <w:basedOn w:val="a4"/>
    <w:rsid w:val="00DD33C2"/>
    <w:pPr>
      <w:widowControl/>
      <w:tabs>
        <w:tab w:val="left" w:pos="2268"/>
        <w:tab w:val="left" w:pos="2534"/>
      </w:tabs>
      <w:spacing w:before="120" w:after="120" w:line="264" w:lineRule="auto"/>
      <w:ind w:left="2268" w:hanging="454"/>
    </w:pPr>
    <w:rPr>
      <w:rFonts w:ascii="Times New Roman" w:hAnsi="Times New Roman" w:cs="Times New Roman"/>
      <w:sz w:val="22"/>
    </w:rPr>
  </w:style>
  <w:style w:type="paragraph" w:customStyle="1" w:styleId="40202">
    <w:name w:val="样式 标题 4 + 段前: 0.2 行 段后: 0.2 行"/>
    <w:basedOn w:val="42"/>
    <w:qFormat/>
    <w:rsid w:val="00DD33C2"/>
    <w:pPr>
      <w:keepNext w:val="0"/>
      <w:keepLines w:val="0"/>
      <w:tabs>
        <w:tab w:val="left" w:pos="360"/>
        <w:tab w:val="left" w:pos="1680"/>
      </w:tabs>
      <w:spacing w:beforeLines="20" w:afterLines="20" w:line="360" w:lineRule="auto"/>
      <w:ind w:left="1680" w:hanging="420"/>
    </w:pPr>
    <w:rPr>
      <w:rFonts w:ascii="宋体" w:eastAsia="宋体" w:hAnsi="Arial" w:cs="宋体"/>
      <w:b w:val="0"/>
      <w:snapToGrid w:val="0"/>
      <w:sz w:val="24"/>
      <w:szCs w:val="20"/>
    </w:rPr>
  </w:style>
  <w:style w:type="paragraph" w:customStyle="1" w:styleId="01111">
    <w:name w:val="样式 样式 样式 表头01 + 首行缩进:  1 字符 + 首行缩进:  1 字符 + 首行缩进:  1 字符"/>
    <w:basedOn w:val="a4"/>
    <w:qFormat/>
    <w:rsid w:val="00DD33C2"/>
    <w:pPr>
      <w:adjustRightInd w:val="0"/>
      <w:snapToGrid w:val="0"/>
      <w:spacing w:line="560" w:lineRule="exact"/>
      <w:ind w:firstLineChars="100" w:firstLine="240"/>
    </w:pPr>
    <w:rPr>
      <w:rFonts w:ascii="Times New Roman" w:eastAsia="黑体" w:hAnsi="Times New Roman" w:cs="宋体"/>
      <w:sz w:val="24"/>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qFormat/>
    <w:rsid w:val="00DD33C2"/>
    <w:pPr>
      <w:spacing w:line="360" w:lineRule="auto"/>
      <w:ind w:firstLineChars="200" w:firstLine="200"/>
    </w:pPr>
    <w:rPr>
      <w:rFonts w:ascii="宋体" w:hAnsi="宋体" w:cs="宋体"/>
      <w:kern w:val="0"/>
      <w:sz w:val="24"/>
      <w:szCs w:val="28"/>
    </w:rPr>
  </w:style>
  <w:style w:type="paragraph" w:customStyle="1" w:styleId="DMSc">
    <w:name w:val="表格文字小五号字（DMS）"/>
    <w:basedOn w:val="DMSd"/>
    <w:qFormat/>
    <w:rsid w:val="00DD33C2"/>
    <w:pPr>
      <w:framePr w:wrap="around" w:vAnchor="page" w:hAnchor="text" w:y="8835"/>
    </w:pPr>
    <w:rPr>
      <w:color w:val="3366FF"/>
      <w:sz w:val="18"/>
      <w:szCs w:val="18"/>
    </w:rPr>
  </w:style>
  <w:style w:type="paragraph" w:customStyle="1" w:styleId="DMSd">
    <w:name w:val="表格文字五号字（DMS）"/>
    <w:basedOn w:val="a4"/>
    <w:qFormat/>
    <w:rsid w:val="00DD33C2"/>
    <w:pPr>
      <w:framePr w:hSpace="180" w:wrap="around" w:vAnchor="text" w:hAnchor="margin" w:y="74"/>
      <w:adjustRightInd w:val="0"/>
      <w:snapToGrid w:val="0"/>
      <w:jc w:val="center"/>
    </w:pPr>
    <w:rPr>
      <w:rFonts w:ascii="Times New Roman" w:hAnsi="Times New Roman" w:cs="Times New Roman"/>
      <w:color w:val="00CCFF"/>
      <w:szCs w:val="21"/>
    </w:rPr>
  </w:style>
  <w:style w:type="paragraph" w:customStyle="1" w:styleId="19">
    <w:name w:val="表头1"/>
    <w:basedOn w:val="affff8"/>
    <w:link w:val="1CharChar4"/>
    <w:qFormat/>
    <w:rsid w:val="00DD33C2"/>
    <w:pPr>
      <w:spacing w:line="480" w:lineRule="exact"/>
      <w:ind w:right="0" w:firstLineChars="0" w:firstLine="0"/>
    </w:pPr>
    <w:rPr>
      <w:rFonts w:ascii="宋体" w:eastAsiaTheme="minorEastAsia" w:hAnsi="宋体" w:cstheme="minorBidi"/>
      <w:sz w:val="24"/>
      <w:szCs w:val="24"/>
    </w:rPr>
  </w:style>
  <w:style w:type="paragraph" w:customStyle="1" w:styleId="SectionVIIHeader2">
    <w:name w:val="Section VII Header2"/>
    <w:basedOn w:val="10"/>
    <w:rsid w:val="00DD33C2"/>
    <w:pPr>
      <w:keepNext w:val="0"/>
      <w:keepLines w:val="0"/>
      <w:widowControl/>
      <w:tabs>
        <w:tab w:val="right" w:pos="9000"/>
      </w:tabs>
      <w:adjustRightInd/>
      <w:snapToGrid/>
      <w:spacing w:before="120" w:after="120" w:line="240" w:lineRule="auto"/>
      <w:jc w:val="left"/>
      <w:outlineLvl w:val="9"/>
    </w:pPr>
    <w:rPr>
      <w:rFonts w:eastAsia="宋体" w:hAnsi="Arial" w:cs="Arial"/>
      <w:kern w:val="0"/>
      <w:sz w:val="20"/>
      <w:szCs w:val="20"/>
      <w:lang w:eastAsia="en-US"/>
    </w:rPr>
  </w:style>
  <w:style w:type="paragraph" w:customStyle="1" w:styleId="6e">
    <w:name w:val="样式 (中文) 黑体 小四 居中 段前: 6 磅"/>
    <w:basedOn w:val="a4"/>
    <w:qFormat/>
    <w:rsid w:val="00DD33C2"/>
    <w:pPr>
      <w:spacing w:before="120"/>
      <w:jc w:val="center"/>
    </w:pPr>
    <w:rPr>
      <w:rFonts w:ascii="Times New Roman" w:eastAsia="黑体" w:hAnsi="Times New Roman" w:cs="宋体"/>
      <w:sz w:val="24"/>
      <w:szCs w:val="20"/>
    </w:rPr>
  </w:style>
  <w:style w:type="paragraph" w:customStyle="1" w:styleId="afffffffffffffffffffffffffff">
    <w:name w:val="附表名"/>
    <w:basedOn w:val="afffffffffffffffffffffffffff0"/>
    <w:qFormat/>
    <w:rsid w:val="00DD33C2"/>
    <w:pPr>
      <w:keepNext/>
      <w:widowControl w:val="0"/>
      <w:tabs>
        <w:tab w:val="clear" w:pos="5755"/>
        <w:tab w:val="left" w:pos="0"/>
      </w:tabs>
      <w:topLinePunct/>
      <w:autoSpaceDE w:val="0"/>
      <w:autoSpaceDN w:val="0"/>
      <w:adjustRightInd w:val="0"/>
      <w:snapToGrid w:val="0"/>
      <w:spacing w:beforeLines="25" w:after="60" w:line="360" w:lineRule="auto"/>
      <w:ind w:left="0" w:firstLine="0"/>
      <w:outlineLvl w:val="8"/>
    </w:pPr>
    <w:rPr>
      <w:rFonts w:ascii="Times New Roman" w:hAnsi="Times New Roman"/>
      <w:b/>
      <w:kern w:val="2"/>
      <w:sz w:val="21"/>
      <w:szCs w:val="21"/>
    </w:rPr>
  </w:style>
  <w:style w:type="paragraph" w:customStyle="1" w:styleId="afffffffffffffffffffffffffff0">
    <w:name w:val="表格题注"/>
    <w:next w:val="a4"/>
    <w:qFormat/>
    <w:rsid w:val="00DD33C2"/>
    <w:pPr>
      <w:keepLines/>
      <w:tabs>
        <w:tab w:val="left" w:pos="5755"/>
      </w:tabs>
      <w:spacing w:beforeLines="100"/>
      <w:ind w:left="1089" w:hanging="369"/>
      <w:jc w:val="center"/>
    </w:pPr>
    <w:rPr>
      <w:rFonts w:ascii="Arial" w:eastAsia="宋体" w:hAnsi="Arial" w:cs="Times New Roman"/>
      <w:kern w:val="0"/>
      <w:sz w:val="18"/>
      <w:szCs w:val="18"/>
    </w:rPr>
  </w:style>
  <w:style w:type="paragraph" w:customStyle="1" w:styleId="2ffffffb">
    <w:name w:val="样式 标题 2 + 居中"/>
    <w:basedOn w:val="21"/>
    <w:qFormat/>
    <w:rsid w:val="00DD33C2"/>
    <w:pPr>
      <w:tabs>
        <w:tab w:val="left" w:pos="840"/>
      </w:tabs>
      <w:adjustRightInd/>
      <w:snapToGrid/>
      <w:spacing w:beforeLines="0" w:line="415" w:lineRule="auto"/>
      <w:ind w:left="992" w:hanging="420"/>
      <w:jc w:val="left"/>
    </w:pPr>
    <w:rPr>
      <w:rFonts w:eastAsia="黑体"/>
      <w:sz w:val="30"/>
      <w:szCs w:val="20"/>
    </w:rPr>
  </w:style>
  <w:style w:type="paragraph" w:customStyle="1" w:styleId="3SottoparagrafoTimesNewRoman55">
    <w:name w:val="样式 标题 3Sottoparagrafo + Times New Roman 段前: 5 磅 段后: 5 磅 行距: ..."/>
    <w:basedOn w:val="32"/>
    <w:link w:val="3SottoparagrafoTimesNewRoman55Char"/>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cstheme="minorBidi"/>
      <w:b w:val="0"/>
      <w:bCs w:val="0"/>
      <w:kern w:val="2"/>
      <w:sz w:val="28"/>
      <w:szCs w:val="28"/>
    </w:rPr>
  </w:style>
  <w:style w:type="paragraph" w:customStyle="1" w:styleId="Header3-Paragraph">
    <w:name w:val="Header 3 - Paragraph"/>
    <w:basedOn w:val="a4"/>
    <w:rsid w:val="00DD33C2"/>
    <w:pPr>
      <w:widowControl/>
      <w:tabs>
        <w:tab w:val="left" w:pos="864"/>
      </w:tabs>
      <w:spacing w:after="200"/>
      <w:ind w:left="864" w:hanging="432"/>
    </w:pPr>
    <w:rPr>
      <w:rFonts w:ascii="Arial" w:hAnsi="Arial" w:cs="Times New Roman"/>
      <w:kern w:val="0"/>
      <w:sz w:val="20"/>
      <w:szCs w:val="20"/>
      <w:lang w:eastAsia="en-US"/>
    </w:rPr>
  </w:style>
  <w:style w:type="paragraph" w:customStyle="1" w:styleId="100242">
    <w:name w:val="样式 样式 标题 1 + 小四 非加粗 左 段前: 0 磅 段后: 0 磅 行距: 固定值 24 磅 + 左侧:  2 字符"/>
    <w:basedOn w:val="10024"/>
    <w:rsid w:val="00DD33C2"/>
  </w:style>
  <w:style w:type="paragraph" w:customStyle="1" w:styleId="10024">
    <w:name w:val="样式 标题 1 + 小四 非加粗 左 段前: 0 磅 段后: 0 磅 行距: 固定值 24 磅"/>
    <w:basedOn w:val="10"/>
    <w:rsid w:val="00DD33C2"/>
    <w:pPr>
      <w:tabs>
        <w:tab w:val="left" w:pos="780"/>
      </w:tabs>
      <w:adjustRightInd/>
      <w:snapToGrid/>
      <w:spacing w:before="0" w:after="0" w:line="720" w:lineRule="exact"/>
      <w:ind w:leftChars="200" w:left="200" w:hangingChars="200" w:hanging="360"/>
      <w:jc w:val="left"/>
    </w:pPr>
    <w:rPr>
      <w:rFonts w:ascii="Calibri" w:eastAsia="黑体" w:cs="宋体"/>
      <w:b w:val="0"/>
      <w:bCs w:val="0"/>
      <w:sz w:val="36"/>
      <w:szCs w:val="20"/>
    </w:rPr>
  </w:style>
  <w:style w:type="paragraph" w:customStyle="1" w:styleId="afffffffffffffffffffffffffff1">
    <w:name w:val="表 格"/>
    <w:basedOn w:val="a4"/>
    <w:qFormat/>
    <w:rsid w:val="00DD33C2"/>
    <w:pPr>
      <w:spacing w:line="560" w:lineRule="exact"/>
      <w:ind w:firstLineChars="200" w:firstLine="200"/>
      <w:jc w:val="center"/>
    </w:pPr>
    <w:rPr>
      <w:rFonts w:ascii="楷体_GB2312" w:eastAsia="楷体_GB2312" w:hAnsi="Times New Roman" w:cs="Times New Roman"/>
      <w:kern w:val="0"/>
      <w:sz w:val="28"/>
      <w:szCs w:val="28"/>
    </w:rPr>
  </w:style>
  <w:style w:type="paragraph" w:customStyle="1" w:styleId="afffffffffffffffffffffffffff2">
    <w:name w:val="项（数字）"/>
    <w:basedOn w:val="a5"/>
    <w:next w:val="a5"/>
    <w:qFormat/>
    <w:rsid w:val="00DD33C2"/>
    <w:pPr>
      <w:snapToGrid/>
      <w:spacing w:line="500" w:lineRule="exact"/>
      <w:ind w:left="0" w:firstLineChars="400" w:firstLine="400"/>
    </w:pPr>
    <w:rPr>
      <w:rFonts w:ascii="Times New Roman" w:eastAsia="仿宋_GB2312" w:hAnsi="Times New Roman"/>
      <w:color w:val="auto"/>
      <w:kern w:val="2"/>
      <w:szCs w:val="20"/>
    </w:rPr>
  </w:style>
  <w:style w:type="paragraph" w:customStyle="1" w:styleId="49">
    <w:name w:val="样式 标题4 + 自动设置"/>
    <w:basedOn w:val="a4"/>
    <w:link w:val="4Char6"/>
    <w:semiHidden/>
    <w:qFormat/>
    <w:rsid w:val="00DD33C2"/>
    <w:pPr>
      <w:spacing w:line="560" w:lineRule="exact"/>
      <w:ind w:firstLineChars="200" w:firstLine="200"/>
      <w:outlineLvl w:val="0"/>
    </w:pPr>
    <w:rPr>
      <w:rFonts w:ascii="Arial" w:eastAsiaTheme="minorEastAsia" w:hAnsi="Arial" w:cstheme="minorBidi"/>
      <w:sz w:val="28"/>
      <w:szCs w:val="28"/>
    </w:rPr>
  </w:style>
  <w:style w:type="paragraph" w:customStyle="1" w:styleId="3Char3CharCharTimesNewRoman2">
    <w:name w:val="样式 标题 3Char标题 3 Char Char + Times New Roman 首行缩进:  2 字符"/>
    <w:basedOn w:val="32"/>
    <w:qFormat/>
    <w:rsid w:val="00DD33C2"/>
    <w:pPr>
      <w:tabs>
        <w:tab w:val="left" w:pos="0"/>
      </w:tabs>
      <w:adjustRightInd w:val="0"/>
      <w:spacing w:before="120" w:after="120" w:line="180" w:lineRule="auto"/>
      <w:jc w:val="left"/>
    </w:pPr>
    <w:rPr>
      <w:rFonts w:ascii="Times New Roman" w:eastAsia="仿宋_GB2312" w:hAnsi="Times New Roman" w:cs="宋体"/>
      <w:bCs w:val="0"/>
      <w:spacing w:val="8"/>
      <w:sz w:val="24"/>
      <w:szCs w:val="20"/>
      <w:lang w:val="en-GB"/>
    </w:rPr>
  </w:style>
  <w:style w:type="paragraph" w:customStyle="1" w:styleId="TimesNewRomanGB231204">
    <w:name w:val="样式 样式 样式 信息标题 + (西文) Times New Roman (中文) 仿宋_GB2312 四号 左侧:  0 厘米..."/>
    <w:basedOn w:val="TimesNewRomanGB231200"/>
    <w:qFormat/>
    <w:rsid w:val="00DD33C2"/>
    <w:pPr>
      <w:ind w:firstLine="560"/>
    </w:pPr>
  </w:style>
  <w:style w:type="paragraph" w:customStyle="1" w:styleId="413">
    <w:name w:val="样式 正文文字缩进正文文字4正文文字缩进1 + 宋体"/>
    <w:basedOn w:val="affffffa"/>
    <w:qFormat/>
    <w:rsid w:val="00DD33C2"/>
    <w:pPr>
      <w:spacing w:line="400" w:lineRule="exact"/>
    </w:pPr>
    <w:rPr>
      <w:rFonts w:ascii="宋体" w:hAnsi="宋体" w:cs="宋体"/>
      <w:szCs w:val="20"/>
    </w:rPr>
  </w:style>
  <w:style w:type="paragraph" w:customStyle="1" w:styleId="CharCharChar2Char0">
    <w:name w:val="样式 正文缩进正文（首行缩进两字）正文缩进 Char正文（首行缩进两字） Char正文缩进 Char2 Char正文缩..."/>
    <w:basedOn w:val="a5"/>
    <w:rsid w:val="00DD33C2"/>
    <w:pPr>
      <w:adjustRightInd w:val="0"/>
      <w:snapToGrid/>
      <w:spacing w:line="536" w:lineRule="exact"/>
      <w:ind w:left="0" w:firstLineChars="160" w:firstLine="451"/>
      <w:textAlignment w:val="baseline"/>
    </w:pPr>
    <w:rPr>
      <w:rFonts w:ascii="仿宋_GB2312" w:eastAsia="仿宋_GB2312" w:hAnsi="Times New Roman" w:cs="仿宋_GB2312"/>
      <w:color w:val="auto"/>
      <w:spacing w:val="1"/>
      <w:kern w:val="28"/>
    </w:rPr>
  </w:style>
  <w:style w:type="paragraph" w:customStyle="1" w:styleId="xl353">
    <w:name w:val="xl353"/>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15f1">
    <w:name w:val="样式 宋体 四号 加粗 行距: 1.5 倍行距"/>
    <w:basedOn w:val="a4"/>
    <w:qFormat/>
    <w:rsid w:val="00DD33C2"/>
    <w:pPr>
      <w:snapToGrid w:val="0"/>
      <w:spacing w:line="360" w:lineRule="auto"/>
      <w:ind w:firstLineChars="200" w:firstLine="200"/>
    </w:pPr>
    <w:rPr>
      <w:rFonts w:ascii="Times New Roman" w:hAnsi="Times New Roman" w:cs="宋体"/>
      <w:b/>
      <w:bCs/>
      <w:sz w:val="24"/>
      <w:szCs w:val="20"/>
    </w:rPr>
  </w:style>
  <w:style w:type="paragraph" w:customStyle="1" w:styleId="0f0">
    <w:name w:val="样式 五号 居中 首行缩进:  0 厘米"/>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yyCharCharCharChar">
    <w:name w:val="yy正文 Char Char Char Char"/>
    <w:basedOn w:val="a4"/>
    <w:qFormat/>
    <w:rsid w:val="00DD33C2"/>
    <w:pPr>
      <w:spacing w:line="360" w:lineRule="auto"/>
      <w:ind w:firstLineChars="200" w:firstLine="200"/>
    </w:pPr>
    <w:rPr>
      <w:rFonts w:ascii="Times New Roman" w:hAnsi="Times New Roman" w:cs="宋体"/>
      <w:sz w:val="24"/>
    </w:rPr>
  </w:style>
  <w:style w:type="paragraph" w:customStyle="1" w:styleId="2123">
    <w:name w:val="样式 目录 2 + 左侧:  1 字符2"/>
    <w:basedOn w:val="TOC20"/>
    <w:qFormat/>
    <w:rsid w:val="00DD33C2"/>
    <w:pPr>
      <w:tabs>
        <w:tab w:val="right" w:leader="middleDot" w:pos="8495"/>
      </w:tabs>
      <w:adjustRightInd w:val="0"/>
      <w:snapToGrid w:val="0"/>
      <w:spacing w:line="360" w:lineRule="auto"/>
      <w:ind w:left="0" w:firstLineChars="196" w:firstLine="196"/>
      <w:jc w:val="both"/>
    </w:pPr>
    <w:rPr>
      <w:rFonts w:ascii="Times New Roman" w:eastAsia="仿宋_GB2312" w:hAnsi="Times New Roman" w:cs="宋体"/>
      <w:smallCaps w:val="0"/>
      <w:snapToGrid w:val="0"/>
      <w:kern w:val="0"/>
      <w:sz w:val="24"/>
    </w:rPr>
  </w:style>
  <w:style w:type="paragraph" w:customStyle="1" w:styleId="Outlinei">
    <w:name w:val="Outline i)"/>
    <w:basedOn w:val="a4"/>
    <w:rsid w:val="00DD33C2"/>
    <w:pPr>
      <w:widowControl/>
      <w:tabs>
        <w:tab w:val="left" w:pos="1782"/>
        <w:tab w:val="left" w:pos="2040"/>
      </w:tabs>
      <w:spacing w:before="120"/>
      <w:ind w:left="1782" w:hanging="792"/>
      <w:jc w:val="left"/>
    </w:pPr>
    <w:rPr>
      <w:rFonts w:ascii="Arial" w:hAnsi="Arial" w:cs="Times New Roman"/>
      <w:kern w:val="0"/>
      <w:sz w:val="20"/>
      <w:szCs w:val="20"/>
      <w:lang w:eastAsia="en-US"/>
    </w:rPr>
  </w:style>
  <w:style w:type="paragraph" w:customStyle="1" w:styleId="xl301">
    <w:name w:val="xl301"/>
    <w:basedOn w:val="a4"/>
    <w:qFormat/>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2ffffffc">
    <w:name w:val="样式 正文 + 首行缩进:  2 字符"/>
    <w:basedOn w:val="a4"/>
    <w:qFormat/>
    <w:rsid w:val="00DD33C2"/>
    <w:pPr>
      <w:ind w:firstLine="200"/>
    </w:pPr>
    <w:rPr>
      <w:rFonts w:ascii="Times New Roman" w:hAnsi="Times New Roman" w:cs="Times New Roman"/>
      <w:sz w:val="24"/>
    </w:rPr>
  </w:style>
  <w:style w:type="paragraph" w:customStyle="1" w:styleId="alt7Char">
    <w:name w:val="!正文缩进_alt7 Char"/>
    <w:basedOn w:val="a4"/>
    <w:link w:val="alt7CharChar"/>
    <w:rsid w:val="00DD33C2"/>
    <w:pPr>
      <w:spacing w:line="180" w:lineRule="auto"/>
      <w:ind w:firstLineChars="200" w:firstLine="200"/>
    </w:pPr>
    <w:rPr>
      <w:rFonts w:ascii="Times New Roman" w:eastAsiaTheme="minorEastAsia" w:hAnsi="Times New Roman" w:cs="宋体"/>
      <w:spacing w:val="6"/>
      <w:sz w:val="24"/>
    </w:rPr>
  </w:style>
  <w:style w:type="paragraph" w:customStyle="1" w:styleId="3Char3Char3CharChar1113CharCharCh">
    <w:name w:val="样式 标题 3Char标题 3 Char标题 3 Char Char条标题1.1.1标题 3 Char Char Ch..."/>
    <w:basedOn w:val="32"/>
    <w:qFormat/>
    <w:rsid w:val="00DD33C2"/>
    <w:pPr>
      <w:tabs>
        <w:tab w:val="left" w:pos="0"/>
        <w:tab w:val="left" w:pos="1230"/>
        <w:tab w:val="left" w:pos="1418"/>
      </w:tabs>
      <w:spacing w:before="120" w:after="120" w:line="180" w:lineRule="auto"/>
      <w:ind w:left="1418" w:hanging="567"/>
      <w:jc w:val="left"/>
    </w:pPr>
    <w:rPr>
      <w:rFonts w:ascii="Times New Roman" w:hAnsi="Times New Roman" w:cs="宋体"/>
      <w:bCs w:val="0"/>
      <w:spacing w:val="8"/>
      <w:sz w:val="28"/>
      <w:szCs w:val="20"/>
      <w:lang w:val="en-GB"/>
    </w:rPr>
  </w:style>
  <w:style w:type="paragraph" w:customStyle="1" w:styleId="1211">
    <w:name w:val="样式 标题 1 + 首行缩进:  2 字符1"/>
    <w:basedOn w:val="10"/>
    <w:qFormat/>
    <w:rsid w:val="00DD33C2"/>
    <w:pPr>
      <w:pageBreakBefore/>
      <w:adjustRightInd/>
      <w:snapToGrid/>
      <w:spacing w:before="340" w:after="330" w:line="576" w:lineRule="auto"/>
      <w:jc w:val="left"/>
    </w:pPr>
    <w:rPr>
      <w:rFonts w:ascii="Times New Roman" w:eastAsia="宋体" w:hAnsi="Times New Roman"/>
      <w:bCs w:val="0"/>
      <w:sz w:val="28"/>
      <w:szCs w:val="20"/>
    </w:rPr>
  </w:style>
  <w:style w:type="paragraph" w:customStyle="1" w:styleId="1fffffffd">
    <w:name w:val="样式 标题 1 + 非加粗"/>
    <w:basedOn w:val="10"/>
    <w:qFormat/>
    <w:rsid w:val="00DD33C2"/>
    <w:pPr>
      <w:keepNext w:val="0"/>
      <w:keepLines w:val="0"/>
      <w:widowControl/>
      <w:autoSpaceDE w:val="0"/>
      <w:autoSpaceDN w:val="0"/>
      <w:adjustRightInd/>
      <w:snapToGrid/>
      <w:ind w:firstLineChars="200" w:firstLine="200"/>
    </w:pPr>
    <w:rPr>
      <w:rFonts w:ascii="宋体" w:eastAsia="宋体" w:hAnsi="宋体" w:cs="宋体"/>
      <w:b w:val="0"/>
      <w:bCs w:val="0"/>
      <w:kern w:val="2"/>
      <w:sz w:val="28"/>
      <w:szCs w:val="30"/>
      <w:lang w:val="en-GB"/>
    </w:rPr>
  </w:style>
  <w:style w:type="paragraph" w:customStyle="1" w:styleId="2ffffffd">
    <w:name w:val="样式 表头 + 首行缩进:  2 字符"/>
    <w:basedOn w:val="a4"/>
    <w:qFormat/>
    <w:rsid w:val="00DD33C2"/>
    <w:pPr>
      <w:spacing w:line="300" w:lineRule="exact"/>
      <w:ind w:firstLineChars="98" w:firstLine="251"/>
    </w:pPr>
    <w:rPr>
      <w:rFonts w:ascii="Times New Roman" w:eastAsia="黑体" w:hAnsi="Times New Roman" w:cs="Times New Roman"/>
      <w:spacing w:val="8"/>
      <w:sz w:val="24"/>
    </w:rPr>
  </w:style>
  <w:style w:type="paragraph" w:customStyle="1" w:styleId="2CharChar22CharChar">
    <w:name w:val="样式 样式 样式 正文 + 首行缩进:  2 字符 Char Char + 首行缩进:  2 字符 + 首行缩进:  2 字符 Char Char"/>
    <w:basedOn w:val="a4"/>
    <w:link w:val="2CharChar22CharCharChar"/>
    <w:qFormat/>
    <w:rsid w:val="00DD33C2"/>
    <w:pPr>
      <w:adjustRightInd w:val="0"/>
      <w:snapToGrid w:val="0"/>
      <w:spacing w:line="180" w:lineRule="auto"/>
      <w:ind w:firstLineChars="196" w:firstLine="512"/>
    </w:pPr>
    <w:rPr>
      <w:rFonts w:ascii="Times New Roman" w:eastAsiaTheme="minorEastAsia" w:hAnsi="Times New Roman" w:cstheme="minorBidi"/>
      <w:sz w:val="24"/>
      <w:szCs w:val="22"/>
    </w:rPr>
  </w:style>
  <w:style w:type="paragraph" w:customStyle="1" w:styleId="xl109">
    <w:name w:val="xl10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afffffffffffffffffffffffffff3">
    <w:name w:val="标题一"/>
    <w:qFormat/>
    <w:rsid w:val="00DD33C2"/>
    <w:pPr>
      <w:spacing w:line="500" w:lineRule="exact"/>
      <w:jc w:val="center"/>
      <w:outlineLvl w:val="0"/>
    </w:pPr>
    <w:rPr>
      <w:rFonts w:ascii="宋体" w:eastAsia="宋体" w:hAnsi="宋体" w:cs="Times New Roman"/>
      <w:b/>
      <w:bCs/>
      <w:sz w:val="24"/>
      <w:szCs w:val="24"/>
    </w:rPr>
  </w:style>
  <w:style w:type="paragraph" w:customStyle="1" w:styleId="DecimalAligned">
    <w:name w:val="Decimal Aligned"/>
    <w:basedOn w:val="a4"/>
    <w:uiPriority w:val="40"/>
    <w:qFormat/>
    <w:rsid w:val="00DD33C2"/>
    <w:pPr>
      <w:widowControl/>
      <w:tabs>
        <w:tab w:val="decimal" w:pos="360"/>
      </w:tabs>
      <w:spacing w:after="200" w:line="276" w:lineRule="auto"/>
      <w:jc w:val="left"/>
    </w:pPr>
    <w:rPr>
      <w:rFonts w:cs="Times New Roman"/>
      <w:kern w:val="0"/>
      <w:sz w:val="22"/>
      <w:szCs w:val="22"/>
    </w:rPr>
  </w:style>
  <w:style w:type="paragraph" w:customStyle="1" w:styleId="explanatorynotes">
    <w:name w:val="explanatory_notes"/>
    <w:basedOn w:val="a4"/>
    <w:rsid w:val="00DD33C2"/>
    <w:pPr>
      <w:widowControl/>
      <w:suppressAutoHyphens/>
      <w:spacing w:after="240" w:line="360" w:lineRule="exact"/>
    </w:pPr>
    <w:rPr>
      <w:rFonts w:ascii="Arial" w:hAnsi="Arial" w:cs="Times New Roman"/>
      <w:kern w:val="0"/>
      <w:sz w:val="20"/>
      <w:szCs w:val="20"/>
      <w:lang w:eastAsia="en-US"/>
    </w:rPr>
  </w:style>
  <w:style w:type="paragraph" w:customStyle="1" w:styleId="DMS22">
    <w:name w:val="样式 正文（DMS） + 首行缩进:  2 字符2"/>
    <w:basedOn w:val="DMS4"/>
    <w:qFormat/>
    <w:rsid w:val="00DD33C2"/>
    <w:pPr>
      <w:topLinePunct/>
      <w:adjustRightInd w:val="0"/>
      <w:snapToGrid w:val="0"/>
      <w:spacing w:line="240" w:lineRule="auto"/>
      <w:ind w:firstLineChars="199" w:firstLine="470"/>
      <w:jc w:val="left"/>
      <w:textAlignment w:val="top"/>
    </w:pPr>
    <w:rPr>
      <w:rFonts w:ascii="Times New Roman" w:hAnsi="Times New Roman" w:cs="宋体"/>
      <w:color w:val="C0C0C0"/>
      <w:spacing w:val="0"/>
      <w:kern w:val="0"/>
      <w:szCs w:val="20"/>
    </w:rPr>
  </w:style>
  <w:style w:type="paragraph" w:customStyle="1" w:styleId="204">
    <w:name w:val="样式 首行缩进:  2 字符 字距调整小四 加宽量  0.4 磅"/>
    <w:basedOn w:val="a4"/>
    <w:qFormat/>
    <w:rsid w:val="00DD33C2"/>
    <w:pPr>
      <w:adjustRightInd w:val="0"/>
      <w:snapToGrid w:val="0"/>
      <w:spacing w:line="360" w:lineRule="auto"/>
      <w:ind w:firstLineChars="200" w:firstLine="200"/>
      <w:jc w:val="left"/>
    </w:pPr>
    <w:rPr>
      <w:rFonts w:ascii="Times New Roman" w:hAnsi="Times New Roman" w:cs="宋体"/>
      <w:spacing w:val="8"/>
      <w:kern w:val="24"/>
      <w:sz w:val="24"/>
      <w:szCs w:val="20"/>
    </w:rPr>
  </w:style>
  <w:style w:type="paragraph" w:customStyle="1" w:styleId="afffffffffffffffffffffffffff4">
    <w:name w:val="表格内字体"/>
    <w:next w:val="a4"/>
    <w:qFormat/>
    <w:rsid w:val="00DD33C2"/>
    <w:pPr>
      <w:widowControl w:val="0"/>
      <w:adjustRightInd w:val="0"/>
      <w:snapToGrid w:val="0"/>
      <w:jc w:val="center"/>
    </w:pPr>
    <w:rPr>
      <w:rFonts w:ascii="Times New Roman" w:eastAsia="宋体" w:hAnsi="Times New Roman" w:cs="Times New Roman"/>
      <w:w w:val="90"/>
      <w:kern w:val="0"/>
      <w:szCs w:val="21"/>
    </w:rPr>
  </w:style>
  <w:style w:type="paragraph" w:customStyle="1" w:styleId="1fffffffe">
    <w:name w:val="表名1"/>
    <w:basedOn w:val="a4"/>
    <w:rsid w:val="00DD33C2"/>
    <w:pPr>
      <w:spacing w:line="360" w:lineRule="auto"/>
      <w:ind w:firstLineChars="200" w:firstLine="560"/>
      <w:jc w:val="center"/>
    </w:pPr>
    <w:rPr>
      <w:rFonts w:ascii="Times New Roman" w:eastAsia="黑体" w:hAnsi="Times New Roman" w:cs="Times New Roman"/>
      <w:kern w:val="0"/>
      <w:sz w:val="24"/>
    </w:rPr>
  </w:style>
  <w:style w:type="paragraph" w:customStyle="1" w:styleId="xl113">
    <w:name w:val="xl11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CharCharCharCharCharCharChar0">
    <w:name w:val="样式 正文首行缩进正文首行缩进 Char Char Char Char正文首行缩进 Char Char Char + 首行缩..."/>
    <w:basedOn w:val="affff0"/>
    <w:qFormat/>
    <w:rsid w:val="00DD33C2"/>
    <w:pPr>
      <w:tabs>
        <w:tab w:val="left" w:pos="0"/>
        <w:tab w:val="left" w:pos="2149"/>
      </w:tabs>
      <w:spacing w:line="500" w:lineRule="exact"/>
      <w:ind w:firstLineChars="200" w:firstLine="200"/>
    </w:pPr>
    <w:rPr>
      <w:rFonts w:ascii="Times New Roman" w:eastAsia="仿宋_GB2312" w:hAnsi="Times New Roman"/>
      <w:spacing w:val="8"/>
      <w:sz w:val="28"/>
      <w:szCs w:val="20"/>
    </w:rPr>
  </w:style>
  <w:style w:type="paragraph" w:customStyle="1" w:styleId="Outline">
    <w:name w:val="Outline"/>
    <w:basedOn w:val="a4"/>
    <w:rsid w:val="00DD33C2"/>
    <w:pPr>
      <w:widowControl/>
      <w:spacing w:before="240"/>
      <w:jc w:val="left"/>
    </w:pPr>
    <w:rPr>
      <w:rFonts w:ascii="Arial" w:hAnsi="Arial" w:cs="Times New Roman"/>
      <w:kern w:val="28"/>
      <w:sz w:val="20"/>
      <w:szCs w:val="20"/>
      <w:lang w:eastAsia="en-US"/>
    </w:rPr>
  </w:style>
  <w:style w:type="paragraph" w:customStyle="1" w:styleId="Outline1">
    <w:name w:val="Outline1"/>
    <w:basedOn w:val="Outline"/>
    <w:next w:val="Outline2"/>
    <w:rsid w:val="00DD33C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alt722">
    <w:name w:val="样式 !正文缩进_alt7 + 首行缩进:  2 字符2"/>
    <w:basedOn w:val="alt7"/>
    <w:qFormat/>
    <w:rsid w:val="00DD33C2"/>
    <w:pPr>
      <w:topLinePunct/>
      <w:spacing w:line="240" w:lineRule="auto"/>
      <w:ind w:firstLineChars="0" w:firstLine="586"/>
      <w:jc w:val="center"/>
    </w:pPr>
    <w:rPr>
      <w:rFonts w:ascii="Calibri" w:eastAsia="楷体_GB2312" w:hAnsi="Calibri"/>
      <w:kern w:val="0"/>
      <w:szCs w:val="20"/>
    </w:rPr>
  </w:style>
  <w:style w:type="paragraph" w:customStyle="1" w:styleId="alt7">
    <w:name w:val="!正文缩进_alt7"/>
    <w:basedOn w:val="a4"/>
    <w:qFormat/>
    <w:rsid w:val="00DD33C2"/>
    <w:pPr>
      <w:spacing w:line="180" w:lineRule="auto"/>
      <w:ind w:firstLineChars="200" w:firstLine="200"/>
    </w:pPr>
    <w:rPr>
      <w:rFonts w:ascii="Times New Roman" w:hAnsi="Times New Roman" w:cs="宋体"/>
      <w:spacing w:val="6"/>
      <w:sz w:val="24"/>
    </w:rPr>
  </w:style>
  <w:style w:type="paragraph" w:customStyle="1" w:styleId="afffffffffffffffffffffffffff5">
    <w:name w:val="采用正文"/>
    <w:basedOn w:val="32"/>
    <w:qFormat/>
    <w:rsid w:val="00DD33C2"/>
    <w:pPr>
      <w:keepNext w:val="0"/>
      <w:keepLines w:val="0"/>
      <w:spacing w:line="560" w:lineRule="exact"/>
      <w:ind w:firstLineChars="200" w:firstLine="200"/>
      <w:outlineLvl w:val="9"/>
    </w:pPr>
    <w:rPr>
      <w:rFonts w:ascii="Times New Roman" w:eastAsia="仿宋_GB2312" w:hAnsi="Times New Roman"/>
    </w:rPr>
  </w:style>
  <w:style w:type="paragraph" w:customStyle="1" w:styleId="xl136">
    <w:name w:val="xl13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RightPar1">
    <w:name w:val="Right Par[1]"/>
    <w:rsid w:val="00DD33C2"/>
    <w:pPr>
      <w:tabs>
        <w:tab w:val="left" w:pos="-720"/>
        <w:tab w:val="left" w:pos="0"/>
        <w:tab w:val="decimal" w:pos="720"/>
      </w:tabs>
      <w:suppressAutoHyphens/>
      <w:overflowPunct w:val="0"/>
      <w:autoSpaceDE w:val="0"/>
      <w:autoSpaceDN w:val="0"/>
      <w:adjustRightInd w:val="0"/>
      <w:ind w:firstLine="720"/>
      <w:textAlignment w:val="baseline"/>
    </w:pPr>
    <w:rPr>
      <w:rFonts w:ascii="CG Times" w:eastAsia="宋体" w:hAnsi="CG Times" w:cs="Times New Roman"/>
      <w:b/>
      <w:i/>
      <w:kern w:val="0"/>
      <w:sz w:val="24"/>
      <w:szCs w:val="24"/>
      <w:lang w:eastAsia="en-US"/>
    </w:rPr>
  </w:style>
  <w:style w:type="paragraph" w:customStyle="1" w:styleId="-10">
    <w:name w:val="扉页-1"/>
    <w:basedOn w:val="6c"/>
    <w:qFormat/>
    <w:rsid w:val="00DD33C2"/>
    <w:pPr>
      <w:ind w:firstLineChars="200" w:firstLine="200"/>
    </w:pPr>
    <w:rPr>
      <w:b w:val="0"/>
      <w:spacing w:val="70"/>
      <w:sz w:val="30"/>
    </w:rPr>
  </w:style>
  <w:style w:type="paragraph" w:customStyle="1" w:styleId="-6">
    <w:name w:val="首行缩进-正文"/>
    <w:basedOn w:val="a4"/>
    <w:qFormat/>
    <w:rsid w:val="00DD33C2"/>
    <w:pPr>
      <w:adjustRightInd w:val="0"/>
      <w:snapToGrid w:val="0"/>
      <w:spacing w:line="360" w:lineRule="auto"/>
      <w:ind w:firstLineChars="200" w:firstLine="200"/>
    </w:pPr>
    <w:rPr>
      <w:rFonts w:ascii="Times New Roman" w:hAnsi="Times New Roman" w:cs="Times New Roman"/>
      <w:sz w:val="24"/>
      <w:szCs w:val="36"/>
    </w:rPr>
  </w:style>
  <w:style w:type="paragraph" w:customStyle="1" w:styleId="GB2312787828">
    <w:name w:val="样式 (中文) 仿宋_GB2312 四号 段前: 7.8 磅 段后: 7.8 磅 行距: 固定值 28 磅"/>
    <w:basedOn w:val="a4"/>
    <w:qFormat/>
    <w:rsid w:val="00DD33C2"/>
    <w:pPr>
      <w:spacing w:line="560" w:lineRule="exact"/>
      <w:ind w:firstLineChars="200" w:firstLine="560"/>
    </w:pPr>
    <w:rPr>
      <w:rFonts w:ascii="Times New Roman" w:eastAsia="仿宋_GB2312" w:hAnsi="Times New Roman" w:cs="宋体"/>
      <w:kern w:val="0"/>
      <w:sz w:val="28"/>
      <w:szCs w:val="20"/>
    </w:rPr>
  </w:style>
  <w:style w:type="paragraph" w:customStyle="1" w:styleId="afffffffffffffffffffffffffff6">
    <w:name w:val="样式 五号 两端对齐"/>
    <w:basedOn w:val="a4"/>
    <w:qFormat/>
    <w:rsid w:val="00DD33C2"/>
    <w:pPr>
      <w:adjustRightInd w:val="0"/>
      <w:snapToGrid w:val="0"/>
      <w:ind w:firstLineChars="196" w:firstLine="196"/>
      <w:jc w:val="left"/>
      <w:outlineLvl w:val="5"/>
    </w:pPr>
    <w:rPr>
      <w:rFonts w:ascii="宋体" w:hAnsi="宋体" w:cs="宋体"/>
      <w:snapToGrid w:val="0"/>
      <w:kern w:val="0"/>
      <w:sz w:val="20"/>
      <w:szCs w:val="20"/>
    </w:rPr>
  </w:style>
  <w:style w:type="paragraph" w:customStyle="1" w:styleId="0905">
    <w:name w:val="样式 表格标题 + 首行缩进:  0.9 厘米 段前: 0.5 行"/>
    <w:basedOn w:val="7"/>
    <w:qFormat/>
    <w:rsid w:val="00DD33C2"/>
    <w:pPr>
      <w:keepNext w:val="0"/>
      <w:keepLines w:val="0"/>
      <w:widowControl/>
      <w:numPr>
        <w:numId w:val="1"/>
      </w:numPr>
      <w:tabs>
        <w:tab w:val="left" w:pos="1740"/>
        <w:tab w:val="left" w:pos="2940"/>
        <w:tab w:val="left" w:pos="3827"/>
        <w:tab w:val="left" w:pos="8160"/>
      </w:tabs>
      <w:adjustRightInd/>
      <w:snapToGrid w:val="0"/>
      <w:spacing w:before="60" w:after="60" w:line="240" w:lineRule="auto"/>
      <w:ind w:firstLineChars="100" w:firstLine="241"/>
      <w:jc w:val="left"/>
      <w:outlineLvl w:val="9"/>
    </w:pPr>
    <w:rPr>
      <w:rFonts w:cs="宋体"/>
      <w:bCs/>
    </w:rPr>
  </w:style>
  <w:style w:type="paragraph" w:customStyle="1" w:styleId="031">
    <w:name w:val="样式 五号 居中 首行缩进:  0 厘米3"/>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alt807405">
    <w:name w:val="样式 !表标题_alt8 + 首行缩进:  0.74 厘米 段前: 0.5 行"/>
    <w:basedOn w:val="alt8"/>
    <w:qFormat/>
    <w:rsid w:val="00DD33C2"/>
    <w:pPr>
      <w:snapToGrid/>
    </w:pPr>
    <w:rPr>
      <w:rFonts w:cs="宋体"/>
      <w:szCs w:val="20"/>
    </w:rPr>
  </w:style>
  <w:style w:type="paragraph" w:customStyle="1" w:styleId="ParaChar">
    <w:name w:val="默认段落字体 Para Char"/>
    <w:basedOn w:val="a4"/>
    <w:qFormat/>
    <w:rsid w:val="00DD33C2"/>
    <w:pPr>
      <w:adjustRightInd w:val="0"/>
      <w:textAlignment w:val="baseline"/>
    </w:pPr>
    <w:rPr>
      <w:rFonts w:ascii="宋体" w:hAnsi="Times New Roman" w:cs="Times New Roman"/>
      <w:sz w:val="28"/>
      <w:szCs w:val="28"/>
    </w:rPr>
  </w:style>
  <w:style w:type="paragraph" w:customStyle="1" w:styleId="Head42">
    <w:name w:val="Head 4.2"/>
    <w:basedOn w:val="a4"/>
    <w:rsid w:val="00DD33C2"/>
    <w:pPr>
      <w:widowControl/>
      <w:tabs>
        <w:tab w:val="left" w:pos="360"/>
      </w:tabs>
      <w:suppressAutoHyphens/>
      <w:overflowPunct w:val="0"/>
      <w:autoSpaceDE w:val="0"/>
      <w:autoSpaceDN w:val="0"/>
      <w:adjustRightInd w:val="0"/>
      <w:ind w:left="360" w:hanging="360"/>
      <w:jc w:val="left"/>
      <w:textAlignment w:val="baseline"/>
    </w:pPr>
    <w:rPr>
      <w:rFonts w:ascii="Times New Roman" w:hAnsi="Times New Roman" w:cs="Times New Roman"/>
      <w:b/>
      <w:kern w:val="0"/>
      <w:sz w:val="24"/>
      <w:szCs w:val="20"/>
      <w:lang w:eastAsia="en-US"/>
    </w:rPr>
  </w:style>
  <w:style w:type="paragraph" w:customStyle="1" w:styleId="WPSOffice1">
    <w:name w:val="WPSOffice手动目录 1"/>
    <w:qFormat/>
    <w:rsid w:val="00DD33C2"/>
    <w:rPr>
      <w:rFonts w:ascii="Times New Roman" w:eastAsia="宋体" w:hAnsi="Times New Roman" w:cs="Times New Roman"/>
      <w:kern w:val="0"/>
      <w:sz w:val="20"/>
      <w:szCs w:val="20"/>
    </w:rPr>
  </w:style>
  <w:style w:type="paragraph" w:customStyle="1" w:styleId="affffffffff1">
    <w:name w:val="水保正文"/>
    <w:basedOn w:val="a4"/>
    <w:link w:val="Charfffffd"/>
    <w:qFormat/>
    <w:rsid w:val="00DD33C2"/>
    <w:pPr>
      <w:adjustRightInd w:val="0"/>
      <w:snapToGrid w:val="0"/>
      <w:spacing w:line="360" w:lineRule="auto"/>
      <w:ind w:firstLine="482"/>
    </w:pPr>
    <w:rPr>
      <w:rFonts w:asciiTheme="minorHAnsi" w:eastAsiaTheme="minorEastAsia" w:hAnsiTheme="minorHAnsi" w:cstheme="minorBidi"/>
      <w:sz w:val="24"/>
    </w:rPr>
  </w:style>
  <w:style w:type="paragraph" w:customStyle="1" w:styleId="Xie">
    <w:name w:val="Xie图文中"/>
    <w:qFormat/>
    <w:rsid w:val="00DD33C2"/>
    <w:pPr>
      <w:widowControl w:val="0"/>
      <w:adjustRightInd w:val="0"/>
      <w:snapToGrid w:val="0"/>
      <w:spacing w:before="40" w:after="40"/>
      <w:jc w:val="center"/>
    </w:pPr>
    <w:rPr>
      <w:rFonts w:ascii="Times New Roman" w:eastAsia="仿宋_GB2312" w:hAnsi="Times New Roman" w:cs="Times New Roman"/>
      <w:snapToGrid w:val="0"/>
      <w:kern w:val="0"/>
      <w:sz w:val="24"/>
      <w:szCs w:val="24"/>
    </w:rPr>
  </w:style>
  <w:style w:type="paragraph" w:customStyle="1" w:styleId="4b44CharChar404Char4Char11">
    <w:name w:val="样式 标题 4b4标题 4 Char Char标题4（及以下）标题 0标题4（及以下） Char标题 4 Char1...1"/>
    <w:basedOn w:val="42"/>
    <w:qFormat/>
    <w:rsid w:val="00DD33C2"/>
    <w:pPr>
      <w:keepNext w:val="0"/>
      <w:keepLines w:val="0"/>
      <w:tabs>
        <w:tab w:val="left" w:pos="1680"/>
        <w:tab w:val="left" w:pos="1984"/>
      </w:tabs>
      <w:snapToGrid w:val="0"/>
      <w:spacing w:before="60" w:after="60" w:line="240" w:lineRule="auto"/>
      <w:ind w:left="1984" w:hanging="708"/>
    </w:pPr>
    <w:rPr>
      <w:rFonts w:ascii="Times New Roman" w:eastAsia="宋体" w:hAnsi="Times New Roman" w:cs="宋体"/>
      <w:b w:val="0"/>
      <w:snapToGrid w:val="0"/>
      <w:szCs w:val="20"/>
    </w:rPr>
  </w:style>
  <w:style w:type="paragraph" w:customStyle="1" w:styleId="afffffffffffffffffffffffffff7">
    <w:name w:val="表格样式"/>
    <w:basedOn w:val="a4"/>
    <w:next w:val="a4"/>
    <w:qFormat/>
    <w:rsid w:val="00DD33C2"/>
    <w:pPr>
      <w:adjustRightInd w:val="0"/>
      <w:snapToGrid w:val="0"/>
      <w:spacing w:line="0" w:lineRule="atLeast"/>
      <w:ind w:firstLineChars="200" w:firstLine="200"/>
      <w:jc w:val="center"/>
    </w:pPr>
    <w:rPr>
      <w:rFonts w:ascii="仿宋_GB2312" w:eastAsia="仿宋_GB2312" w:cs="Times New Roman"/>
      <w:kern w:val="0"/>
      <w:sz w:val="28"/>
      <w:szCs w:val="22"/>
    </w:rPr>
  </w:style>
  <w:style w:type="paragraph" w:customStyle="1" w:styleId="CharCharChar40">
    <w:name w:val="Char Char Char4"/>
    <w:basedOn w:val="a4"/>
    <w:qFormat/>
    <w:rsid w:val="00DD33C2"/>
    <w:rPr>
      <w:rFonts w:ascii="宋体" w:hAnsi="Times New Roman" w:cs="Times New Roman"/>
      <w:kern w:val="0"/>
      <w:sz w:val="28"/>
      <w:szCs w:val="28"/>
    </w:rPr>
  </w:style>
  <w:style w:type="paragraph" w:customStyle="1" w:styleId="affd">
    <w:name w:val="+正文"/>
    <w:basedOn w:val="a4"/>
    <w:link w:val="Char5"/>
    <w:qFormat/>
    <w:rsid w:val="00DD33C2"/>
    <w:pPr>
      <w:spacing w:line="360" w:lineRule="auto"/>
      <w:ind w:firstLineChars="200" w:firstLine="200"/>
    </w:pPr>
    <w:rPr>
      <w:rFonts w:ascii="Times New Roman" w:eastAsiaTheme="minorEastAsia" w:hAnsi="Times New Roman" w:cstheme="minorBidi"/>
      <w:sz w:val="24"/>
      <w:szCs w:val="28"/>
    </w:rPr>
  </w:style>
  <w:style w:type="paragraph" w:customStyle="1" w:styleId="6125">
    <w:name w:val="样式 (中文) 黑体 四号 段前: 6 磅 行距: 多倍行距 1.25 字行"/>
    <w:basedOn w:val="a4"/>
    <w:link w:val="6125Char"/>
    <w:qFormat/>
    <w:rsid w:val="00DD33C2"/>
    <w:pPr>
      <w:adjustRightInd w:val="0"/>
      <w:snapToGrid w:val="0"/>
      <w:spacing w:before="60" w:after="60"/>
      <w:ind w:firstLineChars="100" w:firstLine="240"/>
      <w:jc w:val="left"/>
    </w:pPr>
    <w:rPr>
      <w:rFonts w:asciiTheme="minorHAnsi" w:eastAsiaTheme="minorEastAsia" w:hAnsiTheme="minorHAnsi" w:cstheme="minorBidi"/>
      <w:b/>
      <w:sz w:val="24"/>
      <w:szCs w:val="22"/>
    </w:rPr>
  </w:style>
  <w:style w:type="paragraph" w:customStyle="1" w:styleId="Charfffffff7">
    <w:name w:val="图表标题 Char"/>
    <w:basedOn w:val="a4"/>
    <w:qFormat/>
    <w:rsid w:val="00DD33C2"/>
    <w:pPr>
      <w:widowControl/>
      <w:jc w:val="center"/>
    </w:pPr>
    <w:rPr>
      <w:rFonts w:ascii="宋体" w:hAnsi="宋体" w:cs="Times New Roman"/>
      <w:kern w:val="0"/>
      <w:szCs w:val="21"/>
    </w:rPr>
  </w:style>
  <w:style w:type="paragraph" w:customStyle="1" w:styleId="CharCharCharChar11">
    <w:name w:val="Char Char Char Char11"/>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xl360">
    <w:name w:val="xl360"/>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0"/>
      <w:szCs w:val="20"/>
    </w:rPr>
  </w:style>
  <w:style w:type="paragraph" w:customStyle="1" w:styleId="0f1">
    <w:name w:val="样式 首行缩进:  0 厘米"/>
    <w:basedOn w:val="a4"/>
    <w:qFormat/>
    <w:rsid w:val="00DD33C2"/>
    <w:rPr>
      <w:rFonts w:ascii="Times New Roman" w:hAnsi="Times New Roman" w:cs="宋体"/>
      <w:szCs w:val="20"/>
    </w:rPr>
  </w:style>
  <w:style w:type="paragraph" w:customStyle="1" w:styleId="CharCharCharCharCharCharChar7">
    <w:name w:val="Char Char Char Char Char Char Char7"/>
    <w:basedOn w:val="a4"/>
    <w:qFormat/>
    <w:rsid w:val="00DD33C2"/>
    <w:pPr>
      <w:adjustRightInd w:val="0"/>
      <w:textAlignment w:val="baseline"/>
    </w:pPr>
    <w:rPr>
      <w:rFonts w:ascii="宋体" w:hAnsi="Times New Roman" w:cs="Times New Roman"/>
      <w:kern w:val="0"/>
      <w:sz w:val="28"/>
      <w:szCs w:val="28"/>
    </w:rPr>
  </w:style>
  <w:style w:type="paragraph" w:customStyle="1" w:styleId="font12">
    <w:name w:val="font12"/>
    <w:basedOn w:val="a4"/>
    <w:qFormat/>
    <w:rsid w:val="00DD33C2"/>
    <w:pPr>
      <w:widowControl/>
      <w:spacing w:before="100" w:beforeAutospacing="1" w:after="100" w:afterAutospacing="1"/>
      <w:jc w:val="left"/>
    </w:pPr>
    <w:rPr>
      <w:rFonts w:ascii="宋体" w:hAnsi="宋体" w:cs="Arial Unicode MS" w:hint="eastAsia"/>
      <w:kern w:val="0"/>
      <w:sz w:val="22"/>
      <w:szCs w:val="22"/>
    </w:rPr>
  </w:style>
  <w:style w:type="paragraph" w:customStyle="1" w:styleId="kyj2CharCharCharCharCharChar">
    <w:name w:val="kyj正文首行缩进:  2 字符 Char Char Char Char Char Char"/>
    <w:basedOn w:val="a4"/>
    <w:qFormat/>
    <w:rsid w:val="00DD33C2"/>
    <w:pPr>
      <w:ind w:firstLineChars="200" w:firstLine="560"/>
      <w:jc w:val="left"/>
    </w:pPr>
    <w:rPr>
      <w:rFonts w:ascii="宋体" w:hAnsi="宋体" w:cs="宋体"/>
      <w:snapToGrid w:val="0"/>
      <w:kern w:val="0"/>
      <w:sz w:val="28"/>
      <w:szCs w:val="20"/>
    </w:rPr>
  </w:style>
  <w:style w:type="paragraph" w:customStyle="1" w:styleId="1119">
    <w:name w:val="样式 封面黑体1 + 首行缩进:  1.19 厘米"/>
    <w:basedOn w:val="a4"/>
    <w:qFormat/>
    <w:rsid w:val="00DD33C2"/>
    <w:pPr>
      <w:jc w:val="center"/>
    </w:pPr>
    <w:rPr>
      <w:rFonts w:ascii="Times New Roman" w:eastAsia="黑体" w:hAnsi="Times New Roman" w:cs="宋体"/>
      <w:b/>
      <w:bCs/>
      <w:sz w:val="36"/>
    </w:rPr>
  </w:style>
  <w:style w:type="paragraph" w:customStyle="1" w:styleId="3Sottoparagrafo33Charh33rdlevelH3313">
    <w:name w:val="样式 标题 3Sottoparagrafo标题3标题 3 Charh33rd levelH3标题 小3标题13..."/>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afffffffffffffffffffffffffff8">
    <w:name w:val="正文 首行缩进"/>
    <w:basedOn w:val="a4"/>
    <w:qFormat/>
    <w:rsid w:val="00DD33C2"/>
    <w:pPr>
      <w:adjustRightInd w:val="0"/>
      <w:spacing w:before="120" w:after="240" w:line="360" w:lineRule="auto"/>
      <w:ind w:firstLine="437"/>
      <w:jc w:val="left"/>
      <w:textAlignment w:val="baseline"/>
    </w:pPr>
    <w:rPr>
      <w:rFonts w:ascii="宋体" w:hAnsi="宋体" w:cs="宋体"/>
      <w:kern w:val="0"/>
      <w:sz w:val="24"/>
    </w:rPr>
  </w:style>
  <w:style w:type="paragraph" w:customStyle="1" w:styleId="afffffffffffffffffffffffffff9">
    <w:name w:val="其它"/>
    <w:qFormat/>
    <w:rsid w:val="00DD33C2"/>
    <w:pPr>
      <w:keepNext/>
      <w:adjustRightInd w:val="0"/>
      <w:snapToGrid w:val="0"/>
      <w:jc w:val="center"/>
    </w:pPr>
    <w:rPr>
      <w:rFonts w:ascii="Times New Roman" w:eastAsia="宋体" w:hAnsi="Times New Roman" w:cs="Times New Roman"/>
      <w:kern w:val="0"/>
      <w:sz w:val="24"/>
      <w:szCs w:val="20"/>
    </w:rPr>
  </w:style>
  <w:style w:type="paragraph" w:customStyle="1" w:styleId="3ffd">
    <w:name w:val="表格3"/>
    <w:basedOn w:val="a4"/>
    <w:qFormat/>
    <w:rsid w:val="00DD33C2"/>
    <w:pPr>
      <w:adjustRightInd w:val="0"/>
      <w:spacing w:line="420" w:lineRule="atLeast"/>
      <w:textAlignment w:val="baseline"/>
    </w:pPr>
    <w:rPr>
      <w:rFonts w:ascii="Times New Roman" w:eastAsia="楷体" w:hAnsi="Times New Roman" w:cs="Times New Roman"/>
      <w:kern w:val="0"/>
      <w:szCs w:val="20"/>
    </w:rPr>
  </w:style>
  <w:style w:type="paragraph" w:customStyle="1" w:styleId="CharCharCharCharCharCharCharCharCharCharCharCharCharCharCharCharCharCharCharCharCharCharChar">
    <w:name w:val="表头 Char Char Char Char Char Char Char Char Char Char Char Char Char Char Char Char Char Char Char Char Char Char Char"/>
    <w:basedOn w:val="a4"/>
    <w:qFormat/>
    <w:rsid w:val="00DD33C2"/>
    <w:pPr>
      <w:keepNext/>
      <w:widowControl/>
      <w:adjustRightInd w:val="0"/>
      <w:snapToGrid w:val="0"/>
      <w:ind w:firstLineChars="200" w:firstLine="480"/>
      <w:jc w:val="center"/>
    </w:pPr>
    <w:rPr>
      <w:rFonts w:ascii="Times New Roman" w:eastAsia="黑体" w:hAnsi="Times New Roman" w:cs="Times New Roman"/>
      <w:kern w:val="0"/>
      <w:sz w:val="28"/>
      <w:szCs w:val="20"/>
    </w:rPr>
  </w:style>
  <w:style w:type="paragraph" w:customStyle="1" w:styleId="Style1">
    <w:name w:val="Style1"/>
    <w:basedOn w:val="a4"/>
    <w:qFormat/>
    <w:rsid w:val="00DD33C2"/>
    <w:pPr>
      <w:adjustRightInd w:val="0"/>
      <w:spacing w:line="467" w:lineRule="exact"/>
    </w:pPr>
    <w:rPr>
      <w:rFonts w:ascii="宋体" w:hAnsi="Times New Roman" w:cs="Times New Roman"/>
      <w:kern w:val="0"/>
      <w:sz w:val="24"/>
    </w:rPr>
  </w:style>
  <w:style w:type="paragraph" w:customStyle="1" w:styleId="222b">
    <w:name w:val="样式 行距: 固定值 22 磅 首行缩进:  2 字符"/>
    <w:basedOn w:val="a4"/>
    <w:qFormat/>
    <w:rsid w:val="00DD33C2"/>
    <w:pPr>
      <w:adjustRightInd w:val="0"/>
      <w:snapToGrid w:val="0"/>
      <w:spacing w:line="480" w:lineRule="atLeast"/>
      <w:ind w:firstLineChars="200" w:firstLine="200"/>
      <w:jc w:val="left"/>
    </w:pPr>
    <w:rPr>
      <w:rFonts w:ascii="宋体" w:hAnsi="宋体" w:cs="宋体"/>
      <w:kern w:val="0"/>
      <w:sz w:val="24"/>
      <w:szCs w:val="20"/>
    </w:rPr>
  </w:style>
  <w:style w:type="paragraph" w:customStyle="1" w:styleId="1002420">
    <w:name w:val="样式 样式 样式 标题 1 + 小四 非加粗 左 段前: 0 磅 段后: 0 磅 行距: 固定值 24 磅 + 左侧:  2 字..."/>
    <w:basedOn w:val="100242"/>
    <w:rsid w:val="00DD33C2"/>
    <w:pPr>
      <w:tabs>
        <w:tab w:val="clear" w:pos="780"/>
      </w:tabs>
    </w:pPr>
  </w:style>
  <w:style w:type="paragraph" w:customStyle="1" w:styleId="1ffffffff">
    <w:name w:val="封1"/>
    <w:basedOn w:val="a4"/>
    <w:qFormat/>
    <w:rsid w:val="00DD33C2"/>
    <w:pPr>
      <w:jc w:val="center"/>
    </w:pPr>
    <w:rPr>
      <w:rFonts w:ascii="Times New Roman" w:eastAsia="黑体" w:hAnsi="Times New Roman" w:cs="宋体"/>
      <w:b/>
      <w:spacing w:val="8"/>
      <w:kern w:val="0"/>
      <w:sz w:val="48"/>
      <w:szCs w:val="20"/>
    </w:rPr>
  </w:style>
  <w:style w:type="paragraph" w:customStyle="1" w:styleId="xl115">
    <w:name w:val="xl11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81">
    <w:name w:val="样式8"/>
    <w:basedOn w:val="a4"/>
    <w:link w:val="8CharChar0"/>
    <w:qFormat/>
    <w:rsid w:val="00DD33C2"/>
    <w:pPr>
      <w:adjustRightInd w:val="0"/>
      <w:snapToGrid w:val="0"/>
      <w:spacing w:line="360" w:lineRule="auto"/>
      <w:ind w:firstLineChars="200" w:firstLine="472"/>
    </w:pPr>
    <w:rPr>
      <w:rFonts w:asciiTheme="minorHAnsi" w:eastAsiaTheme="minorEastAsia" w:hAnsiTheme="minorHAnsi" w:cstheme="minorBidi"/>
      <w:spacing w:val="-2"/>
      <w:sz w:val="24"/>
    </w:rPr>
  </w:style>
  <w:style w:type="paragraph" w:customStyle="1" w:styleId="xl142">
    <w:name w:val="xl14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fffa">
    <w:name w:val="样式___正文"/>
    <w:basedOn w:val="a4"/>
    <w:qFormat/>
    <w:rsid w:val="00DD33C2"/>
    <w:pPr>
      <w:spacing w:line="360" w:lineRule="auto"/>
    </w:pPr>
    <w:rPr>
      <w:rFonts w:ascii="Times New Roman" w:hAnsi="Times New Roman" w:cs="Times New Roman"/>
      <w:spacing w:val="8"/>
      <w:sz w:val="28"/>
      <w:szCs w:val="20"/>
    </w:rPr>
  </w:style>
  <w:style w:type="paragraph" w:customStyle="1" w:styleId="S4Header">
    <w:name w:val="S4 Header"/>
    <w:basedOn w:val="a4"/>
    <w:next w:val="a4"/>
    <w:rsid w:val="00DD33C2"/>
    <w:pPr>
      <w:widowControl/>
      <w:spacing w:before="120" w:after="240"/>
      <w:jc w:val="center"/>
    </w:pPr>
    <w:rPr>
      <w:rFonts w:ascii="Times New Roman" w:hAnsi="Times New Roman" w:cs="Times New Roman"/>
      <w:b/>
      <w:kern w:val="0"/>
      <w:sz w:val="32"/>
      <w:szCs w:val="20"/>
      <w:lang w:eastAsia="en-US"/>
    </w:rPr>
  </w:style>
  <w:style w:type="paragraph" w:customStyle="1" w:styleId="StyleStyleHeader1-ClausesAfter0ptLeft0Hanging">
    <w:name w:val="Style Style Header 1 - Clauses + After:  0 pt + Left:  0&quot; Hanging:..."/>
    <w:basedOn w:val="a4"/>
    <w:rsid w:val="00DD33C2"/>
    <w:pPr>
      <w:widowControl/>
      <w:tabs>
        <w:tab w:val="left" w:pos="576"/>
      </w:tabs>
      <w:spacing w:after="200"/>
      <w:ind w:left="576" w:hanging="576"/>
    </w:pPr>
    <w:rPr>
      <w:rFonts w:ascii="Times New Roman" w:hAnsi="Times New Roman" w:cs="Times New Roman"/>
      <w:kern w:val="0"/>
      <w:sz w:val="24"/>
      <w:szCs w:val="20"/>
      <w:lang w:val="es-ES_tradnl" w:eastAsia="en-US"/>
    </w:rPr>
  </w:style>
  <w:style w:type="paragraph" w:customStyle="1" w:styleId="xl349">
    <w:name w:val="xl349"/>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Cs w:val="21"/>
    </w:rPr>
  </w:style>
  <w:style w:type="paragraph" w:customStyle="1" w:styleId="4GB2312">
    <w:name w:val="样式 样式 标题 4 + 仿宋_GB2312 + 自动设置"/>
    <w:basedOn w:val="a4"/>
    <w:qFormat/>
    <w:rsid w:val="00DD33C2"/>
    <w:pPr>
      <w:keepNext/>
      <w:keepLines/>
      <w:tabs>
        <w:tab w:val="left" w:pos="1155"/>
        <w:tab w:val="left" w:pos="1365"/>
        <w:tab w:val="left" w:pos="1890"/>
      </w:tabs>
      <w:autoSpaceDE w:val="0"/>
      <w:autoSpaceDN w:val="0"/>
      <w:spacing w:line="560" w:lineRule="exact"/>
      <w:outlineLvl w:val="3"/>
    </w:pPr>
    <w:rPr>
      <w:rFonts w:ascii="Arial" w:hAnsi="Arial" w:cs="Times New Roman"/>
      <w:kern w:val="28"/>
      <w:sz w:val="28"/>
      <w:szCs w:val="28"/>
    </w:rPr>
  </w:style>
  <w:style w:type="paragraph" w:customStyle="1" w:styleId="xl148">
    <w:name w:val="xl14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fffffff8">
    <w:name w:val="正文段落 Char"/>
    <w:basedOn w:val="a4"/>
    <w:qFormat/>
    <w:rsid w:val="00DD33C2"/>
    <w:pPr>
      <w:spacing w:beforeLines="50" w:line="360" w:lineRule="auto"/>
      <w:ind w:firstLineChars="200" w:firstLine="480"/>
    </w:pPr>
    <w:rPr>
      <w:rFonts w:ascii="Times New Roman" w:hAnsi="Times New Roman" w:cs="Times New Roman"/>
      <w:sz w:val="24"/>
      <w:szCs w:val="21"/>
    </w:rPr>
  </w:style>
  <w:style w:type="paragraph" w:customStyle="1" w:styleId="3154">
    <w:name w:val="样式 左侧:  3.15 厘米"/>
    <w:basedOn w:val="a4"/>
    <w:qFormat/>
    <w:rsid w:val="00DD33C2"/>
    <w:pPr>
      <w:snapToGrid w:val="0"/>
      <w:ind w:firstLineChars="200" w:firstLine="200"/>
    </w:pPr>
    <w:rPr>
      <w:rFonts w:ascii="Times New Roman" w:hAnsi="Times New Roman" w:cs="Times New Roman"/>
    </w:rPr>
  </w:style>
  <w:style w:type="paragraph" w:customStyle="1" w:styleId="afffffffffffffffffffffffffffb">
    <w:name w:val="朱冲"/>
    <w:basedOn w:val="a4"/>
    <w:qFormat/>
    <w:rsid w:val="00DD33C2"/>
    <w:pPr>
      <w:spacing w:line="360" w:lineRule="auto"/>
      <w:ind w:firstLineChars="200" w:firstLine="200"/>
    </w:pPr>
    <w:rPr>
      <w:rFonts w:ascii="宋体" w:hAnsi="宋体" w:cs="Times New Roman"/>
      <w:bCs/>
      <w:sz w:val="24"/>
    </w:rPr>
  </w:style>
  <w:style w:type="paragraph" w:customStyle="1" w:styleId="21Char">
    <w:name w:val="样式 首行缩进:  2 字符1 Char"/>
    <w:basedOn w:val="a4"/>
    <w:link w:val="21CharChar"/>
    <w:qFormat/>
    <w:rsid w:val="00DD33C2"/>
    <w:pPr>
      <w:adjustRightInd w:val="0"/>
      <w:snapToGrid w:val="0"/>
      <w:spacing w:line="560" w:lineRule="exact"/>
      <w:ind w:firstLineChars="200" w:firstLine="200"/>
      <w:textAlignment w:val="baseline"/>
    </w:pPr>
    <w:rPr>
      <w:rFonts w:asciiTheme="minorHAnsi" w:eastAsia="仿宋_GB2312" w:hAnsiTheme="minorHAnsi" w:cstheme="minorBidi"/>
      <w:kern w:val="28"/>
      <w:sz w:val="28"/>
      <w:szCs w:val="28"/>
    </w:rPr>
  </w:style>
  <w:style w:type="paragraph" w:customStyle="1" w:styleId="DMS21">
    <w:name w:val="样式 正文（DMS） + 首行缩进:  2 字符1"/>
    <w:basedOn w:val="DMS4"/>
    <w:qFormat/>
    <w:rsid w:val="00DD33C2"/>
    <w:pPr>
      <w:topLinePunct/>
      <w:adjustRightInd w:val="0"/>
      <w:snapToGrid w:val="0"/>
      <w:spacing w:line="240" w:lineRule="auto"/>
      <w:ind w:firstLineChars="199" w:firstLine="467"/>
      <w:jc w:val="left"/>
      <w:textAlignment w:val="top"/>
    </w:pPr>
    <w:rPr>
      <w:rFonts w:ascii="Times New Roman" w:hAnsi="Times New Roman" w:cs="宋体"/>
      <w:color w:val="C0C0C0"/>
      <w:spacing w:val="0"/>
      <w:kern w:val="0"/>
      <w:szCs w:val="20"/>
    </w:rPr>
  </w:style>
  <w:style w:type="paragraph" w:customStyle="1" w:styleId="CtrlZ">
    <w:name w:val="自定义正文Ctrl+Z"/>
    <w:basedOn w:val="a4"/>
    <w:rsid w:val="00DD33C2"/>
    <w:pPr>
      <w:spacing w:beforeLines="50" w:afterLines="50" w:line="440" w:lineRule="exact"/>
      <w:ind w:firstLineChars="200" w:firstLine="200"/>
      <w:textAlignment w:val="baseline"/>
    </w:pPr>
    <w:rPr>
      <w:rFonts w:ascii="Times New Roman" w:hAnsi="Times New Roman" w:cs="Times New Roman"/>
      <w:spacing w:val="2"/>
      <w:sz w:val="24"/>
      <w:szCs w:val="21"/>
    </w:rPr>
  </w:style>
  <w:style w:type="paragraph" w:customStyle="1" w:styleId="xl355">
    <w:name w:val="xl355"/>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afffffffffffffffffffffffffffc">
    <w:name w:val="目录一"/>
    <w:basedOn w:val="a4"/>
    <w:qFormat/>
    <w:rsid w:val="00DD33C2"/>
    <w:pPr>
      <w:keepNext/>
      <w:keepLines/>
      <w:spacing w:beforeLines="100" w:afterLines="200" w:line="580" w:lineRule="exact"/>
      <w:contextualSpacing/>
      <w:jc w:val="center"/>
      <w:outlineLvl w:val="0"/>
    </w:pPr>
    <w:rPr>
      <w:rFonts w:ascii="Times New Roman" w:eastAsia="黑体" w:hAnsi="Times New Roman" w:cs="Times New Roman"/>
      <w:b/>
      <w:bCs/>
      <w:kern w:val="44"/>
      <w:sz w:val="36"/>
      <w:szCs w:val="44"/>
    </w:rPr>
  </w:style>
  <w:style w:type="paragraph" w:customStyle="1" w:styleId="xl322">
    <w:name w:val="xl322"/>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149">
    <w:name w:val="xl14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120">
    <w:name w:val="样式 样式 标题 1 + 四号 非加粗 两端对齐 行距: 多倍行距 1.2 字行 + 非加粗"/>
    <w:basedOn w:val="10"/>
    <w:rsid w:val="00DD33C2"/>
    <w:pPr>
      <w:tabs>
        <w:tab w:val="left" w:pos="1080"/>
      </w:tabs>
      <w:adjustRightInd/>
      <w:snapToGrid/>
      <w:spacing w:before="120" w:after="80"/>
      <w:ind w:left="432" w:hanging="432"/>
    </w:pPr>
    <w:rPr>
      <w:rFonts w:ascii="Times New Roman" w:eastAsia="黑体" w:hAnsi="Times New Roman"/>
      <w:b w:val="0"/>
      <w:bCs w:val="0"/>
      <w:szCs w:val="20"/>
    </w:rPr>
  </w:style>
  <w:style w:type="paragraph" w:customStyle="1" w:styleId="3ffe">
    <w:name w:val="3级"/>
    <w:basedOn w:val="a4"/>
    <w:next w:val="a5"/>
    <w:rsid w:val="00DD33C2"/>
    <w:pPr>
      <w:spacing w:line="360" w:lineRule="auto"/>
      <w:outlineLvl w:val="2"/>
    </w:pPr>
    <w:rPr>
      <w:rFonts w:cs="Times New Roman"/>
      <w:b/>
      <w:sz w:val="24"/>
    </w:rPr>
  </w:style>
  <w:style w:type="paragraph" w:customStyle="1" w:styleId="BankNormal">
    <w:name w:val="BankNormal"/>
    <w:basedOn w:val="a4"/>
    <w:rsid w:val="00DD33C2"/>
    <w:pPr>
      <w:widowControl/>
      <w:spacing w:after="240"/>
      <w:jc w:val="left"/>
    </w:pPr>
    <w:rPr>
      <w:rFonts w:ascii="Arial" w:hAnsi="Arial" w:cs="Times New Roman"/>
      <w:kern w:val="0"/>
      <w:sz w:val="20"/>
      <w:szCs w:val="20"/>
      <w:lang w:eastAsia="en-US"/>
    </w:rPr>
  </w:style>
  <w:style w:type="paragraph" w:customStyle="1" w:styleId="Char1CharChar2CharCharCharChar">
    <w:name w:val="Char1 Char Char2 Char Char Char Char"/>
    <w:basedOn w:val="a4"/>
    <w:qFormat/>
    <w:rsid w:val="00DD33C2"/>
    <w:pPr>
      <w:tabs>
        <w:tab w:val="left" w:pos="1280"/>
      </w:tabs>
      <w:snapToGrid w:val="0"/>
      <w:spacing w:line="360" w:lineRule="auto"/>
      <w:ind w:left="200"/>
    </w:pPr>
    <w:rPr>
      <w:rFonts w:ascii="Times New Roman" w:eastAsia="仿宋_GB2312" w:hAnsi="Times New Roman" w:cs="宋体"/>
      <w:color w:val="000000"/>
      <w:kern w:val="0"/>
      <w:sz w:val="24"/>
      <w:szCs w:val="20"/>
    </w:rPr>
  </w:style>
  <w:style w:type="paragraph" w:customStyle="1" w:styleId="bg">
    <w:name w:val="bg"/>
    <w:basedOn w:val="a4"/>
    <w:qFormat/>
    <w:rsid w:val="00DD33C2"/>
    <w:pPr>
      <w:adjustRightInd w:val="0"/>
      <w:snapToGrid w:val="0"/>
      <w:ind w:firstLineChars="200" w:firstLine="200"/>
      <w:jc w:val="center"/>
    </w:pPr>
    <w:rPr>
      <w:rFonts w:ascii="宋体" w:hAnsi="宋体" w:cs="Times New Roman"/>
      <w:kern w:val="0"/>
      <w:szCs w:val="21"/>
    </w:rPr>
  </w:style>
  <w:style w:type="paragraph" w:customStyle="1" w:styleId="abc20">
    <w:name w:val="abc标书标题2"/>
    <w:basedOn w:val="21"/>
    <w:qFormat/>
    <w:rsid w:val="00DD33C2"/>
    <w:pPr>
      <w:adjustRightInd/>
      <w:snapToGrid/>
      <w:spacing w:beforeLines="0" w:line="240" w:lineRule="auto"/>
      <w:jc w:val="both"/>
    </w:pPr>
    <w:rPr>
      <w:rFonts w:eastAsia="黑体"/>
      <w:sz w:val="21"/>
      <w:szCs w:val="21"/>
    </w:rPr>
  </w:style>
  <w:style w:type="paragraph" w:customStyle="1" w:styleId="afffffffffffffffffffffffffffd">
    <w:name w:val="样式 列表 +"/>
    <w:basedOn w:val="afffff9"/>
    <w:qFormat/>
    <w:rsid w:val="00DD33C2"/>
    <w:pPr>
      <w:adjustRightInd w:val="0"/>
      <w:spacing w:line="300" w:lineRule="exact"/>
      <w:ind w:left="0" w:firstLineChars="0" w:firstLine="0"/>
      <w:jc w:val="center"/>
      <w:textAlignment w:val="baseline"/>
    </w:pPr>
    <w:rPr>
      <w:rFonts w:eastAsia="仿宋_GB2312"/>
      <w:smallCaps/>
      <w:spacing w:val="10"/>
      <w:kern w:val="0"/>
      <w:szCs w:val="21"/>
    </w:rPr>
  </w:style>
  <w:style w:type="paragraph" w:customStyle="1" w:styleId="xl139">
    <w:name w:val="xl13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fffe">
    <w:name w:val="偶数页脚"/>
    <w:qFormat/>
    <w:rsid w:val="00DD33C2"/>
    <w:pPr>
      <w:adjustRightInd w:val="0"/>
      <w:snapToGrid w:val="0"/>
    </w:pPr>
    <w:rPr>
      <w:rFonts w:ascii="Times New Roman" w:eastAsia="Times New Roman" w:hAnsi="Times New Roman" w:cs="Times New Roman"/>
      <w:sz w:val="24"/>
      <w:szCs w:val="24"/>
    </w:rPr>
  </w:style>
  <w:style w:type="paragraph" w:customStyle="1" w:styleId="44">
    <w:name w:val="正文文本（4）"/>
    <w:basedOn w:val="a4"/>
    <w:link w:val="4Char0"/>
    <w:qFormat/>
    <w:rsid w:val="00DD33C2"/>
    <w:pPr>
      <w:widowControl/>
      <w:spacing w:line="360" w:lineRule="auto"/>
      <w:ind w:firstLineChars="200" w:firstLine="480"/>
    </w:pPr>
    <w:rPr>
      <w:rFonts w:ascii="宋体" w:eastAsiaTheme="minorEastAsia" w:hAnsi="宋体" w:cstheme="minorBidi"/>
      <w:sz w:val="24"/>
    </w:rPr>
  </w:style>
  <w:style w:type="paragraph" w:customStyle="1" w:styleId="xl358">
    <w:name w:val="xl358"/>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145">
    <w:name w:val="xl14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abc">
    <w:name w:val="标题 2 (abc)"/>
    <w:basedOn w:val="21"/>
    <w:next w:val="abc"/>
    <w:link w:val="2abcCharChar"/>
    <w:qFormat/>
    <w:rsid w:val="00DD33C2"/>
    <w:pPr>
      <w:tabs>
        <w:tab w:val="left" w:pos="576"/>
        <w:tab w:val="left" w:pos="2040"/>
      </w:tabs>
      <w:adjustRightInd/>
      <w:snapToGrid/>
      <w:spacing w:beforeLines="0" w:after="120" w:line="240" w:lineRule="auto"/>
      <w:ind w:left="2040" w:hanging="360"/>
      <w:jc w:val="both"/>
    </w:pPr>
    <w:rPr>
      <w:rFonts w:ascii="Times New Roman" w:eastAsia="黑体" w:hAnsi="Times New Roman" w:cstheme="minorBidi"/>
      <w:b w:val="0"/>
      <w:color w:val="FF00FF"/>
      <w:kern w:val="2"/>
      <w:sz w:val="30"/>
      <w:szCs w:val="30"/>
    </w:rPr>
  </w:style>
  <w:style w:type="paragraph" w:customStyle="1" w:styleId="text">
    <w:name w:val="text"/>
    <w:basedOn w:val="a4"/>
    <w:rsid w:val="00DD33C2"/>
    <w:pPr>
      <w:widowControl/>
      <w:tabs>
        <w:tab w:val="left" w:pos="1020"/>
        <w:tab w:val="left" w:pos="1090"/>
      </w:tabs>
      <w:overflowPunct w:val="0"/>
      <w:autoSpaceDE w:val="0"/>
      <w:autoSpaceDN w:val="0"/>
      <w:adjustRightInd w:val="0"/>
      <w:spacing w:beforeLines="100" w:after="60" w:line="264" w:lineRule="auto"/>
      <w:ind w:leftChars="522" w:left="1098" w:hanging="2"/>
      <w:textAlignment w:val="baseline"/>
    </w:pPr>
    <w:rPr>
      <w:rFonts w:ascii="Times New Roman" w:hAnsi="Times New Roman" w:cs="Times New Roman"/>
      <w:kern w:val="0"/>
      <w:sz w:val="24"/>
    </w:rPr>
  </w:style>
  <w:style w:type="paragraph" w:customStyle="1" w:styleId="CharCharCharCharCharCharChar2">
    <w:name w:val="Char Char Char Char Char Char Char2"/>
    <w:basedOn w:val="a4"/>
    <w:qFormat/>
    <w:rsid w:val="00DD33C2"/>
    <w:pPr>
      <w:adjustRightInd w:val="0"/>
      <w:textAlignment w:val="baseline"/>
    </w:pPr>
    <w:rPr>
      <w:rFonts w:ascii="宋体" w:hAnsi="Times New Roman" w:cs="Times New Roman"/>
      <w:sz w:val="28"/>
      <w:szCs w:val="28"/>
    </w:rPr>
  </w:style>
  <w:style w:type="paragraph" w:customStyle="1" w:styleId="xl112">
    <w:name w:val="xl11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CharCharCharChar10">
    <w:name w:val="Char Char Char Char Char1"/>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xl367">
    <w:name w:val="xl367"/>
    <w:basedOn w:val="a4"/>
    <w:rsid w:val="00DD33C2"/>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Cs w:val="21"/>
    </w:rPr>
  </w:style>
  <w:style w:type="paragraph" w:customStyle="1" w:styleId="xl121">
    <w:name w:val="xl12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fffffffff">
    <w:name w:val="华文行楷"/>
    <w:basedOn w:val="a4"/>
    <w:rsid w:val="00DD33C2"/>
    <w:pPr>
      <w:jc w:val="center"/>
    </w:pPr>
    <w:rPr>
      <w:rFonts w:ascii="Times New Roman" w:eastAsia="华文行楷" w:hAnsi="Times New Roman" w:cs="Times New Roman"/>
      <w:sz w:val="32"/>
    </w:rPr>
  </w:style>
  <w:style w:type="paragraph" w:customStyle="1" w:styleId="Document1">
    <w:name w:val="Document 1"/>
    <w:rsid w:val="00DD33C2"/>
    <w:pPr>
      <w:keepNext/>
      <w:keepLines/>
      <w:tabs>
        <w:tab w:val="left" w:pos="-720"/>
      </w:tabs>
      <w:suppressAutoHyphens/>
      <w:overflowPunct w:val="0"/>
      <w:autoSpaceDE w:val="0"/>
      <w:autoSpaceDN w:val="0"/>
      <w:adjustRightInd w:val="0"/>
      <w:textAlignment w:val="baseline"/>
    </w:pPr>
    <w:rPr>
      <w:rFonts w:ascii="Times New Roman" w:eastAsia="宋体" w:hAnsi="Times New Roman" w:cs="Times New Roman"/>
      <w:kern w:val="0"/>
      <w:sz w:val="24"/>
      <w:szCs w:val="24"/>
      <w:lang w:eastAsia="en-US"/>
    </w:rPr>
  </w:style>
  <w:style w:type="paragraph" w:customStyle="1" w:styleId="xl118">
    <w:name w:val="xl11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YJJH3">
    <w:name w:val="YJJH标题3"/>
    <w:basedOn w:val="32"/>
    <w:qFormat/>
    <w:rsid w:val="00DD33C2"/>
    <w:pPr>
      <w:tabs>
        <w:tab w:val="left" w:pos="1230"/>
        <w:tab w:val="left" w:pos="1418"/>
      </w:tabs>
      <w:adjustRightInd w:val="0"/>
      <w:snapToGrid w:val="0"/>
      <w:spacing w:before="0" w:after="0" w:line="360" w:lineRule="auto"/>
      <w:ind w:left="1418" w:hanging="567"/>
    </w:pPr>
    <w:rPr>
      <w:rFonts w:ascii="Times New Roman" w:eastAsia="华文中宋" w:hAnsi="Times New Roman"/>
      <w:color w:val="000000"/>
      <w:sz w:val="28"/>
      <w:szCs w:val="28"/>
    </w:rPr>
  </w:style>
  <w:style w:type="paragraph" w:customStyle="1" w:styleId="afff3">
    <w:name w:val="样式 表格表头 + 两端对齐"/>
    <w:basedOn w:val="a4"/>
    <w:link w:val="Charb"/>
    <w:qFormat/>
    <w:rsid w:val="00DD33C2"/>
    <w:pPr>
      <w:widowControl/>
      <w:snapToGrid w:val="0"/>
      <w:spacing w:after="60"/>
      <w:ind w:firstLineChars="100" w:firstLine="241"/>
      <w:jc w:val="left"/>
    </w:pPr>
    <w:rPr>
      <w:rFonts w:ascii="Times New Roman" w:eastAsiaTheme="minorEastAsia" w:hAnsi="Times New Roman" w:cstheme="minorBidi"/>
      <w:b/>
      <w:bCs/>
      <w:sz w:val="24"/>
      <w:szCs w:val="22"/>
    </w:rPr>
  </w:style>
  <w:style w:type="paragraph" w:customStyle="1" w:styleId="affffffffffffffffffffffffffff0">
    <w:name w:val="款"/>
    <w:basedOn w:val="a4"/>
    <w:qFormat/>
    <w:rsid w:val="00DD33C2"/>
    <w:pPr>
      <w:spacing w:line="560" w:lineRule="exact"/>
      <w:ind w:firstLineChars="200" w:firstLine="200"/>
    </w:pPr>
    <w:rPr>
      <w:rFonts w:ascii="Times New Roman" w:eastAsia="仿宋_GB2312" w:hAnsi="Times New Roman" w:cs="Times New Roman"/>
      <w:kern w:val="0"/>
      <w:sz w:val="28"/>
      <w:szCs w:val="20"/>
    </w:rPr>
  </w:style>
  <w:style w:type="paragraph" w:customStyle="1" w:styleId="RightPar2">
    <w:name w:val="Right Par[2]"/>
    <w:rsid w:val="00DD33C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宋体" w:hAnsi="CG Times" w:cs="Times New Roman"/>
      <w:b/>
      <w:i/>
      <w:kern w:val="0"/>
      <w:sz w:val="24"/>
      <w:szCs w:val="24"/>
      <w:lang w:eastAsia="en-US"/>
    </w:rPr>
  </w:style>
  <w:style w:type="paragraph" w:customStyle="1" w:styleId="xl143">
    <w:name w:val="xl14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ffff1">
    <w:name w:val="大标题"/>
    <w:basedOn w:val="aff5"/>
    <w:next w:val="10"/>
    <w:qFormat/>
    <w:rsid w:val="00DD33C2"/>
    <w:pPr>
      <w:adjustRightInd w:val="0"/>
      <w:snapToGrid w:val="0"/>
      <w:spacing w:afterLines="100"/>
      <w:ind w:firstLineChars="200" w:firstLine="480"/>
      <w:outlineLvl w:val="0"/>
    </w:pPr>
    <w:rPr>
      <w:rFonts w:ascii="宋体" w:eastAsia="黑体" w:hAnsi="Times New Roman"/>
      <w:b/>
      <w:snapToGrid w:val="0"/>
      <w:sz w:val="36"/>
      <w:szCs w:val="32"/>
    </w:rPr>
  </w:style>
  <w:style w:type="paragraph" w:customStyle="1" w:styleId="xl156">
    <w:name w:val="xl15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f1">
    <w:name w:val="公式 Char Char"/>
    <w:basedOn w:val="a4"/>
    <w:link w:val="CharCharChar5"/>
    <w:qFormat/>
    <w:rsid w:val="00DD33C2"/>
    <w:pPr>
      <w:ind w:firstLineChars="500" w:firstLine="1200"/>
    </w:pPr>
    <w:rPr>
      <w:rFonts w:ascii="Times New Roman" w:eastAsiaTheme="minorEastAsia" w:hAnsi="Times New Roman" w:cs="宋体"/>
      <w:sz w:val="24"/>
    </w:rPr>
  </w:style>
  <w:style w:type="paragraph" w:customStyle="1" w:styleId="1085">
    <w:name w:val="样式 正文1 + 首行缩进:  0.85 厘米"/>
    <w:basedOn w:val="a4"/>
    <w:qFormat/>
    <w:rsid w:val="00DD33C2"/>
    <w:pPr>
      <w:spacing w:line="520" w:lineRule="exact"/>
      <w:ind w:firstLineChars="200" w:firstLine="200"/>
    </w:pPr>
    <w:rPr>
      <w:rFonts w:ascii="Times New Roman" w:hAnsi="Times New Roman" w:cs="宋体"/>
      <w:sz w:val="24"/>
      <w:szCs w:val="20"/>
    </w:rPr>
  </w:style>
  <w:style w:type="paragraph" w:customStyle="1" w:styleId="400150">
    <w:name w:val="样式 标题 4 + 左 段前: 0 磅 段后: 0 磅 行距: 1.5 倍行距"/>
    <w:basedOn w:val="42"/>
    <w:qFormat/>
    <w:rsid w:val="00DD33C2"/>
    <w:pPr>
      <w:spacing w:before="0" w:after="0" w:line="360" w:lineRule="auto"/>
      <w:ind w:leftChars="200" w:left="420" w:firstLineChars="200" w:firstLine="480"/>
      <w:jc w:val="left"/>
    </w:pPr>
    <w:rPr>
      <w:rFonts w:ascii="Arial" w:eastAsia="宋体" w:hAnsi="Arial"/>
      <w:b w:val="0"/>
      <w:bCs w:val="0"/>
      <w:szCs w:val="20"/>
    </w:rPr>
  </w:style>
  <w:style w:type="paragraph" w:customStyle="1" w:styleId="ppGB2312">
    <w:name w:val="样式pp仿宋_GB2312 四号"/>
    <w:basedOn w:val="a4"/>
    <w:qFormat/>
    <w:rsid w:val="00DD33C2"/>
    <w:pPr>
      <w:spacing w:line="360" w:lineRule="auto"/>
    </w:pPr>
    <w:rPr>
      <w:rFonts w:ascii="宋体" w:hAnsi="宋体" w:cs="Times New Roman"/>
      <w:sz w:val="24"/>
    </w:rPr>
  </w:style>
  <w:style w:type="paragraph" w:customStyle="1" w:styleId="BT3">
    <w:name w:val="BT3"/>
    <w:basedOn w:val="32"/>
    <w:link w:val="bt3Char"/>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xl154">
    <w:name w:val="xl15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422">
    <w:name w:val="样式 标题4(使用） + 首行缩进:  2 字符 行距: 单倍行距"/>
    <w:basedOn w:val="a4"/>
    <w:qFormat/>
    <w:rsid w:val="00DD33C2"/>
    <w:pPr>
      <w:keepNext/>
      <w:keepLines/>
      <w:spacing w:line="600" w:lineRule="exact"/>
      <w:outlineLvl w:val="3"/>
    </w:pPr>
    <w:rPr>
      <w:rFonts w:ascii="Times New Roman" w:hAnsi="Times New Roman" w:cs="宋体"/>
      <w:spacing w:val="8"/>
      <w:kern w:val="0"/>
      <w:sz w:val="28"/>
      <w:szCs w:val="20"/>
    </w:rPr>
  </w:style>
  <w:style w:type="paragraph" w:customStyle="1" w:styleId="2TimesNewRoman2">
    <w:name w:val="样式 标2 + Times New Roman"/>
    <w:basedOn w:val="a4"/>
    <w:qFormat/>
    <w:rsid w:val="00DD33C2"/>
    <w:pPr>
      <w:keepNext/>
      <w:keepLines/>
      <w:spacing w:before="240" w:after="240" w:line="180" w:lineRule="auto"/>
      <w:ind w:firstLineChars="200" w:firstLine="200"/>
      <w:outlineLvl w:val="1"/>
    </w:pPr>
    <w:rPr>
      <w:rFonts w:ascii="Times New Roman" w:hAnsi="Times New Roman" w:cs="Times New Roman"/>
      <w:b/>
      <w:bCs/>
      <w:sz w:val="32"/>
      <w:szCs w:val="32"/>
    </w:rPr>
  </w:style>
  <w:style w:type="paragraph" w:customStyle="1" w:styleId="L-6">
    <w:name w:val="L-其他"/>
    <w:basedOn w:val="L-3"/>
    <w:next w:val="L-2"/>
    <w:qFormat/>
    <w:rsid w:val="00DD33C2"/>
    <w:pPr>
      <w:spacing w:line="360" w:lineRule="auto"/>
    </w:pPr>
    <w:rPr>
      <w:kern w:val="0"/>
      <w:sz w:val="24"/>
      <w:szCs w:val="18"/>
    </w:rPr>
  </w:style>
  <w:style w:type="paragraph" w:customStyle="1" w:styleId="affffffffffffffffffffffffffff2">
    <w:name w:val="页码（序号）"/>
    <w:basedOn w:val="32"/>
    <w:qFormat/>
    <w:rsid w:val="00DD33C2"/>
    <w:pPr>
      <w:widowControl/>
      <w:tabs>
        <w:tab w:val="left" w:pos="1230"/>
        <w:tab w:val="left" w:pos="1418"/>
      </w:tabs>
      <w:spacing w:before="120" w:after="120" w:line="240" w:lineRule="auto"/>
      <w:ind w:left="1418" w:hanging="567"/>
      <w:jc w:val="left"/>
    </w:pPr>
    <w:rPr>
      <w:rFonts w:ascii="Times New Roman" w:hAnsi="Times New Roman" w:cs="宋体"/>
      <w:b w:val="0"/>
      <w:sz w:val="24"/>
      <w:szCs w:val="30"/>
    </w:rPr>
  </w:style>
  <w:style w:type="paragraph" w:customStyle="1" w:styleId="affffffffffffffffffffffffffff3">
    <w:name w:val="样式 表格文字 + 五号"/>
    <w:basedOn w:val="affffffffffffffb"/>
    <w:qFormat/>
    <w:rsid w:val="00DD33C2"/>
    <w:pPr>
      <w:spacing w:beforeLines="0"/>
    </w:pPr>
    <w:rPr>
      <w:rFonts w:ascii="Times New Roman" w:hAnsi="Times New Roman" w:cs="Times New Roman"/>
    </w:rPr>
  </w:style>
  <w:style w:type="paragraph" w:customStyle="1" w:styleId="3Alt333alt3Char3Char111l3CTl3t">
    <w:name w:val="样式 样式 标题 3Alt+3标题 3!标题 3_alt3Char标题 3 Char1.1.1小标题l3CTl3+t... + ..."/>
    <w:basedOn w:val="3Alt333alt3Char3Char111l3CTl3t0"/>
    <w:link w:val="3Alt333alt3Char3Char111l3CTl3tChar"/>
    <w:qFormat/>
    <w:rsid w:val="00DD33C2"/>
    <w:pPr>
      <w:spacing w:before="50" w:after="100"/>
      <w:ind w:left="200" w:hanging="200"/>
    </w:pPr>
    <w:rPr>
      <w:color w:val="FF0000"/>
    </w:rPr>
  </w:style>
  <w:style w:type="paragraph" w:customStyle="1" w:styleId="xl159">
    <w:name w:val="xl15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4GB23120">
    <w:name w:val="样式 标题 4 + 楷体_GB2312 加粗"/>
    <w:basedOn w:val="42"/>
    <w:qFormat/>
    <w:rsid w:val="00DD33C2"/>
    <w:pPr>
      <w:keepNext w:val="0"/>
      <w:keepLines w:val="0"/>
      <w:tabs>
        <w:tab w:val="left" w:pos="1680"/>
        <w:tab w:val="left" w:pos="1984"/>
      </w:tabs>
      <w:snapToGrid w:val="0"/>
      <w:spacing w:before="120" w:after="120" w:line="240" w:lineRule="auto"/>
      <w:ind w:left="1984" w:hanging="708"/>
    </w:pPr>
    <w:rPr>
      <w:rFonts w:ascii="Times New Roman" w:eastAsia="宋体" w:hAnsi="Times New Roman"/>
      <w:b w:val="0"/>
      <w:snapToGrid w:val="0"/>
      <w:spacing w:val="8"/>
    </w:rPr>
  </w:style>
  <w:style w:type="paragraph" w:customStyle="1" w:styleId="3DMS">
    <w:name w:val="标题3（DMS）"/>
    <w:basedOn w:val="32"/>
    <w:link w:val="3DMSChar"/>
    <w:qFormat/>
    <w:rsid w:val="00DD33C2"/>
    <w:pPr>
      <w:adjustRightInd w:val="0"/>
      <w:snapToGrid w:val="0"/>
      <w:spacing w:beforeLines="50" w:afterLines="50" w:line="360" w:lineRule="auto"/>
      <w:jc w:val="left"/>
    </w:pPr>
    <w:rPr>
      <w:rFonts w:ascii="Times New Roman" w:eastAsia="华文中宋" w:hAnsi="Times New Roman" w:cstheme="minorBidi"/>
      <w:bCs w:val="0"/>
      <w:kern w:val="2"/>
      <w:sz w:val="28"/>
      <w:szCs w:val="28"/>
    </w:rPr>
  </w:style>
  <w:style w:type="paragraph" w:customStyle="1" w:styleId="2ffffffe">
    <w:name w:val="样式 首行缩进:  2 字符 行距: 单倍行距"/>
    <w:basedOn w:val="a4"/>
    <w:qFormat/>
    <w:rsid w:val="00DD33C2"/>
    <w:pPr>
      <w:adjustRightInd w:val="0"/>
      <w:snapToGrid w:val="0"/>
      <w:spacing w:line="360" w:lineRule="auto"/>
      <w:ind w:firstLineChars="200" w:firstLine="480"/>
    </w:pPr>
    <w:rPr>
      <w:rFonts w:ascii="Times New Roman" w:hAnsi="Times New Roman" w:cs="宋体"/>
      <w:sz w:val="24"/>
      <w:szCs w:val="20"/>
    </w:rPr>
  </w:style>
  <w:style w:type="paragraph" w:customStyle="1" w:styleId="Technical6">
    <w:name w:val="Technical 6"/>
    <w:rsid w:val="00DD33C2"/>
    <w:pPr>
      <w:tabs>
        <w:tab w:val="left" w:pos="-720"/>
      </w:tabs>
      <w:suppressAutoHyphens/>
      <w:overflowPunct w:val="0"/>
      <w:autoSpaceDE w:val="0"/>
      <w:autoSpaceDN w:val="0"/>
      <w:adjustRightInd w:val="0"/>
      <w:ind w:firstLine="720"/>
      <w:textAlignment w:val="baseline"/>
    </w:pPr>
    <w:rPr>
      <w:rFonts w:ascii="Times New Roman" w:eastAsia="宋体" w:hAnsi="Times New Roman" w:cs="Times New Roman"/>
      <w:b/>
      <w:kern w:val="0"/>
      <w:sz w:val="24"/>
      <w:szCs w:val="24"/>
      <w:lang w:eastAsia="en-US"/>
    </w:rPr>
  </w:style>
  <w:style w:type="paragraph" w:customStyle="1" w:styleId="xl161">
    <w:name w:val="xl16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reader-word-layerreader-word-s1-3">
    <w:name w:val="reader-word-layer reader-word-s1-3"/>
    <w:basedOn w:val="a4"/>
    <w:qFormat/>
    <w:rsid w:val="00DD33C2"/>
    <w:pPr>
      <w:widowControl/>
      <w:spacing w:before="100" w:beforeAutospacing="1" w:after="100" w:afterAutospacing="1"/>
      <w:jc w:val="left"/>
    </w:pPr>
    <w:rPr>
      <w:rFonts w:ascii="宋体" w:hAnsi="宋体" w:cs="宋体"/>
      <w:kern w:val="0"/>
      <w:sz w:val="24"/>
      <w:szCs w:val="20"/>
    </w:rPr>
  </w:style>
  <w:style w:type="paragraph" w:customStyle="1" w:styleId="850">
    <w:name w:val="样式 样式 表格 + 黑色 + 8.5 磅"/>
    <w:basedOn w:val="affffffffffffffffffffffff3"/>
    <w:rsid w:val="00DD33C2"/>
  </w:style>
  <w:style w:type="paragraph" w:customStyle="1" w:styleId="11f5">
    <w:name w:val="样式 样式 表名 + 首行缩进:  1 字符 + 首行缩进:  1 字符"/>
    <w:basedOn w:val="13"/>
    <w:qFormat/>
    <w:rsid w:val="00DD33C2"/>
    <w:pPr>
      <w:ind w:firstLine="240"/>
    </w:pPr>
  </w:style>
  <w:style w:type="paragraph" w:customStyle="1" w:styleId="xl138">
    <w:name w:val="xl13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3">
    <w:name w:val="表头头"/>
    <w:basedOn w:val="a4"/>
    <w:qFormat/>
    <w:rsid w:val="00DD33C2"/>
    <w:pPr>
      <w:spacing w:after="60" w:line="560" w:lineRule="exact"/>
      <w:ind w:firstLineChars="100" w:firstLine="100"/>
    </w:pPr>
    <w:rPr>
      <w:rFonts w:ascii="黑体" w:eastAsia="黑体" w:hAnsi="Times New Roman" w:cs="宋体"/>
      <w:sz w:val="24"/>
    </w:rPr>
  </w:style>
  <w:style w:type="paragraph" w:customStyle="1" w:styleId="21f1">
    <w:name w:val="样式 表格文字 + 首行缩进:  2 字符1"/>
    <w:basedOn w:val="affffffffffffffb"/>
    <w:qFormat/>
    <w:rsid w:val="00DD33C2"/>
    <w:pPr>
      <w:snapToGrid/>
      <w:spacing w:beforeLines="0" w:line="320" w:lineRule="atLeast"/>
    </w:pPr>
    <w:rPr>
      <w:rFonts w:ascii="宋体" w:hAnsi="Times New Roman" w:cs="宋体" w:hint="eastAsia"/>
      <w:spacing w:val="8"/>
      <w:kern w:val="0"/>
      <w:szCs w:val="21"/>
    </w:rPr>
  </w:style>
  <w:style w:type="paragraph" w:customStyle="1" w:styleId="3Char3CharChar3CharCharChar333">
    <w:name w:val="样式 标题 3Char标题 3 Char Char标题 3 Char Char Char标题 3+宋体+三号标题 33..."/>
    <w:basedOn w:val="32"/>
    <w:qFormat/>
    <w:rsid w:val="00DD33C2"/>
    <w:pPr>
      <w:tabs>
        <w:tab w:val="left" w:pos="1230"/>
        <w:tab w:val="left" w:pos="1418"/>
      </w:tabs>
      <w:adjustRightInd w:val="0"/>
      <w:snapToGrid w:val="0"/>
      <w:spacing w:before="0" w:after="0" w:line="360" w:lineRule="auto"/>
      <w:ind w:left="1418" w:hanging="567"/>
    </w:pPr>
    <w:rPr>
      <w:rFonts w:ascii="Times New Roman" w:eastAsia="黑体" w:hAnsi="Times New Roman" w:cs="宋体"/>
      <w:b w:val="0"/>
      <w:bCs w:val="0"/>
      <w:sz w:val="28"/>
      <w:szCs w:val="20"/>
    </w:rPr>
  </w:style>
  <w:style w:type="paragraph" w:customStyle="1" w:styleId="affffffffffffffffffffffffffff4">
    <w:name w:val="单级编号"/>
    <w:basedOn w:val="10"/>
    <w:qFormat/>
    <w:rsid w:val="00DD33C2"/>
    <w:pPr>
      <w:keepNext w:val="0"/>
      <w:pageBreakBefore/>
      <w:tabs>
        <w:tab w:val="left" w:pos="648"/>
      </w:tabs>
      <w:autoSpaceDE w:val="0"/>
      <w:autoSpaceDN w:val="0"/>
      <w:ind w:firstLineChars="200" w:firstLine="567"/>
      <w:jc w:val="left"/>
      <w:outlineLvl w:val="9"/>
    </w:pPr>
    <w:rPr>
      <w:rFonts w:ascii="黑体" w:eastAsia="黑体" w:hAnsi="Times New Roman" w:cs="宋体"/>
      <w:b w:val="0"/>
      <w:bCs w:val="0"/>
      <w:kern w:val="0"/>
      <w:szCs w:val="20"/>
    </w:rPr>
  </w:style>
  <w:style w:type="paragraph" w:customStyle="1" w:styleId="31313">
    <w:name w:val="样式 标题 3 + 两端对齐 段前: 13 磅 段后: 13 磅 行距: 单倍行距"/>
    <w:basedOn w:val="32"/>
    <w:qFormat/>
    <w:rsid w:val="00DD33C2"/>
    <w:pPr>
      <w:tabs>
        <w:tab w:val="left" w:pos="1230"/>
        <w:tab w:val="left" w:pos="1418"/>
      </w:tabs>
      <w:spacing w:before="120" w:after="120" w:line="240" w:lineRule="auto"/>
      <w:ind w:left="1418" w:hanging="567"/>
    </w:pPr>
    <w:rPr>
      <w:rFonts w:ascii="Times New Roman" w:hAnsi="Times New Roman"/>
      <w:bCs w:val="0"/>
      <w:sz w:val="28"/>
      <w:szCs w:val="20"/>
    </w:rPr>
  </w:style>
  <w:style w:type="paragraph" w:customStyle="1" w:styleId="xl150">
    <w:name w:val="xl15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ffff5">
    <w:name w:val="表格小五"/>
    <w:basedOn w:val="5f"/>
    <w:qFormat/>
    <w:rsid w:val="00DD33C2"/>
    <w:pPr>
      <w:widowControl/>
      <w:adjustRightInd/>
      <w:spacing w:line="320" w:lineRule="exact"/>
      <w:ind w:left="0" w:firstLine="0"/>
      <w:jc w:val="center"/>
      <w:textAlignment w:val="auto"/>
    </w:pPr>
    <w:rPr>
      <w:rFonts w:ascii="Times New Roman" w:hAnsi="宋体" w:cs="宋体"/>
      <w:color w:val="000000"/>
      <w:sz w:val="18"/>
      <w:szCs w:val="18"/>
    </w:rPr>
  </w:style>
  <w:style w:type="paragraph" w:customStyle="1" w:styleId="AA0">
    <w:name w:val="正文AA"/>
    <w:basedOn w:val="a4"/>
    <w:link w:val="AAChar"/>
    <w:rsid w:val="00DD33C2"/>
    <w:pPr>
      <w:spacing w:line="540" w:lineRule="exact"/>
      <w:ind w:firstLineChars="200" w:firstLine="480"/>
    </w:pPr>
    <w:rPr>
      <w:rFonts w:ascii="宋体" w:eastAsiaTheme="minorEastAsia" w:hAnsi="宋体" w:cs="宋体"/>
      <w:sz w:val="24"/>
      <w:szCs w:val="22"/>
    </w:rPr>
  </w:style>
  <w:style w:type="paragraph" w:customStyle="1" w:styleId="44Charb44CharChar4Char4b4CharCharCh">
    <w:name w:val="样式 样式 标题 4标题 4 Charb4标题 4 Char Char标题4 Char标题4b4 Char Char Ch......"/>
    <w:basedOn w:val="a4"/>
    <w:link w:val="44Charb44CharChar4Char4b4CharCharChChar"/>
    <w:qFormat/>
    <w:rsid w:val="00DD33C2"/>
    <w:pPr>
      <w:snapToGrid w:val="0"/>
      <w:spacing w:before="60" w:after="60"/>
      <w:jc w:val="left"/>
      <w:outlineLvl w:val="3"/>
    </w:pPr>
    <w:rPr>
      <w:rFonts w:ascii="Times New Roman" w:eastAsiaTheme="minorEastAsia" w:hAnsi="Times New Roman" w:cstheme="minorBidi"/>
      <w:color w:val="000000"/>
      <w:sz w:val="28"/>
    </w:rPr>
  </w:style>
  <w:style w:type="paragraph" w:customStyle="1" w:styleId="sjy-">
    <w:name w:val="sjy正文-小四"/>
    <w:basedOn w:val="affff0"/>
    <w:qFormat/>
    <w:rsid w:val="00DD33C2"/>
    <w:pPr>
      <w:spacing w:line="240" w:lineRule="auto"/>
      <w:ind w:firstLineChars="200" w:firstLine="200"/>
    </w:pPr>
    <w:rPr>
      <w:rFonts w:ascii="Times New Roman" w:hAnsi="Times New Roman"/>
    </w:rPr>
  </w:style>
  <w:style w:type="paragraph" w:customStyle="1" w:styleId="xl163">
    <w:name w:val="xl16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3GB2312">
    <w:name w:val="样式 样式 标题 3 + (中文) 仿宋_GB2312 小三 +"/>
    <w:basedOn w:val="3GB23120"/>
    <w:link w:val="3GB2312Char"/>
    <w:qFormat/>
    <w:rsid w:val="00DD33C2"/>
    <w:rPr>
      <w:bCs w:val="0"/>
    </w:rPr>
  </w:style>
  <w:style w:type="paragraph" w:customStyle="1" w:styleId="1TimesNewRoman3">
    <w:name w:val="样式 样式 标题 1 + 居中 + Times New Roman"/>
    <w:basedOn w:val="1fffffff8"/>
    <w:qFormat/>
    <w:rsid w:val="00DD33C2"/>
    <w:pPr>
      <w:keepNext w:val="0"/>
      <w:keepLines w:val="0"/>
      <w:tabs>
        <w:tab w:val="left" w:pos="432"/>
      </w:tabs>
      <w:spacing w:before="360" w:after="360"/>
      <w:ind w:left="432"/>
    </w:pPr>
    <w:rPr>
      <w:spacing w:val="8"/>
    </w:rPr>
  </w:style>
  <w:style w:type="paragraph" w:customStyle="1" w:styleId="affffffffffffffffffffffffffff6">
    <w:name w:val="小四正文"/>
    <w:basedOn w:val="a4"/>
    <w:qFormat/>
    <w:rsid w:val="00DD33C2"/>
    <w:pPr>
      <w:ind w:firstLineChars="200" w:firstLine="480"/>
    </w:pPr>
    <w:rPr>
      <w:rFonts w:ascii="Times New Roman" w:hAnsi="Times New Roman" w:cs="宋体"/>
      <w:color w:val="000000"/>
      <w:spacing w:val="8"/>
      <w:kern w:val="0"/>
      <w:sz w:val="24"/>
      <w:szCs w:val="20"/>
    </w:rPr>
  </w:style>
  <w:style w:type="paragraph" w:customStyle="1" w:styleId="5CharChar3">
    <w:name w:val="样式 标题5 Char Char3 + 自动设置"/>
    <w:basedOn w:val="a4"/>
    <w:link w:val="5CharChar3Char"/>
    <w:qFormat/>
    <w:rsid w:val="00DD33C2"/>
    <w:pPr>
      <w:keepNext/>
      <w:adjustRightInd w:val="0"/>
      <w:snapToGrid w:val="0"/>
      <w:spacing w:line="360" w:lineRule="auto"/>
      <w:ind w:firstLineChars="200" w:firstLine="425"/>
      <w:outlineLvl w:val="4"/>
    </w:pPr>
    <w:rPr>
      <w:rFonts w:ascii="Times New Roman" w:eastAsiaTheme="minorEastAsia" w:hAnsi="Times New Roman" w:cstheme="minorBidi"/>
      <w:sz w:val="24"/>
    </w:rPr>
  </w:style>
  <w:style w:type="paragraph" w:customStyle="1" w:styleId="XW10">
    <w:name w:val="XW标题1"/>
    <w:basedOn w:val="XW"/>
    <w:next w:val="XW"/>
    <w:qFormat/>
    <w:rsid w:val="00DD33C2"/>
    <w:pPr>
      <w:snapToGrid/>
      <w:spacing w:before="5000" w:line="360" w:lineRule="auto"/>
      <w:ind w:left="425" w:firstLineChars="0" w:hanging="425"/>
      <w:jc w:val="center"/>
      <w:outlineLvl w:val="0"/>
    </w:pPr>
    <w:rPr>
      <w:rFonts w:ascii="Arial" w:eastAsia="黑体" w:hAnsi="Arial"/>
      <w:sz w:val="44"/>
      <w:szCs w:val="20"/>
    </w:rPr>
  </w:style>
  <w:style w:type="paragraph" w:customStyle="1" w:styleId="207Char">
    <w:name w:val="样式 表名 + 黑色 首行缩进:  2.07 字符 Char"/>
    <w:basedOn w:val="a4"/>
    <w:rsid w:val="00DD33C2"/>
    <w:pPr>
      <w:adjustRightInd w:val="0"/>
      <w:snapToGrid w:val="0"/>
      <w:spacing w:beforeLines="20" w:afterLines="20"/>
      <w:ind w:firstLineChars="100" w:firstLine="100"/>
      <w:jc w:val="left"/>
    </w:pPr>
    <w:rPr>
      <w:rFonts w:ascii="Arial" w:eastAsia="黑体" w:hAnsi="Arial" w:cs="Times New Roman" w:hint="eastAsia"/>
      <w:bCs/>
      <w:color w:val="000000"/>
      <w:sz w:val="28"/>
      <w:szCs w:val="28"/>
    </w:rPr>
  </w:style>
  <w:style w:type="paragraph" w:customStyle="1" w:styleId="180">
    <w:name w:val="样式18"/>
    <w:basedOn w:val="32"/>
    <w:qFormat/>
    <w:rsid w:val="00DD33C2"/>
    <w:pPr>
      <w:snapToGrid w:val="0"/>
      <w:spacing w:before="120" w:after="120" w:line="240" w:lineRule="auto"/>
      <w:ind w:firstLine="560"/>
      <w:jc w:val="left"/>
      <w:textAlignment w:val="baseline"/>
    </w:pPr>
    <w:rPr>
      <w:rFonts w:ascii="宋体" w:eastAsia="方正小标宋简体" w:hAnsi="宋体" w:cs="宋体"/>
      <w:b w:val="0"/>
      <w:bCs w:val="0"/>
      <w:color w:val="000000"/>
      <w:sz w:val="28"/>
      <w:szCs w:val="28"/>
    </w:rPr>
  </w:style>
  <w:style w:type="paragraph" w:customStyle="1" w:styleId="xl162">
    <w:name w:val="xl16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affffffffffffffffffffffffffff7">
    <w:name w:val="图"/>
    <w:basedOn w:val="affffffa"/>
    <w:qFormat/>
    <w:rsid w:val="00DD33C2"/>
    <w:pPr>
      <w:spacing w:line="240" w:lineRule="auto"/>
      <w:ind w:firstLineChars="0" w:firstLine="0"/>
      <w:jc w:val="center"/>
      <w:outlineLvl w:val="8"/>
    </w:pPr>
    <w:rPr>
      <w:rFonts w:ascii="黑体" w:eastAsia="黑体" w:hAnsi="Times New Roman"/>
      <w:szCs w:val="28"/>
    </w:rPr>
  </w:style>
  <w:style w:type="paragraph" w:customStyle="1" w:styleId="zt3">
    <w:name w:val="zt3"/>
    <w:basedOn w:val="a4"/>
    <w:qFormat/>
    <w:rsid w:val="00DD33C2"/>
    <w:pPr>
      <w:widowControl/>
      <w:spacing w:before="100" w:beforeAutospacing="1" w:after="100" w:afterAutospacing="1"/>
      <w:jc w:val="left"/>
    </w:pPr>
    <w:rPr>
      <w:rFonts w:ascii="宋体" w:hAnsi="宋体" w:cs="Times New Roman"/>
      <w:color w:val="000000"/>
      <w:kern w:val="0"/>
      <w:sz w:val="18"/>
      <w:szCs w:val="18"/>
    </w:rPr>
  </w:style>
  <w:style w:type="paragraph" w:customStyle="1" w:styleId="affffffffffffffffffffffffffff8">
    <w:name w:val="左端标题行"/>
    <w:qFormat/>
    <w:rsid w:val="00DD33C2"/>
    <w:pPr>
      <w:widowControl w:val="0"/>
      <w:autoSpaceDE w:val="0"/>
      <w:autoSpaceDN w:val="0"/>
      <w:adjustRightInd w:val="0"/>
    </w:pPr>
    <w:rPr>
      <w:rFonts w:ascii="Times New Roman" w:eastAsia="宋体" w:hAnsi="Times New Roman" w:cs="Times New Roman"/>
      <w:b/>
      <w:kern w:val="0"/>
      <w:sz w:val="22"/>
      <w:szCs w:val="20"/>
    </w:rPr>
  </w:style>
  <w:style w:type="paragraph" w:customStyle="1" w:styleId="xl158">
    <w:name w:val="xl15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333XW1113h33rdlevelH3l3CT3">
    <w:name w:val="样式 标题 3白鹤滩标题 3标题 3XW条标题1.1.13h33rd levelH3l3CT小标题白鹤滩3..."/>
    <w:basedOn w:val="32"/>
    <w:qFormat/>
    <w:rsid w:val="00DD33C2"/>
    <w:pPr>
      <w:tabs>
        <w:tab w:val="left" w:pos="1230"/>
        <w:tab w:val="left" w:pos="1418"/>
      </w:tabs>
      <w:spacing w:line="416" w:lineRule="auto"/>
      <w:ind w:left="1418" w:hanging="567"/>
    </w:pPr>
  </w:style>
  <w:style w:type="paragraph" w:customStyle="1" w:styleId="2202">
    <w:name w:val="样式 段落 + 首行缩进:  2 字符 行距: 固定值 20 磅"/>
    <w:basedOn w:val="afffffffffffffffffffffff8"/>
    <w:qFormat/>
    <w:rsid w:val="00DD33C2"/>
    <w:pPr>
      <w:widowControl/>
      <w:adjustRightInd w:val="0"/>
      <w:spacing w:line="400" w:lineRule="exact"/>
      <w:ind w:firstLine="200"/>
      <w:jc w:val="both"/>
      <w:textAlignment w:val="baseline"/>
    </w:pPr>
    <w:rPr>
      <w:rFonts w:ascii="Times New Roman" w:hAnsi="Times New Roman" w:cs="宋体"/>
      <w:color w:val="000000"/>
      <w:kern w:val="0"/>
      <w:szCs w:val="20"/>
    </w:rPr>
  </w:style>
  <w:style w:type="paragraph" w:customStyle="1" w:styleId="xl168">
    <w:name w:val="xl16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CharCharCharCharCharCharChar1">
    <w:name w:val="Char Char Char Char Char Char Char1"/>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affffffffffffffffffffffffffff9">
    <w:name w:val="样式 正文 +"/>
    <w:basedOn w:val="a4"/>
    <w:qFormat/>
    <w:rsid w:val="00DD33C2"/>
    <w:pPr>
      <w:spacing w:line="360" w:lineRule="auto"/>
      <w:ind w:firstLineChars="200" w:firstLine="200"/>
      <w:jc w:val="left"/>
    </w:pPr>
    <w:rPr>
      <w:rFonts w:ascii="Times New Roman" w:hAnsi="Times New Roman" w:cs="Times New Roman"/>
      <w:sz w:val="24"/>
      <w:szCs w:val="20"/>
    </w:rPr>
  </w:style>
  <w:style w:type="paragraph" w:customStyle="1" w:styleId="1ffffffff0">
    <w:name w:val="表标题1"/>
    <w:basedOn w:val="afffffffff1"/>
    <w:qFormat/>
    <w:rsid w:val="00DD33C2"/>
    <w:pPr>
      <w:tabs>
        <w:tab w:val="left" w:pos="0"/>
      </w:tabs>
      <w:spacing w:before="0"/>
      <w:ind w:right="240"/>
    </w:pPr>
    <w:rPr>
      <w:rFonts w:eastAsia="宋体" w:cs="宋体"/>
      <w:bCs/>
      <w:snapToGrid w:val="0"/>
      <w:color w:val="000000"/>
      <w:spacing w:val="8"/>
      <w:kern w:val="0"/>
      <w:szCs w:val="20"/>
      <w:lang w:val="en-GB"/>
    </w:rPr>
  </w:style>
  <w:style w:type="paragraph" w:customStyle="1" w:styleId="2fffffff">
    <w:name w:val="样式 标题 2 + 行距: 单倍行距"/>
    <w:basedOn w:val="21"/>
    <w:qFormat/>
    <w:rsid w:val="00DD33C2"/>
    <w:pPr>
      <w:tabs>
        <w:tab w:val="left" w:pos="840"/>
      </w:tabs>
      <w:adjustRightInd/>
      <w:snapToGrid/>
      <w:spacing w:beforeLines="0" w:line="600" w:lineRule="exact"/>
      <w:ind w:left="992" w:hanging="420"/>
      <w:jc w:val="both"/>
    </w:pPr>
    <w:rPr>
      <w:rFonts w:ascii="Times New Roman" w:eastAsia="黑体" w:hAnsi="Times New Roman" w:cs="宋体"/>
      <w:sz w:val="36"/>
      <w:szCs w:val="20"/>
    </w:rPr>
  </w:style>
  <w:style w:type="paragraph" w:customStyle="1" w:styleId="RightPar8">
    <w:name w:val="Right Par[8]"/>
    <w:rsid w:val="00DD33C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宋体" w:hAnsi="CG Times" w:cs="Times New Roman"/>
      <w:b/>
      <w:i/>
      <w:kern w:val="0"/>
      <w:sz w:val="24"/>
      <w:szCs w:val="24"/>
      <w:lang w:eastAsia="en-US"/>
    </w:rPr>
  </w:style>
  <w:style w:type="paragraph" w:customStyle="1" w:styleId="xl188">
    <w:name w:val="xl188"/>
    <w:basedOn w:val="a4"/>
    <w:rsid w:val="00DD33C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LMH224202">
    <w:name w:val="样式 正文（LMH） + 左侧:  2.24 字符 首行缩进:  2 字符 + 左  0 字符"/>
    <w:basedOn w:val="a4"/>
    <w:qFormat/>
    <w:rsid w:val="00DD33C2"/>
    <w:pPr>
      <w:adjustRightInd w:val="0"/>
      <w:snapToGrid w:val="0"/>
      <w:spacing w:line="360" w:lineRule="auto"/>
      <w:ind w:firstLineChars="200" w:firstLine="472"/>
      <w:jc w:val="left"/>
    </w:pPr>
    <w:rPr>
      <w:rFonts w:ascii="Times New Roman" w:hAnsi="Times New Roman" w:cs="宋体"/>
      <w:color w:val="000000"/>
      <w:spacing w:val="-2"/>
      <w:sz w:val="24"/>
      <w:szCs w:val="20"/>
    </w:rPr>
  </w:style>
  <w:style w:type="paragraph" w:customStyle="1" w:styleId="affffffffffffffffffffffffffffa">
    <w:name w:val="分标题"/>
    <w:basedOn w:val="a4"/>
    <w:next w:val="a4"/>
    <w:qFormat/>
    <w:rsid w:val="00DD33C2"/>
    <w:pPr>
      <w:widowControl/>
      <w:adjustRightInd w:val="0"/>
      <w:snapToGrid w:val="0"/>
      <w:spacing w:beforeLines="50" w:line="480" w:lineRule="atLeast"/>
      <w:ind w:firstLineChars="196" w:firstLine="560"/>
      <w:jc w:val="left"/>
    </w:pPr>
    <w:rPr>
      <w:rFonts w:ascii="宋体" w:hAnsi="Times New Roman" w:cs="Times New Roman"/>
      <w:snapToGrid w:val="0"/>
      <w:color w:val="000000"/>
      <w:kern w:val="0"/>
      <w:sz w:val="28"/>
      <w:szCs w:val="20"/>
    </w:rPr>
  </w:style>
  <w:style w:type="paragraph" w:customStyle="1" w:styleId="CharCharCharCharCharCharCharCharCharCharCharCharCharChar0">
    <w:name w:val="表头 Char Char Char Char Char Char Char Char Char Char Char Char Char Char"/>
    <w:basedOn w:val="a4"/>
    <w:qFormat/>
    <w:rsid w:val="00DD33C2"/>
    <w:pPr>
      <w:keepNext/>
      <w:widowControl/>
      <w:adjustRightInd w:val="0"/>
      <w:snapToGrid w:val="0"/>
      <w:ind w:firstLineChars="200" w:firstLine="480"/>
      <w:jc w:val="center"/>
    </w:pPr>
    <w:rPr>
      <w:rFonts w:ascii="Times New Roman" w:eastAsia="黑体" w:hAnsi="Times New Roman" w:cs="Times New Roman"/>
      <w:kern w:val="0"/>
      <w:sz w:val="28"/>
      <w:szCs w:val="20"/>
    </w:rPr>
  </w:style>
  <w:style w:type="paragraph" w:customStyle="1" w:styleId="1ffffffff1">
    <w:name w:val="明显引用1"/>
    <w:basedOn w:val="a4"/>
    <w:next w:val="a4"/>
    <w:qFormat/>
    <w:rsid w:val="00DD33C2"/>
    <w:pPr>
      <w:pBdr>
        <w:bottom w:val="single" w:sz="4" w:space="4" w:color="4F81BD"/>
      </w:pBdr>
      <w:spacing w:before="200" w:after="280"/>
      <w:ind w:left="936" w:right="936" w:firstLineChars="200" w:firstLine="480"/>
    </w:pPr>
    <w:rPr>
      <w:rFonts w:ascii="宋体" w:hAnsi="Times New Roman" w:cs="Times New Roman"/>
      <w:b/>
      <w:bCs/>
      <w:i/>
      <w:iCs/>
      <w:color w:val="4F81BD"/>
      <w:kern w:val="0"/>
      <w:sz w:val="24"/>
      <w:szCs w:val="28"/>
    </w:rPr>
  </w:style>
  <w:style w:type="paragraph" w:customStyle="1" w:styleId="xl192">
    <w:name w:val="xl192"/>
    <w:basedOn w:val="a4"/>
    <w:qFormat/>
    <w:rsid w:val="00DD33C2"/>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bc3">
    <w:name w:val="abc标书标题3"/>
    <w:basedOn w:val="32"/>
    <w:next w:val="a4"/>
    <w:link w:val="abc3Char"/>
    <w:qFormat/>
    <w:rsid w:val="00DD33C2"/>
    <w:pPr>
      <w:spacing w:before="0" w:after="0" w:line="240" w:lineRule="auto"/>
    </w:pPr>
    <w:rPr>
      <w:rFonts w:ascii="Times New Roman" w:eastAsiaTheme="minorEastAsia" w:hAnsi="Times New Roman" w:cstheme="minorBidi"/>
      <w:kern w:val="2"/>
      <w:sz w:val="21"/>
      <w:szCs w:val="21"/>
    </w:rPr>
  </w:style>
  <w:style w:type="paragraph" w:customStyle="1" w:styleId="affff6">
    <w:name w:val="样式 正文表格 + (符号) 宋体 五号"/>
    <w:basedOn w:val="afffffffffff"/>
    <w:link w:val="Charf8"/>
    <w:qFormat/>
    <w:rsid w:val="00DD33C2"/>
    <w:pPr>
      <w:keepNext w:val="0"/>
      <w:keepLines w:val="0"/>
      <w:widowControl w:val="0"/>
      <w:tabs>
        <w:tab w:val="clear" w:pos="6804"/>
      </w:tabs>
      <w:overflowPunct/>
      <w:adjustRightInd/>
      <w:snapToGrid w:val="0"/>
      <w:spacing w:before="0"/>
      <w:textAlignment w:val="auto"/>
    </w:pPr>
    <w:rPr>
      <w:rFonts w:asciiTheme="minorHAnsi" w:hAnsiTheme="minorHAnsi" w:cstheme="minorBidi"/>
      <w:sz w:val="21"/>
    </w:rPr>
  </w:style>
  <w:style w:type="paragraph" w:customStyle="1" w:styleId="afffffffffff">
    <w:name w:val="正文表格"/>
    <w:basedOn w:val="a4"/>
    <w:link w:val="Charffffffb"/>
    <w:qFormat/>
    <w:rsid w:val="00DD33C2"/>
    <w:pPr>
      <w:keepNext/>
      <w:keepLines/>
      <w:widowControl/>
      <w:tabs>
        <w:tab w:val="center" w:pos="6804"/>
      </w:tabs>
      <w:overflowPunct w:val="0"/>
      <w:adjustRightInd w:val="0"/>
      <w:spacing w:before="80"/>
      <w:jc w:val="center"/>
      <w:textAlignment w:val="bottom"/>
    </w:pPr>
    <w:rPr>
      <w:rFonts w:ascii="宋体" w:eastAsiaTheme="minorEastAsia" w:hAnsi="宋体" w:cs="宋体"/>
      <w:sz w:val="28"/>
      <w:szCs w:val="22"/>
    </w:rPr>
  </w:style>
  <w:style w:type="paragraph" w:customStyle="1" w:styleId="Char180">
    <w:name w:val="Char18"/>
    <w:basedOn w:val="a4"/>
    <w:next w:val="a4"/>
    <w:qFormat/>
    <w:rsid w:val="00DD33C2"/>
    <w:pPr>
      <w:pBdr>
        <w:right w:val="single" w:sz="12" w:space="4" w:color="auto"/>
      </w:pBdr>
      <w:spacing w:line="360" w:lineRule="auto"/>
      <w:ind w:firstLineChars="200" w:firstLine="200"/>
    </w:pPr>
    <w:rPr>
      <w:rFonts w:ascii="宋体" w:hAnsi="宋体" w:cs="宋体"/>
      <w:sz w:val="24"/>
    </w:rPr>
  </w:style>
  <w:style w:type="paragraph" w:customStyle="1" w:styleId="askformore">
    <w:name w:val="askformore"/>
    <w:basedOn w:val="a4"/>
    <w:rsid w:val="00DD33C2"/>
    <w:pPr>
      <w:snapToGrid w:val="0"/>
      <w:spacing w:before="240" w:after="60" w:line="360" w:lineRule="auto"/>
      <w:ind w:firstLineChars="200" w:firstLine="200"/>
      <w:outlineLvl w:val="0"/>
    </w:pPr>
    <w:rPr>
      <w:rFonts w:ascii="Arial" w:eastAsia="黑体" w:hAnsi="Arial" w:cs="Arial"/>
      <w:b/>
      <w:bCs/>
      <w:sz w:val="52"/>
      <w:szCs w:val="32"/>
    </w:rPr>
  </w:style>
  <w:style w:type="paragraph" w:customStyle="1" w:styleId="114">
    <w:name w:val="正文11"/>
    <w:basedOn w:val="a4"/>
    <w:link w:val="Charff4"/>
    <w:qFormat/>
    <w:rsid w:val="00DD33C2"/>
    <w:pPr>
      <w:spacing w:line="360" w:lineRule="auto"/>
      <w:ind w:firstLineChars="200" w:firstLine="200"/>
    </w:pPr>
    <w:rPr>
      <w:rFonts w:ascii="Times New Roman" w:eastAsiaTheme="minorEastAsia" w:hAnsi="Times New Roman" w:cstheme="minorBidi"/>
      <w:color w:val="000000"/>
      <w:sz w:val="24"/>
    </w:rPr>
  </w:style>
  <w:style w:type="paragraph" w:customStyle="1" w:styleId="xl176">
    <w:name w:val="xl17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affffffffffffffffffffffffffffb">
    <w:name w:val="表格中的文字"/>
    <w:basedOn w:val="a4"/>
    <w:rsid w:val="00DD33C2"/>
    <w:pPr>
      <w:adjustRightInd w:val="0"/>
      <w:snapToGrid w:val="0"/>
      <w:jc w:val="center"/>
    </w:pPr>
    <w:rPr>
      <w:rFonts w:ascii="宋体" w:hAnsi="宋体" w:cs="Times New Roman"/>
      <w:color w:val="0000FF"/>
      <w:spacing w:val="-20"/>
      <w:szCs w:val="21"/>
    </w:rPr>
  </w:style>
  <w:style w:type="paragraph" w:customStyle="1" w:styleId="22Char5">
    <w:name w:val="样式 标题 2标题 2 Char + 四号"/>
    <w:basedOn w:val="21"/>
    <w:qFormat/>
    <w:rsid w:val="00DD33C2"/>
    <w:pPr>
      <w:tabs>
        <w:tab w:val="left" w:pos="840"/>
      </w:tabs>
      <w:adjustRightInd/>
      <w:spacing w:beforeLines="0" w:line="240" w:lineRule="auto"/>
      <w:ind w:left="992" w:hanging="420"/>
      <w:jc w:val="both"/>
    </w:pPr>
    <w:rPr>
      <w:rFonts w:ascii="Times New Roman" w:eastAsia="黑体" w:hAnsi="Times New Roman"/>
      <w:b w:val="0"/>
      <w:sz w:val="36"/>
    </w:rPr>
  </w:style>
  <w:style w:type="paragraph" w:customStyle="1" w:styleId="xl182">
    <w:name w:val="xl182"/>
    <w:basedOn w:val="a4"/>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affffffffffffffffffffffffffffc">
    <w:name w:val="插图图名"/>
    <w:next w:val="a4"/>
    <w:qFormat/>
    <w:rsid w:val="00DD33C2"/>
    <w:pPr>
      <w:adjustRightInd w:val="0"/>
      <w:snapToGrid w:val="0"/>
      <w:spacing w:line="305" w:lineRule="auto"/>
      <w:jc w:val="center"/>
    </w:pPr>
    <w:rPr>
      <w:rFonts w:ascii="Times New Roman" w:eastAsia="黑体" w:hAnsi="Times New Roman" w:cs="Times New Roman"/>
      <w:snapToGrid w:val="0"/>
      <w:color w:val="0000FF"/>
      <w:w w:val="90"/>
      <w:kern w:val="0"/>
      <w:sz w:val="24"/>
      <w:szCs w:val="20"/>
    </w:rPr>
  </w:style>
  <w:style w:type="paragraph" w:customStyle="1" w:styleId="affffffffffffffffffffffffffffd">
    <w:name w:val="()"/>
    <w:basedOn w:val="a4"/>
    <w:rsid w:val="00DD33C2"/>
    <w:pPr>
      <w:widowControl/>
      <w:overflowPunct w:val="0"/>
      <w:autoSpaceDE w:val="0"/>
      <w:autoSpaceDN w:val="0"/>
      <w:adjustRightInd w:val="0"/>
      <w:spacing w:before="100" w:beforeAutospacing="1" w:after="100" w:afterAutospacing="1"/>
      <w:jc w:val="center"/>
      <w:textAlignment w:val="baseline"/>
    </w:pPr>
    <w:rPr>
      <w:rFonts w:ascii="Times New Roman" w:hAnsi="Times New Roman" w:cs="Times New Roman"/>
      <w:b/>
      <w:color w:val="000000"/>
      <w:spacing w:val="-4"/>
      <w:kern w:val="0"/>
      <w:sz w:val="22"/>
      <w:szCs w:val="20"/>
    </w:rPr>
  </w:style>
  <w:style w:type="paragraph" w:customStyle="1" w:styleId="xl172">
    <w:name w:val="xl172"/>
    <w:basedOn w:val="a4"/>
    <w:qFormat/>
    <w:rsid w:val="00DD33C2"/>
    <w:pPr>
      <w:widowControl/>
      <w:spacing w:before="100" w:beforeAutospacing="1" w:after="100" w:afterAutospacing="1"/>
      <w:jc w:val="center"/>
    </w:pPr>
    <w:rPr>
      <w:rFonts w:ascii="Times New Roman" w:hAnsi="Times New Roman" w:cs="Times New Roman"/>
      <w:kern w:val="0"/>
      <w:sz w:val="28"/>
      <w:szCs w:val="28"/>
    </w:rPr>
  </w:style>
  <w:style w:type="paragraph" w:customStyle="1" w:styleId="2fffffff0">
    <w:name w:val="引用2"/>
    <w:basedOn w:val="a4"/>
    <w:next w:val="a4"/>
    <w:qFormat/>
    <w:rsid w:val="00DD33C2"/>
    <w:pPr>
      <w:ind w:firstLineChars="200" w:firstLine="480"/>
    </w:pPr>
    <w:rPr>
      <w:rFonts w:ascii="宋体" w:hAnsi="Times New Roman" w:cs="Times New Roman"/>
      <w:i/>
      <w:iCs/>
      <w:color w:val="000000"/>
      <w:kern w:val="0"/>
      <w:sz w:val="24"/>
      <w:szCs w:val="28"/>
    </w:rPr>
  </w:style>
  <w:style w:type="paragraph" w:customStyle="1" w:styleId="xl173">
    <w:name w:val="xl17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33CharChar3CharChar3CharCharChar31">
    <w:name w:val="样式 标题 3标题 3 CharChar标题 3 Char Char标题 3 Char Char Char标题 3+宋...1"/>
    <w:basedOn w:val="32"/>
    <w:qFormat/>
    <w:rsid w:val="00DD33C2"/>
    <w:pPr>
      <w:tabs>
        <w:tab w:val="left" w:pos="1230"/>
        <w:tab w:val="left" w:pos="1418"/>
      </w:tabs>
      <w:adjustRightInd w:val="0"/>
      <w:snapToGrid w:val="0"/>
      <w:spacing w:before="0" w:after="0" w:line="360" w:lineRule="auto"/>
      <w:ind w:left="1418" w:hanging="567"/>
    </w:pPr>
    <w:rPr>
      <w:rFonts w:ascii="Times New Roman" w:eastAsia="黑体" w:hAnsi="Times New Roman" w:cs="宋体"/>
      <w:b w:val="0"/>
      <w:bCs w:val="0"/>
      <w:sz w:val="28"/>
      <w:szCs w:val="20"/>
    </w:rPr>
  </w:style>
  <w:style w:type="paragraph" w:customStyle="1" w:styleId="Style167">
    <w:name w:val="Style167"/>
    <w:basedOn w:val="a4"/>
    <w:qFormat/>
    <w:rsid w:val="00DD33C2"/>
    <w:pPr>
      <w:adjustRightInd w:val="0"/>
      <w:spacing w:line="626" w:lineRule="exact"/>
      <w:ind w:firstLine="497"/>
    </w:pPr>
    <w:rPr>
      <w:rFonts w:ascii="黑体" w:eastAsia="黑体" w:cs="Times New Roman"/>
      <w:kern w:val="0"/>
      <w:sz w:val="24"/>
    </w:rPr>
  </w:style>
  <w:style w:type="paragraph" w:customStyle="1" w:styleId="07514">
    <w:name w:val="样式 小四 首行缩进:  0.75 厘米 行距: 多倍行距 1.4 字行"/>
    <w:basedOn w:val="a4"/>
    <w:qFormat/>
    <w:rsid w:val="00DD33C2"/>
    <w:pPr>
      <w:spacing w:line="360" w:lineRule="auto"/>
      <w:ind w:firstLine="425"/>
    </w:pPr>
    <w:rPr>
      <w:rFonts w:ascii="Times New Roman" w:hAnsi="Times New Roman" w:cs="宋体"/>
      <w:sz w:val="24"/>
      <w:szCs w:val="20"/>
    </w:rPr>
  </w:style>
  <w:style w:type="paragraph" w:customStyle="1" w:styleId="22CharCharChar2CharChar1122h2CharCh2">
    <w:name w:val="样式 标题 2标题 2 Char Char Char标题 2 Char Char1.1标题 2标2h2Char Ch...2"/>
    <w:basedOn w:val="21"/>
    <w:qFormat/>
    <w:rsid w:val="00DD33C2"/>
    <w:pPr>
      <w:tabs>
        <w:tab w:val="left" w:pos="0"/>
        <w:tab w:val="left" w:pos="840"/>
      </w:tabs>
      <w:adjustRightInd/>
      <w:snapToGrid/>
      <w:spacing w:beforeLines="0" w:line="240" w:lineRule="auto"/>
      <w:ind w:left="992" w:hanging="420"/>
      <w:jc w:val="left"/>
    </w:pPr>
    <w:rPr>
      <w:rFonts w:ascii="Times New Roman" w:eastAsia="黑体" w:hAnsi="Times New Roman" w:cs="宋体"/>
      <w:bCs w:val="0"/>
      <w:spacing w:val="8"/>
      <w:szCs w:val="20"/>
    </w:rPr>
  </w:style>
  <w:style w:type="paragraph" w:customStyle="1" w:styleId="09150">
    <w:name w:val="样式 首行缩进:  0.9 厘米 行距: 1.5 倍行距"/>
    <w:basedOn w:val="a4"/>
    <w:next w:val="a4"/>
    <w:qFormat/>
    <w:rsid w:val="00DD33C2"/>
    <w:pPr>
      <w:spacing w:line="180" w:lineRule="auto"/>
      <w:ind w:firstLineChars="200" w:firstLine="510"/>
    </w:pPr>
    <w:rPr>
      <w:rFonts w:ascii="Times New Roman" w:hAnsi="Times New Roman" w:cs="宋体"/>
      <w:spacing w:val="8"/>
      <w:sz w:val="24"/>
    </w:rPr>
  </w:style>
  <w:style w:type="paragraph" w:customStyle="1" w:styleId="1-10">
    <w:name w:val="表1-1"/>
    <w:basedOn w:val="a4"/>
    <w:qFormat/>
    <w:rsid w:val="00DD33C2"/>
    <w:pPr>
      <w:spacing w:line="240" w:lineRule="exact"/>
      <w:ind w:firstLineChars="225" w:firstLine="630"/>
      <w:jc w:val="center"/>
    </w:pPr>
    <w:rPr>
      <w:rFonts w:ascii="宋体" w:hAnsi="宋体" w:cs="Times New Roman"/>
      <w:bCs/>
      <w:sz w:val="18"/>
      <w:szCs w:val="18"/>
    </w:rPr>
  </w:style>
  <w:style w:type="paragraph" w:customStyle="1" w:styleId="StyleHeader2-SubClausesBold">
    <w:name w:val="Style Header 2 - SubClauses + Bold"/>
    <w:basedOn w:val="a4"/>
    <w:link w:val="StyleHeader2-SubClausesBoldChar"/>
    <w:rsid w:val="00DD33C2"/>
    <w:pPr>
      <w:widowControl/>
      <w:tabs>
        <w:tab w:val="left" w:pos="576"/>
      </w:tabs>
      <w:spacing w:after="200"/>
      <w:ind w:left="612"/>
    </w:pPr>
    <w:rPr>
      <w:rFonts w:asciiTheme="minorHAnsi" w:eastAsiaTheme="minorEastAsia" w:hAnsiTheme="minorHAnsi" w:cstheme="minorBidi"/>
      <w:b/>
      <w:bCs/>
      <w:sz w:val="24"/>
      <w:szCs w:val="22"/>
      <w:lang w:val="es-ES_tradnl" w:eastAsia="en-US"/>
    </w:rPr>
  </w:style>
  <w:style w:type="paragraph" w:customStyle="1" w:styleId="1ffffffff2">
    <w:name w:val="样式 表格1"/>
    <w:basedOn w:val="1f5"/>
    <w:qFormat/>
    <w:rsid w:val="00DD33C2"/>
    <w:pPr>
      <w:widowControl/>
      <w:tabs>
        <w:tab w:val="left" w:pos="0"/>
      </w:tabs>
      <w:spacing w:beforeLines="0" w:afterLines="0"/>
      <w:ind w:right="240"/>
    </w:pPr>
    <w:rPr>
      <w:rFonts w:ascii="宋体" w:eastAsia="宋体" w:hAnsi="宋体"/>
      <w:color w:val="000000"/>
      <w:spacing w:val="8"/>
      <w:sz w:val="21"/>
      <w:szCs w:val="21"/>
      <w:lang w:val="en-GB"/>
    </w:rPr>
  </w:style>
  <w:style w:type="paragraph" w:customStyle="1" w:styleId="affffffffffffffffffffffffffffe">
    <w:name w:val="表格注释"/>
    <w:next w:val="a4"/>
    <w:qFormat/>
    <w:rsid w:val="00DD33C2"/>
    <w:pPr>
      <w:adjustRightInd w:val="0"/>
      <w:snapToGrid w:val="0"/>
      <w:spacing w:line="320" w:lineRule="exact"/>
      <w:ind w:firstLineChars="200" w:firstLine="200"/>
    </w:pPr>
    <w:rPr>
      <w:rFonts w:ascii="Times New Roman" w:eastAsia="宋体" w:hAnsi="Times New Roman" w:cs="Times New Roman"/>
      <w:snapToGrid w:val="0"/>
      <w:w w:val="90"/>
      <w:kern w:val="0"/>
      <w:szCs w:val="20"/>
    </w:rPr>
  </w:style>
  <w:style w:type="paragraph" w:customStyle="1" w:styleId="y2">
    <w:name w:val="y正文字首行缩进2字符"/>
    <w:basedOn w:val="a4"/>
    <w:qFormat/>
    <w:rsid w:val="00DD33C2"/>
    <w:pPr>
      <w:spacing w:line="360" w:lineRule="auto"/>
    </w:pPr>
    <w:rPr>
      <w:rFonts w:ascii="Times New Roman" w:hAnsi="Times New Roman" w:cs="Times New Roman"/>
      <w:b/>
      <w:color w:val="FF00FF"/>
      <w:sz w:val="28"/>
      <w:szCs w:val="28"/>
    </w:rPr>
  </w:style>
  <w:style w:type="paragraph" w:customStyle="1" w:styleId="afffffffffffffffffffffffffffff">
    <w:name w:val="简要报告正文"/>
    <w:basedOn w:val="a4"/>
    <w:qFormat/>
    <w:rsid w:val="00DD33C2"/>
    <w:pPr>
      <w:spacing w:line="460" w:lineRule="exact"/>
      <w:ind w:firstLineChars="200" w:firstLine="480"/>
    </w:pPr>
    <w:rPr>
      <w:rFonts w:ascii="Times New Roman" w:hAnsi="Times New Roman" w:cs="Times New Roman"/>
      <w:sz w:val="24"/>
    </w:rPr>
  </w:style>
  <w:style w:type="paragraph" w:customStyle="1" w:styleId="2fffffff1">
    <w:name w:val="标题样式2（多级）"/>
    <w:basedOn w:val="a4"/>
    <w:rsid w:val="00DD33C2"/>
    <w:pPr>
      <w:tabs>
        <w:tab w:val="left" w:pos="840"/>
      </w:tabs>
      <w:spacing w:line="560" w:lineRule="exact"/>
      <w:ind w:left="840" w:firstLineChars="200" w:hanging="420"/>
    </w:pPr>
    <w:rPr>
      <w:rFonts w:ascii="仿宋_GB2312" w:eastAsia="仿宋_GB2312" w:hAnsi="Times New Roman" w:cs="Times New Roman"/>
      <w:kern w:val="0"/>
      <w:sz w:val="28"/>
      <w:szCs w:val="20"/>
    </w:rPr>
  </w:style>
  <w:style w:type="paragraph" w:customStyle="1" w:styleId="22ndlevelh22Header2H2l2Titre2Head2HD22n">
    <w:name w:val="样式 标题 22nd levelh22Header 2H2l2Titre2Head 2节标题节HD22n..."/>
    <w:basedOn w:val="21"/>
    <w:qFormat/>
    <w:rsid w:val="00DD33C2"/>
    <w:pPr>
      <w:tabs>
        <w:tab w:val="left" w:pos="765"/>
        <w:tab w:val="left" w:pos="840"/>
      </w:tabs>
      <w:snapToGrid/>
      <w:spacing w:beforeLines="0" w:line="180" w:lineRule="auto"/>
      <w:ind w:left="765" w:hanging="765"/>
      <w:jc w:val="left"/>
    </w:pPr>
    <w:rPr>
      <w:rFonts w:ascii="Times New Roman" w:eastAsia="黑体" w:hAnsi="Times New Roman"/>
      <w:bCs w:val="0"/>
      <w:spacing w:val="8"/>
      <w:sz w:val="30"/>
    </w:rPr>
  </w:style>
  <w:style w:type="paragraph" w:customStyle="1" w:styleId="Style81">
    <w:name w:val="Style81"/>
    <w:basedOn w:val="a4"/>
    <w:qFormat/>
    <w:rsid w:val="00DD33C2"/>
    <w:pPr>
      <w:adjustRightInd w:val="0"/>
      <w:spacing w:line="468" w:lineRule="exact"/>
      <w:ind w:firstLine="475"/>
    </w:pPr>
    <w:rPr>
      <w:rFonts w:ascii="黑体" w:eastAsia="黑体" w:cs="Times New Roman"/>
      <w:kern w:val="0"/>
      <w:sz w:val="24"/>
    </w:rPr>
  </w:style>
  <w:style w:type="paragraph" w:customStyle="1" w:styleId="afffffffffffffffffffffffffffff0">
    <w:name w:val="附表"/>
    <w:qFormat/>
    <w:rsid w:val="00DD33C2"/>
    <w:pPr>
      <w:tabs>
        <w:tab w:val="left" w:pos="360"/>
        <w:tab w:val="left" w:pos="851"/>
      </w:tabs>
    </w:pPr>
    <w:rPr>
      <w:rFonts w:ascii="Times New Roman" w:eastAsia="宋体" w:hAnsi="Times New Roman" w:cs="Times New Roman"/>
      <w:b/>
      <w:kern w:val="0"/>
      <w:sz w:val="24"/>
      <w:szCs w:val="20"/>
    </w:rPr>
  </w:style>
  <w:style w:type="paragraph" w:customStyle="1" w:styleId="afff5">
    <w:name w:val="样式 表内文字 + 蓝色"/>
    <w:basedOn w:val="affff8"/>
    <w:link w:val="Chard"/>
    <w:qFormat/>
    <w:rsid w:val="00DD33C2"/>
    <w:pPr>
      <w:spacing w:line="0" w:lineRule="atLeast"/>
      <w:ind w:right="0" w:firstLineChars="0" w:firstLine="0"/>
      <w:jc w:val="center"/>
    </w:pPr>
    <w:rPr>
      <w:rFonts w:ascii="楷体_GB2312" w:eastAsia="楷体_GB2312" w:hAnsi="Times New Roman" w:cstheme="minorBidi"/>
      <w:sz w:val="21"/>
      <w:szCs w:val="21"/>
    </w:rPr>
  </w:style>
  <w:style w:type="paragraph" w:customStyle="1" w:styleId="222c">
    <w:name w:val="样式 标题 2 + 非加粗 自动设置 行距: 最小值 22 磅"/>
    <w:basedOn w:val="21"/>
    <w:qFormat/>
    <w:rsid w:val="00DD33C2"/>
    <w:pPr>
      <w:tabs>
        <w:tab w:val="left" w:pos="0"/>
        <w:tab w:val="left" w:pos="840"/>
      </w:tabs>
      <w:adjustRightInd/>
      <w:snapToGrid/>
      <w:spacing w:beforeLines="0" w:line="440" w:lineRule="atLeast"/>
      <w:ind w:left="992" w:hanging="420"/>
      <w:jc w:val="left"/>
    </w:pPr>
    <w:rPr>
      <w:rFonts w:ascii="Times New Roman" w:eastAsia="黑体" w:hAnsi="Times New Roman" w:cs="宋体"/>
      <w:b w:val="0"/>
      <w:spacing w:val="8"/>
      <w:szCs w:val="20"/>
    </w:rPr>
  </w:style>
  <w:style w:type="paragraph" w:customStyle="1" w:styleId="afffffffffffffffffffffffffffff1">
    <w:name w:val="条款正文（四级标题）"/>
    <w:basedOn w:val="42"/>
    <w:qFormat/>
    <w:rsid w:val="00DD33C2"/>
    <w:pPr>
      <w:keepNext w:val="0"/>
      <w:keepLines w:val="0"/>
      <w:tabs>
        <w:tab w:val="left" w:pos="1680"/>
      </w:tabs>
      <w:spacing w:before="0" w:after="0" w:line="400" w:lineRule="exact"/>
      <w:ind w:left="1680" w:firstLineChars="200" w:firstLine="420"/>
      <w:outlineLvl w:val="9"/>
    </w:pPr>
    <w:rPr>
      <w:rFonts w:ascii="宋体" w:eastAsia="宋体" w:hAnsi="宋体"/>
      <w:b w:val="0"/>
      <w:bCs w:val="0"/>
      <w:color w:val="000000"/>
      <w:sz w:val="21"/>
      <w:szCs w:val="21"/>
    </w:rPr>
  </w:style>
  <w:style w:type="paragraph" w:customStyle="1" w:styleId="yy0202">
    <w:name w:val="样式 yy表格文字 + 宋体 小五 段前: 0.2 行 段后: 0.2 行"/>
    <w:basedOn w:val="kyj0"/>
    <w:qFormat/>
    <w:rsid w:val="00DD33C2"/>
    <w:pPr>
      <w:adjustRightInd/>
      <w:spacing w:beforeLines="20" w:afterLines="20"/>
    </w:pPr>
    <w:rPr>
      <w:rFonts w:ascii="宋体" w:hAnsi="宋体"/>
      <w:sz w:val="18"/>
      <w:szCs w:val="20"/>
    </w:rPr>
  </w:style>
  <w:style w:type="paragraph" w:customStyle="1" w:styleId="bgbt">
    <w:name w:val="bgbt"/>
    <w:basedOn w:val="bgwz"/>
    <w:rsid w:val="00DD33C2"/>
    <w:pPr>
      <w:spacing w:afterLines="50"/>
      <w:jc w:val="center"/>
    </w:pPr>
    <w:rPr>
      <w:b/>
    </w:rPr>
  </w:style>
  <w:style w:type="paragraph" w:customStyle="1" w:styleId="243">
    <w:name w:val="样式 首行缩进:  2 字符4"/>
    <w:basedOn w:val="a4"/>
    <w:qFormat/>
    <w:rsid w:val="00DD33C2"/>
    <w:pPr>
      <w:spacing w:line="560" w:lineRule="exact"/>
      <w:ind w:firstLineChars="200" w:firstLine="200"/>
    </w:pPr>
    <w:rPr>
      <w:rFonts w:ascii="仿宋_GB2312" w:eastAsia="仿宋_GB2312" w:hAnsi="Times New Roman" w:cs="宋体"/>
      <w:sz w:val="28"/>
      <w:szCs w:val="20"/>
    </w:rPr>
  </w:style>
  <w:style w:type="paragraph" w:customStyle="1" w:styleId="afffffffffffffffffffffffffffff2">
    <w:name w:val="表中公式（图）"/>
    <w:qFormat/>
    <w:rsid w:val="00DD33C2"/>
    <w:pPr>
      <w:spacing w:line="300" w:lineRule="auto"/>
    </w:pPr>
    <w:rPr>
      <w:rFonts w:ascii="Times New Roman" w:eastAsia="宋体" w:hAnsi="Times New Roman" w:cs="Times New Roman"/>
      <w:kern w:val="0"/>
      <w:sz w:val="24"/>
      <w:szCs w:val="20"/>
    </w:rPr>
  </w:style>
  <w:style w:type="paragraph" w:customStyle="1" w:styleId="1ffffffff3">
    <w:name w:val="样式 标题 1 + 三号 居中"/>
    <w:basedOn w:val="10"/>
    <w:qFormat/>
    <w:rsid w:val="00DD33C2"/>
    <w:pPr>
      <w:keepNext w:val="0"/>
      <w:keepLines w:val="0"/>
      <w:pageBreakBefore/>
      <w:tabs>
        <w:tab w:val="left" w:pos="432"/>
      </w:tabs>
      <w:adjustRightInd/>
      <w:snapToGrid/>
      <w:spacing w:line="560" w:lineRule="exact"/>
      <w:ind w:left="431" w:hanging="431"/>
    </w:pPr>
    <w:rPr>
      <w:rFonts w:eastAsia="黑体" w:hAnsi="Arial" w:cs="宋体"/>
      <w:b w:val="0"/>
      <w:bCs w:val="0"/>
      <w:szCs w:val="20"/>
    </w:rPr>
  </w:style>
  <w:style w:type="paragraph" w:customStyle="1" w:styleId="afffffffffffffffffffffffffffff3">
    <w:name w:val="报告主名称"/>
    <w:basedOn w:val="a4"/>
    <w:next w:val="a4"/>
    <w:qFormat/>
    <w:rsid w:val="00DD33C2"/>
    <w:pPr>
      <w:spacing w:line="500" w:lineRule="exact"/>
      <w:ind w:firstLineChars="200" w:firstLine="200"/>
      <w:jc w:val="center"/>
    </w:pPr>
    <w:rPr>
      <w:rFonts w:ascii="Times New Roman" w:eastAsia="黑体" w:hAnsi="Times New Roman" w:cs="Times New Roman"/>
      <w:sz w:val="36"/>
      <w:szCs w:val="52"/>
    </w:rPr>
  </w:style>
  <w:style w:type="paragraph" w:customStyle="1" w:styleId="22LTTimesNewRoman12615">
    <w:name w:val="样式 标题 2标题 2（LT） + Times New Roman 段前: 12 磅 段后: 6 磅 行距: 1.5 ..."/>
    <w:basedOn w:val="21"/>
    <w:qFormat/>
    <w:rsid w:val="00DD33C2"/>
    <w:pPr>
      <w:tabs>
        <w:tab w:val="left" w:pos="992"/>
      </w:tabs>
      <w:adjustRightInd/>
      <w:snapToGrid/>
      <w:spacing w:beforeLines="0" w:after="120"/>
      <w:ind w:left="992" w:hanging="567"/>
      <w:jc w:val="both"/>
    </w:pPr>
    <w:rPr>
      <w:rFonts w:ascii="Times New Roman" w:eastAsia="黑体" w:hAnsi="Times New Roman" w:cs="宋体"/>
      <w:szCs w:val="20"/>
    </w:rPr>
  </w:style>
  <w:style w:type="paragraph" w:customStyle="1" w:styleId="15222">
    <w:name w:val="样式 样式 样式 宋体 小四 行距: 1.5 倍行距 + 首行缩进:  2 字符 + 加粗 首行缩进:  2 字符"/>
    <w:basedOn w:val="a4"/>
    <w:qFormat/>
    <w:rsid w:val="00DD33C2"/>
    <w:pPr>
      <w:snapToGrid w:val="0"/>
      <w:spacing w:line="360" w:lineRule="auto"/>
      <w:ind w:firstLineChars="200" w:firstLine="200"/>
    </w:pPr>
    <w:rPr>
      <w:rFonts w:ascii="Times New Roman" w:hAnsi="Times New Roman" w:cs="宋体"/>
      <w:b/>
      <w:bCs/>
      <w:spacing w:val="8"/>
      <w:kern w:val="0"/>
      <w:sz w:val="24"/>
      <w:szCs w:val="20"/>
    </w:rPr>
  </w:style>
  <w:style w:type="paragraph" w:customStyle="1" w:styleId="GB231210123">
    <w:name w:val="样式 (中文) 仿宋_GB2312 四号 首行缩进:  1.01 厘米 行距: 最小值 23 磅"/>
    <w:basedOn w:val="a4"/>
    <w:qFormat/>
    <w:rsid w:val="00DD33C2"/>
    <w:pPr>
      <w:adjustRightInd w:val="0"/>
      <w:spacing w:line="500" w:lineRule="exact"/>
      <w:ind w:firstLineChars="200" w:firstLine="200"/>
      <w:textAlignment w:val="baseline"/>
    </w:pPr>
    <w:rPr>
      <w:rFonts w:ascii="Times New Roman" w:eastAsia="仿宋_GB2312" w:hAnsi="Times New Roman" w:cs="Times New Roman"/>
      <w:kern w:val="0"/>
      <w:sz w:val="28"/>
      <w:szCs w:val="20"/>
    </w:rPr>
  </w:style>
  <w:style w:type="paragraph" w:customStyle="1" w:styleId="3LMH">
    <w:name w:val="标题3（LMH）"/>
    <w:basedOn w:val="32"/>
    <w:qFormat/>
    <w:rsid w:val="00DD33C2"/>
    <w:pPr>
      <w:adjustRightInd w:val="0"/>
      <w:snapToGrid w:val="0"/>
      <w:spacing w:beforeLines="50" w:after="0" w:line="360" w:lineRule="auto"/>
    </w:pPr>
    <w:rPr>
      <w:rFonts w:ascii="Times New Roman" w:eastAsia="楷体_GB2312" w:hAnsi="Times New Roman"/>
      <w:bCs w:val="0"/>
      <w:sz w:val="28"/>
    </w:rPr>
  </w:style>
  <w:style w:type="paragraph" w:customStyle="1" w:styleId="21f2">
    <w:name w:val="标题 21"/>
    <w:basedOn w:val="a4"/>
    <w:next w:val="a4"/>
    <w:qFormat/>
    <w:rsid w:val="00DD33C2"/>
    <w:pPr>
      <w:keepNext/>
      <w:keepLines/>
      <w:spacing w:before="120" w:after="120" w:line="360" w:lineRule="auto"/>
      <w:jc w:val="left"/>
      <w:outlineLvl w:val="1"/>
    </w:pPr>
    <w:rPr>
      <w:rFonts w:ascii="Times New Roman" w:eastAsia="黑体" w:hAnsi="Times New Roman" w:cs="Times New Roman" w:hint="eastAsia"/>
      <w:spacing w:val="8"/>
      <w:sz w:val="30"/>
    </w:rPr>
  </w:style>
  <w:style w:type="paragraph" w:customStyle="1" w:styleId="-0190">
    <w:name w:val="样式 居中 左侧:  -0.19 厘米"/>
    <w:basedOn w:val="a4"/>
    <w:qFormat/>
    <w:rsid w:val="00DD33C2"/>
    <w:pPr>
      <w:snapToGrid w:val="0"/>
      <w:jc w:val="center"/>
    </w:pPr>
    <w:rPr>
      <w:rFonts w:ascii="Times New Roman" w:hAnsi="Times New Roman" w:cs="宋体"/>
      <w:szCs w:val="20"/>
    </w:rPr>
  </w:style>
  <w:style w:type="paragraph" w:customStyle="1" w:styleId="222XW22A22H22">
    <w:name w:val="样式 标题 2二处标题 2标题 2XW白鹤滩标题 2白鹤滩2A标题2招标题 2二级标题H2一级节名标题 2 ..."/>
    <w:basedOn w:val="21"/>
    <w:qFormat/>
    <w:rsid w:val="00DD33C2"/>
    <w:pPr>
      <w:tabs>
        <w:tab w:val="left" w:pos="840"/>
      </w:tabs>
      <w:adjustRightInd/>
      <w:snapToGrid/>
      <w:spacing w:beforeLines="0" w:line="416" w:lineRule="auto"/>
      <w:ind w:left="992" w:hanging="420"/>
      <w:jc w:val="both"/>
    </w:pPr>
    <w:rPr>
      <w:rFonts w:ascii="Cambria" w:hAnsi="Cambria"/>
    </w:rPr>
  </w:style>
  <w:style w:type="paragraph" w:customStyle="1" w:styleId="2TimesNewRoman660">
    <w:name w:val="样式 样式 标题 2 + Times New Roman 段前: 6 磅 段后: 6 磅 行距: 单倍行距 + (中文) 宋体..."/>
    <w:basedOn w:val="2TimesNewRoman66"/>
    <w:qFormat/>
    <w:rsid w:val="00DD33C2"/>
    <w:pPr>
      <w:ind w:firstLineChars="200" w:firstLine="200"/>
    </w:pPr>
    <w:rPr>
      <w:bCs w:val="0"/>
      <w:sz w:val="30"/>
    </w:rPr>
  </w:style>
  <w:style w:type="paragraph" w:customStyle="1" w:styleId="StyleHeader2-SubClausesAfter6pt">
    <w:name w:val="Style Header 2 - SubClauses + After:  6 pt"/>
    <w:basedOn w:val="Header2-SubClauses"/>
    <w:rsid w:val="00DD33C2"/>
    <w:pPr>
      <w:tabs>
        <w:tab w:val="clear" w:pos="840"/>
        <w:tab w:val="left" w:pos="504"/>
      </w:tabs>
      <w:spacing w:before="0"/>
      <w:ind w:left="504" w:hanging="504"/>
    </w:pPr>
    <w:rPr>
      <w:rFonts w:ascii="Times New Roman" w:hAnsi="Times New Roman" w:cs="Times New Roman"/>
      <w:sz w:val="24"/>
      <w:szCs w:val="24"/>
    </w:rPr>
  </w:style>
  <w:style w:type="paragraph" w:customStyle="1" w:styleId="afffffffffffffffffffffffffffff4">
    <w:name w:val="样式 表格标题 + 非加粗"/>
    <w:basedOn w:val="afffffffffff0"/>
    <w:qFormat/>
    <w:rsid w:val="00DD33C2"/>
    <w:pPr>
      <w:widowControl/>
      <w:adjustRightInd/>
      <w:snapToGrid/>
      <w:spacing w:line="240" w:lineRule="auto"/>
    </w:pPr>
    <w:rPr>
      <w:rFonts w:ascii="Times New Roman" w:hAnsi="Times New Roman"/>
      <w:bCs/>
      <w:color w:val="auto"/>
      <w:szCs w:val="28"/>
    </w:rPr>
  </w:style>
  <w:style w:type="paragraph" w:customStyle="1" w:styleId="TimesNewRoman8">
    <w:name w:val="样式 Times New Roman 小二 加粗 居中"/>
    <w:basedOn w:val="a4"/>
    <w:next w:val="aff3"/>
    <w:qFormat/>
    <w:rsid w:val="00DD33C2"/>
    <w:pPr>
      <w:tabs>
        <w:tab w:val="left" w:pos="2593"/>
      </w:tabs>
      <w:spacing w:before="120" w:line="360" w:lineRule="auto"/>
      <w:ind w:left="2593" w:firstLineChars="200" w:firstLine="510"/>
      <w:jc w:val="center"/>
      <w:outlineLvl w:val="0"/>
    </w:pPr>
    <w:rPr>
      <w:rFonts w:ascii="Times New Roman" w:hAnsi="Times New Roman" w:cs="宋体"/>
      <w:b/>
      <w:bCs/>
      <w:sz w:val="36"/>
    </w:rPr>
  </w:style>
  <w:style w:type="paragraph" w:customStyle="1" w:styleId="21Char3">
    <w:name w:val="样式 列表 2 +1 Char"/>
    <w:basedOn w:val="2c"/>
    <w:qFormat/>
    <w:rsid w:val="00DD33C2"/>
    <w:pPr>
      <w:tabs>
        <w:tab w:val="left" w:pos="567"/>
      </w:tabs>
      <w:adjustRightInd w:val="0"/>
      <w:snapToGrid w:val="0"/>
      <w:spacing w:line="500" w:lineRule="exact"/>
      <w:ind w:leftChars="0" w:left="0" w:firstLineChars="0" w:firstLine="0"/>
      <w:jc w:val="center"/>
    </w:pPr>
    <w:rPr>
      <w:rFonts w:ascii="宋体" w:hAnsi="宋体"/>
      <w:color w:val="000000"/>
      <w:spacing w:val="-14"/>
      <w:szCs w:val="21"/>
    </w:rPr>
  </w:style>
  <w:style w:type="paragraph" w:customStyle="1" w:styleId="3-10">
    <w:name w:val="表3-10"/>
    <w:basedOn w:val="2ffff9"/>
    <w:qFormat/>
    <w:rsid w:val="00DD33C2"/>
    <w:pPr>
      <w:jc w:val="center"/>
    </w:pPr>
  </w:style>
  <w:style w:type="paragraph" w:customStyle="1" w:styleId="LMH1">
    <w:name w:val="表头文字（LMH）"/>
    <w:basedOn w:val="a4"/>
    <w:qFormat/>
    <w:rsid w:val="00DD33C2"/>
    <w:pPr>
      <w:adjustRightInd w:val="0"/>
      <w:snapToGrid w:val="0"/>
      <w:jc w:val="center"/>
    </w:pPr>
    <w:rPr>
      <w:rFonts w:ascii="黑体" w:eastAsia="黑体" w:hAnsi="Times New Roman" w:cs="Times New Roman"/>
      <w:bCs/>
      <w:color w:val="000000"/>
      <w:sz w:val="24"/>
    </w:rPr>
  </w:style>
  <w:style w:type="paragraph" w:customStyle="1" w:styleId="0-">
    <w:name w:val="0-段落"/>
    <w:basedOn w:val="a4"/>
    <w:link w:val="0-Char"/>
    <w:qFormat/>
    <w:rsid w:val="00DD33C2"/>
    <w:pPr>
      <w:widowControl/>
      <w:spacing w:line="360" w:lineRule="auto"/>
      <w:ind w:firstLineChars="200" w:firstLine="480"/>
      <w:jc w:val="left"/>
    </w:pPr>
    <w:rPr>
      <w:rFonts w:ascii="Times New Roman" w:eastAsiaTheme="minorEastAsia" w:hAnsi="Times New Roman" w:cs="宋体"/>
      <w:sz w:val="24"/>
      <w:szCs w:val="22"/>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qFormat/>
    <w:rsid w:val="00DD33C2"/>
    <w:pPr>
      <w:spacing w:line="360" w:lineRule="auto"/>
      <w:ind w:firstLineChars="200" w:firstLine="200"/>
    </w:pPr>
    <w:rPr>
      <w:rFonts w:ascii="宋体" w:hAnsi="宋体" w:cs="宋体"/>
      <w:kern w:val="0"/>
      <w:sz w:val="24"/>
      <w:szCs w:val="28"/>
    </w:rPr>
  </w:style>
  <w:style w:type="paragraph" w:customStyle="1" w:styleId="2fffffff2">
    <w:name w:val="样式 标题 2."/>
    <w:basedOn w:val="21"/>
    <w:qFormat/>
    <w:rsid w:val="00DD33C2"/>
    <w:pPr>
      <w:adjustRightInd/>
      <w:snapToGrid/>
      <w:spacing w:beforeLines="0" w:after="120"/>
      <w:jc w:val="left"/>
    </w:pPr>
    <w:rPr>
      <w:rFonts w:ascii="黑体" w:eastAsia="黑体" w:hAnsi="Times New Roman" w:cs="宋体"/>
      <w:b w:val="0"/>
      <w:bCs w:val="0"/>
      <w:kern w:val="28"/>
      <w:sz w:val="30"/>
      <w:szCs w:val="20"/>
    </w:rPr>
  </w:style>
  <w:style w:type="paragraph" w:customStyle="1" w:styleId="4000">
    <w:name w:val="标题 4 + 左侧:  0 厘米 首行缩进:  0 厘米"/>
    <w:basedOn w:val="42"/>
    <w:next w:val="a4"/>
    <w:qFormat/>
    <w:rsid w:val="00DD33C2"/>
    <w:pPr>
      <w:spacing w:before="0" w:after="0" w:line="180" w:lineRule="auto"/>
      <w:ind w:firstLineChars="200" w:firstLine="480"/>
    </w:pPr>
    <w:rPr>
      <w:rFonts w:ascii="Arial" w:eastAsia="宋体" w:hAnsi="Arial"/>
      <w:bCs w:val="0"/>
      <w:color w:val="000000"/>
      <w:spacing w:val="8"/>
      <w:sz w:val="24"/>
      <w:szCs w:val="20"/>
    </w:rPr>
  </w:style>
  <w:style w:type="paragraph" w:customStyle="1" w:styleId="ZW">
    <w:name w:val="ZW"/>
    <w:basedOn w:val="a4"/>
    <w:link w:val="ZWChar"/>
    <w:qFormat/>
    <w:rsid w:val="00DD33C2"/>
    <w:pPr>
      <w:autoSpaceDE w:val="0"/>
      <w:autoSpaceDN w:val="0"/>
      <w:adjustRightInd w:val="0"/>
      <w:snapToGrid w:val="0"/>
      <w:spacing w:line="560" w:lineRule="exact"/>
      <w:ind w:firstLineChars="200" w:firstLine="200"/>
    </w:pPr>
    <w:rPr>
      <w:rFonts w:ascii="仿宋_GB2312" w:eastAsia="仿宋_GB2312" w:hAnsi="宋体" w:cstheme="minorBidi"/>
      <w:color w:val="000000"/>
      <w:sz w:val="28"/>
      <w:szCs w:val="22"/>
    </w:rPr>
  </w:style>
  <w:style w:type="paragraph" w:customStyle="1" w:styleId="22Char2CharCharChar2CharChar1121">
    <w:name w:val="样式 标题 2标题 2 Char标题 2 Char Char Char标题 2 Char Char1.1标题 2节标题...1"/>
    <w:basedOn w:val="21"/>
    <w:link w:val="22Char2CharCharChar2CharChar1121Char"/>
    <w:qFormat/>
    <w:rsid w:val="00DD33C2"/>
    <w:pPr>
      <w:snapToGrid/>
      <w:spacing w:beforeLines="0" w:after="240" w:line="180" w:lineRule="auto"/>
      <w:jc w:val="left"/>
    </w:pPr>
    <w:rPr>
      <w:rFonts w:ascii="宋体" w:eastAsia="黑体" w:hAnsi="宋体" w:cs="宋体"/>
      <w:b w:val="0"/>
      <w:bCs w:val="0"/>
      <w:spacing w:val="8"/>
      <w:kern w:val="2"/>
      <w:sz w:val="30"/>
    </w:rPr>
  </w:style>
  <w:style w:type="paragraph" w:customStyle="1" w:styleId="Charfffffff9">
    <w:name w:val="样式 小四 Char"/>
    <w:basedOn w:val="a4"/>
    <w:next w:val="a4"/>
    <w:qFormat/>
    <w:rsid w:val="00DD33C2"/>
    <w:pPr>
      <w:widowControl/>
      <w:spacing w:line="180" w:lineRule="auto"/>
      <w:ind w:firstLineChars="200" w:firstLine="1247"/>
    </w:pPr>
    <w:rPr>
      <w:rFonts w:ascii="Times New Roman" w:hAnsi="Times New Roman" w:cs="宋体"/>
      <w:spacing w:val="8"/>
      <w:sz w:val="24"/>
    </w:rPr>
  </w:style>
  <w:style w:type="paragraph" w:customStyle="1" w:styleId="CharCharCharCharCharCharCharCharCharCharChar0">
    <w:name w:val="Char Char Char Char Char Char Char Char Char Char Char"/>
    <w:basedOn w:val="a4"/>
    <w:qFormat/>
    <w:rsid w:val="00DD33C2"/>
    <w:pPr>
      <w:ind w:firstLineChars="200" w:firstLine="200"/>
    </w:pPr>
    <w:rPr>
      <w:rFonts w:ascii="宋体" w:hAnsi="宋体" w:cs="宋体"/>
      <w:sz w:val="24"/>
    </w:rPr>
  </w:style>
  <w:style w:type="paragraph" w:customStyle="1" w:styleId="3fff">
    <w:name w:val="样式 标题 3 + 两端对齐"/>
    <w:basedOn w:val="32"/>
    <w:qFormat/>
    <w:rsid w:val="00DD33C2"/>
    <w:pPr>
      <w:spacing w:beforeLines="100" w:afterLines="50" w:line="360" w:lineRule="auto"/>
      <w:ind w:firstLineChars="200" w:firstLine="480"/>
    </w:pPr>
    <w:rPr>
      <w:rFonts w:ascii="宋体" w:hAnsi="宋体" w:cs="宋体"/>
      <w:b w:val="0"/>
      <w:bCs w:val="0"/>
      <w:snapToGrid w:val="0"/>
      <w:spacing w:val="8"/>
      <w:sz w:val="28"/>
      <w:szCs w:val="20"/>
    </w:rPr>
  </w:style>
  <w:style w:type="paragraph" w:customStyle="1" w:styleId="054">
    <w:name w:val="样式 居中 首行缩进:  0 厘米5"/>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012">
    <w:name w:val="样式 五号 居中 首行缩进:  0 厘米1"/>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21Char1">
    <w:name w:val="样式 黑色 首行缩进:  2 字符1 Char"/>
    <w:basedOn w:val="a4"/>
    <w:link w:val="21CharChar0"/>
    <w:rsid w:val="00DD33C2"/>
    <w:pPr>
      <w:spacing w:line="560" w:lineRule="exact"/>
      <w:ind w:firstLineChars="200" w:firstLine="200"/>
    </w:pPr>
    <w:rPr>
      <w:rFonts w:ascii="仿宋_GB2312" w:eastAsia="仿宋_GB2312" w:hAnsiTheme="minorHAnsi" w:cstheme="minorBidi"/>
      <w:color w:val="000000"/>
      <w:sz w:val="28"/>
      <w:szCs w:val="28"/>
    </w:rPr>
  </w:style>
  <w:style w:type="paragraph" w:customStyle="1" w:styleId="L-7">
    <w:name w:val="L-段落加粗"/>
    <w:basedOn w:val="L-2"/>
    <w:next w:val="L-2"/>
    <w:qFormat/>
    <w:rsid w:val="00DD33C2"/>
    <w:pPr>
      <w:ind w:firstLineChars="200" w:firstLine="482"/>
      <w:jc w:val="both"/>
    </w:pPr>
    <w:rPr>
      <w:b/>
      <w:color w:val="FF0000"/>
      <w:szCs w:val="24"/>
      <w:lang w:val="zh-CN"/>
    </w:rPr>
  </w:style>
  <w:style w:type="paragraph" w:customStyle="1" w:styleId="318">
    <w:name w:val="标题 31"/>
    <w:basedOn w:val="a4"/>
    <w:next w:val="a4"/>
    <w:qFormat/>
    <w:rsid w:val="00DD33C2"/>
    <w:pPr>
      <w:keepNext/>
      <w:keepLines/>
      <w:spacing w:before="260" w:after="260" w:line="413" w:lineRule="auto"/>
      <w:outlineLvl w:val="2"/>
    </w:pPr>
    <w:rPr>
      <w:rFonts w:ascii="Times New Roman" w:hAnsi="Times New Roman" w:cs="Times New Roman" w:hint="eastAsia"/>
      <w:b/>
      <w:sz w:val="32"/>
    </w:rPr>
  </w:style>
  <w:style w:type="paragraph" w:customStyle="1" w:styleId="CharChar1Char0">
    <w:name w:val="报告内容 Char Char1 Char"/>
    <w:basedOn w:val="a4"/>
    <w:qFormat/>
    <w:rsid w:val="00DD33C2"/>
    <w:pPr>
      <w:ind w:firstLine="567"/>
    </w:pPr>
    <w:rPr>
      <w:rFonts w:ascii="宋体" w:hAnsi="宋体" w:cs="Times New Roman"/>
      <w:sz w:val="28"/>
    </w:rPr>
  </w:style>
  <w:style w:type="paragraph" w:customStyle="1" w:styleId="075">
    <w:name w:val="样式 小四 行距: 多倍行距 0.75 字行"/>
    <w:basedOn w:val="a4"/>
    <w:link w:val="075Char"/>
    <w:qFormat/>
    <w:rsid w:val="00DD33C2"/>
    <w:pPr>
      <w:snapToGrid w:val="0"/>
      <w:spacing w:line="360" w:lineRule="auto"/>
      <w:ind w:firstLineChars="200" w:firstLine="512"/>
    </w:pPr>
    <w:rPr>
      <w:rFonts w:ascii="Times New Roman" w:eastAsiaTheme="minorEastAsia" w:hAnsi="Times New Roman" w:cstheme="minorBidi"/>
      <w:spacing w:val="8"/>
      <w:sz w:val="24"/>
      <w:szCs w:val="22"/>
    </w:rPr>
  </w:style>
  <w:style w:type="paragraph" w:customStyle="1" w:styleId="afffffffffffffffffffffffffffff5">
    <w:name w:val="蓄规划正文"/>
    <w:basedOn w:val="a4"/>
    <w:qFormat/>
    <w:rsid w:val="00DD33C2"/>
    <w:pPr>
      <w:overflowPunct w:val="0"/>
      <w:spacing w:line="180" w:lineRule="auto"/>
      <w:ind w:firstLineChars="200" w:firstLine="200"/>
    </w:pPr>
    <w:rPr>
      <w:rFonts w:ascii="Times New Roman" w:hAnsi="Times New Roman" w:cs="Times New Roman"/>
      <w:snapToGrid w:val="0"/>
      <w:spacing w:val="8"/>
      <w:kern w:val="0"/>
      <w:sz w:val="24"/>
      <w:szCs w:val="32"/>
    </w:rPr>
  </w:style>
  <w:style w:type="paragraph" w:customStyle="1" w:styleId="TimesNewRoman24">
    <w:name w:val="样式 (西文) Times New Roman 首行缩进:  2 字符"/>
    <w:basedOn w:val="a4"/>
    <w:qFormat/>
    <w:rsid w:val="00DD33C2"/>
    <w:pPr>
      <w:spacing w:line="560" w:lineRule="exact"/>
      <w:ind w:firstLineChars="200" w:firstLine="560"/>
    </w:pPr>
    <w:rPr>
      <w:rFonts w:ascii="仿宋_GB2312" w:eastAsia="仿宋_GB2312" w:hAnsi="Times New Roman" w:cs="宋体"/>
      <w:kern w:val="0"/>
      <w:sz w:val="28"/>
      <w:szCs w:val="20"/>
    </w:rPr>
  </w:style>
  <w:style w:type="paragraph" w:customStyle="1" w:styleId="0010">
    <w:name w:val="001"/>
    <w:basedOn w:val="a4"/>
    <w:qFormat/>
    <w:rsid w:val="00DD33C2"/>
    <w:pPr>
      <w:adjustRightInd w:val="0"/>
      <w:snapToGrid w:val="0"/>
      <w:spacing w:beforeLines="50" w:afterLines="50"/>
      <w:ind w:firstLineChars="196" w:firstLine="196"/>
      <w:jc w:val="center"/>
    </w:pPr>
    <w:rPr>
      <w:rFonts w:ascii="黑体" w:eastAsia="黑体" w:hAnsi="Times New Roman" w:cs="宋体"/>
      <w:b/>
      <w:bCs/>
      <w:snapToGrid w:val="0"/>
      <w:kern w:val="0"/>
      <w:sz w:val="20"/>
      <w:szCs w:val="20"/>
    </w:rPr>
  </w:style>
  <w:style w:type="paragraph" w:customStyle="1" w:styleId="StyleHeader2-SubClausesItalic">
    <w:name w:val="Style Header 2 - SubClauses + Italic"/>
    <w:basedOn w:val="Header2-SubClauses"/>
    <w:rsid w:val="00DD33C2"/>
    <w:pPr>
      <w:tabs>
        <w:tab w:val="clear" w:pos="840"/>
        <w:tab w:val="left" w:pos="504"/>
        <w:tab w:val="left" w:pos="540"/>
      </w:tabs>
      <w:spacing w:before="0"/>
      <w:ind w:left="504" w:hanging="504"/>
    </w:pPr>
    <w:rPr>
      <w:rFonts w:ascii="Times New Roman" w:hAnsi="Times New Roman"/>
      <w:i/>
      <w:iCs/>
      <w:sz w:val="24"/>
      <w:szCs w:val="24"/>
    </w:rPr>
  </w:style>
  <w:style w:type="paragraph" w:customStyle="1" w:styleId="22CharCharChar0505">
    <w:name w:val="样式 标题 2标题 2 Char Char Char + 段前: 0.5 行 段后: 0.5 行"/>
    <w:basedOn w:val="21"/>
    <w:qFormat/>
    <w:rsid w:val="00DD33C2"/>
    <w:pPr>
      <w:tabs>
        <w:tab w:val="left" w:pos="840"/>
        <w:tab w:val="left" w:pos="1200"/>
      </w:tabs>
      <w:adjustRightInd/>
      <w:snapToGrid/>
      <w:spacing w:beforeLines="0" w:line="560" w:lineRule="exact"/>
      <w:ind w:leftChars="400" w:left="400" w:hangingChars="200" w:hanging="200"/>
      <w:jc w:val="left"/>
    </w:pPr>
    <w:rPr>
      <w:rFonts w:eastAsia="黑体"/>
      <w:b w:val="0"/>
      <w:lang w:val="zh-CN"/>
    </w:rPr>
  </w:style>
  <w:style w:type="paragraph" w:customStyle="1" w:styleId="087">
    <w:name w:val="样式 首行缩进:  0.87 字符"/>
    <w:basedOn w:val="a4"/>
    <w:next w:val="a4"/>
    <w:qFormat/>
    <w:rsid w:val="00DD33C2"/>
    <w:pPr>
      <w:snapToGrid w:val="0"/>
      <w:spacing w:line="500" w:lineRule="atLeast"/>
      <w:ind w:rightChars="-10" w:right="-28" w:firstLineChars="200" w:firstLine="560"/>
    </w:pPr>
    <w:rPr>
      <w:rFonts w:ascii="Times New Roman" w:eastAsia="仿宋_GB2312" w:hAnsi="Times New Roman" w:cs="宋体"/>
      <w:kern w:val="0"/>
      <w:sz w:val="28"/>
      <w:szCs w:val="20"/>
    </w:rPr>
  </w:style>
  <w:style w:type="paragraph" w:customStyle="1" w:styleId="Date1">
    <w:name w:val="Date1"/>
    <w:basedOn w:val="a4"/>
    <w:next w:val="a4"/>
    <w:rsid w:val="00DD33C2"/>
    <w:pPr>
      <w:adjustRightInd w:val="0"/>
      <w:textAlignment w:val="baseline"/>
    </w:pPr>
    <w:rPr>
      <w:rFonts w:cs="Times New Roman"/>
      <w:sz w:val="28"/>
      <w:szCs w:val="20"/>
    </w:rPr>
  </w:style>
  <w:style w:type="paragraph" w:customStyle="1" w:styleId="GB2312228">
    <w:name w:val="样式 仿宋_GB2312 首行缩进:  2 字符 行距: 固定值 28 磅"/>
    <w:basedOn w:val="a4"/>
    <w:qFormat/>
    <w:rsid w:val="00DD33C2"/>
    <w:pPr>
      <w:spacing w:line="560" w:lineRule="exact"/>
      <w:ind w:firstLineChars="200" w:firstLine="200"/>
    </w:pPr>
    <w:rPr>
      <w:rFonts w:ascii="仿宋_GB2312" w:eastAsia="仿宋_GB2312" w:hAnsi="Times New Roman" w:cs="宋体"/>
      <w:kern w:val="0"/>
      <w:sz w:val="28"/>
      <w:szCs w:val="20"/>
    </w:rPr>
  </w:style>
  <w:style w:type="paragraph" w:customStyle="1" w:styleId="afffffffffffffffffffffffffffff6">
    <w:name w:val="表格 + 两端对齐"/>
    <w:basedOn w:val="affffffffffffffffff9"/>
    <w:qFormat/>
    <w:rsid w:val="00DD33C2"/>
    <w:pPr>
      <w:adjustRightInd/>
      <w:snapToGrid/>
      <w:jc w:val="both"/>
    </w:pPr>
    <w:rPr>
      <w:rFonts w:ascii="宋体" w:hAnsi="宋体"/>
      <w:bCs w:val="0"/>
      <w:color w:val="auto"/>
      <w:w w:val="100"/>
      <w:szCs w:val="20"/>
    </w:rPr>
  </w:style>
  <w:style w:type="paragraph" w:customStyle="1" w:styleId="2fffffff3">
    <w:name w:val="表号2"/>
    <w:basedOn w:val="1ffffffe"/>
    <w:rsid w:val="00DD33C2"/>
    <w:pPr>
      <w:tabs>
        <w:tab w:val="left" w:pos="900"/>
      </w:tabs>
      <w:ind w:left="900" w:hanging="420"/>
    </w:pPr>
  </w:style>
  <w:style w:type="paragraph" w:customStyle="1" w:styleId="afffffffffffffffffffffffffffff7">
    <w:name w:val="我的正文"/>
    <w:basedOn w:val="a4"/>
    <w:qFormat/>
    <w:rsid w:val="00DD33C2"/>
    <w:pPr>
      <w:tabs>
        <w:tab w:val="left" w:pos="1740"/>
      </w:tabs>
      <w:spacing w:line="500" w:lineRule="exact"/>
      <w:ind w:firstLineChars="200" w:firstLine="560"/>
    </w:pPr>
    <w:rPr>
      <w:rFonts w:ascii="Times New Roman" w:eastAsia="仿宋_GB2312" w:hAnsi="Times New Roman" w:cs="Times New Roman"/>
      <w:color w:val="000000"/>
      <w:spacing w:val="8"/>
      <w:sz w:val="28"/>
      <w:szCs w:val="28"/>
    </w:rPr>
  </w:style>
  <w:style w:type="paragraph" w:customStyle="1" w:styleId="350">
    <w:name w:val="样式35"/>
    <w:basedOn w:val="340"/>
    <w:qFormat/>
    <w:rsid w:val="00DD33C2"/>
  </w:style>
  <w:style w:type="paragraph" w:customStyle="1" w:styleId="P3Header1-Clauses">
    <w:name w:val="P3 Header1-Clauses"/>
    <w:basedOn w:val="a4"/>
    <w:rsid w:val="00DD33C2"/>
    <w:pPr>
      <w:widowControl/>
      <w:tabs>
        <w:tab w:val="left" w:pos="1260"/>
      </w:tabs>
      <w:spacing w:before="120" w:after="120"/>
      <w:ind w:left="1260" w:hanging="420"/>
    </w:pPr>
    <w:rPr>
      <w:rFonts w:ascii="Arial" w:hAnsi="Arial" w:cs="Times New Roman"/>
      <w:kern w:val="0"/>
      <w:sz w:val="20"/>
      <w:szCs w:val="20"/>
      <w:lang w:val="es-ES_tradnl" w:eastAsia="en-US"/>
    </w:rPr>
  </w:style>
  <w:style w:type="paragraph" w:customStyle="1" w:styleId="afffffffffffffffffffffffffffff8">
    <w:name w:val="图名"/>
    <w:basedOn w:val="a4"/>
    <w:qFormat/>
    <w:rsid w:val="00DD33C2"/>
    <w:pPr>
      <w:adjustRightInd w:val="0"/>
      <w:jc w:val="center"/>
      <w:textAlignment w:val="baseline"/>
    </w:pPr>
    <w:rPr>
      <w:rFonts w:ascii="黑体" w:eastAsia="黑体" w:hAnsi="Times New Roman" w:cs="Times New Roman"/>
      <w:kern w:val="0"/>
      <w:sz w:val="24"/>
      <w:szCs w:val="20"/>
    </w:rPr>
  </w:style>
  <w:style w:type="paragraph" w:customStyle="1" w:styleId="1CharChar1Char">
    <w:name w:val="正文1 Char Char1 Char"/>
    <w:basedOn w:val="a4"/>
    <w:qFormat/>
    <w:rsid w:val="00DD33C2"/>
    <w:pPr>
      <w:adjustRightInd w:val="0"/>
      <w:snapToGrid w:val="0"/>
      <w:spacing w:line="516" w:lineRule="exact"/>
      <w:ind w:firstLineChars="200" w:firstLine="200"/>
    </w:pPr>
    <w:rPr>
      <w:rFonts w:ascii="Times New Roman" w:eastAsia="仿宋_GB2312" w:hAnsi="Times New Roman" w:cs="Times New Roman"/>
      <w:kern w:val="0"/>
      <w:sz w:val="26"/>
      <w:szCs w:val="26"/>
    </w:rPr>
  </w:style>
  <w:style w:type="paragraph" w:customStyle="1" w:styleId="afff1">
    <w:name w:val="一般文字"/>
    <w:basedOn w:val="affffffa"/>
    <w:link w:val="Char9"/>
    <w:qFormat/>
    <w:rsid w:val="00DD33C2"/>
    <w:pPr>
      <w:adjustRightInd w:val="0"/>
      <w:snapToGrid w:val="0"/>
      <w:spacing w:line="240" w:lineRule="auto"/>
      <w:ind w:firstLineChars="0" w:firstLine="448"/>
    </w:pPr>
    <w:rPr>
      <w:rFonts w:ascii="Times New Roman" w:eastAsiaTheme="minorEastAsia" w:hAnsi="Times New Roman" w:cstheme="minorBidi"/>
      <w:spacing w:val="-8"/>
    </w:rPr>
  </w:style>
  <w:style w:type="paragraph" w:customStyle="1" w:styleId="2424">
    <w:name w:val="样式 加粗 居中 段前: 2.4 磅 段后: 2.4 磅"/>
    <w:basedOn w:val="a4"/>
    <w:qFormat/>
    <w:rsid w:val="00DD33C2"/>
    <w:pPr>
      <w:spacing w:before="48" w:after="48"/>
      <w:jc w:val="center"/>
    </w:pPr>
    <w:rPr>
      <w:rFonts w:ascii="宋体" w:eastAsia="楷体_GB2312" w:hAnsi="宋体" w:cs="宋体"/>
      <w:bCs/>
      <w:kern w:val="0"/>
      <w:szCs w:val="20"/>
    </w:rPr>
  </w:style>
  <w:style w:type="paragraph" w:customStyle="1" w:styleId="CharCharChar13">
    <w:name w:val="Char Char Char13"/>
    <w:basedOn w:val="a4"/>
    <w:qFormat/>
    <w:rsid w:val="00DD33C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11-h11stlevelSectionHeadl1b11">
    <w:name w:val="样式 标题 1章标题 1-*+h11st levelSection Headl1b1 + 三号"/>
    <w:basedOn w:val="10"/>
    <w:qFormat/>
    <w:rsid w:val="00DD33C2"/>
    <w:pPr>
      <w:keepNext w:val="0"/>
      <w:keepLines w:val="0"/>
      <w:tabs>
        <w:tab w:val="left" w:pos="432"/>
      </w:tabs>
      <w:adjustRightInd/>
      <w:snapToGrid/>
      <w:spacing w:before="312" w:after="312" w:line="480" w:lineRule="auto"/>
      <w:ind w:left="425" w:hanging="425"/>
      <w:jc w:val="both"/>
    </w:pPr>
    <w:rPr>
      <w:rFonts w:eastAsia="黑体" w:hAnsi="Arial"/>
      <w:b w:val="0"/>
      <w:bCs w:val="0"/>
      <w:szCs w:val="44"/>
    </w:rPr>
  </w:style>
  <w:style w:type="paragraph" w:customStyle="1" w:styleId="afffffffffffffffffffffffffffff9">
    <w:name w:val="样式 表格文字"/>
    <w:basedOn w:val="a4"/>
    <w:qFormat/>
    <w:rsid w:val="00DD33C2"/>
    <w:pPr>
      <w:spacing w:line="0" w:lineRule="atLeast"/>
      <w:jc w:val="center"/>
    </w:pPr>
    <w:rPr>
      <w:rFonts w:ascii="Times New Roman" w:hAnsi="Times New Roman" w:cs="Times New Roman"/>
      <w:kern w:val="0"/>
      <w:sz w:val="18"/>
      <w:szCs w:val="20"/>
    </w:rPr>
  </w:style>
  <w:style w:type="paragraph" w:customStyle="1" w:styleId="1ffffffff4">
    <w:name w:val="1级"/>
    <w:basedOn w:val="a4"/>
    <w:next w:val="2fffff1"/>
    <w:rsid w:val="00DD33C2"/>
    <w:pPr>
      <w:pageBreakBefore/>
      <w:spacing w:line="420" w:lineRule="auto"/>
      <w:outlineLvl w:val="0"/>
    </w:pPr>
    <w:rPr>
      <w:rFonts w:cs="Times New Roman"/>
      <w:b/>
      <w:sz w:val="30"/>
      <w:szCs w:val="30"/>
    </w:rPr>
  </w:style>
  <w:style w:type="paragraph" w:customStyle="1" w:styleId="Absatz2AL">
    <w:name w:val="Absatz2AL"/>
    <w:basedOn w:val="aff5"/>
    <w:next w:val="a4"/>
    <w:rsid w:val="00DD33C2"/>
    <w:pPr>
      <w:widowControl/>
      <w:overflowPunct w:val="0"/>
      <w:autoSpaceDE w:val="0"/>
      <w:autoSpaceDN w:val="0"/>
      <w:adjustRightInd w:val="0"/>
      <w:spacing w:line="240" w:lineRule="auto"/>
      <w:textAlignment w:val="baseline"/>
    </w:pPr>
    <w:rPr>
      <w:rFonts w:ascii="Times New Roman" w:eastAsia="楷体_GB2312" w:hAnsi="Times New Roman"/>
      <w:szCs w:val="20"/>
      <w:lang w:val="de-DE"/>
    </w:rPr>
  </w:style>
  <w:style w:type="paragraph" w:customStyle="1" w:styleId="btChar0">
    <w:name w:val="bt Char"/>
    <w:basedOn w:val="affffffffff0"/>
    <w:link w:val="btCharChar"/>
    <w:qFormat/>
    <w:rsid w:val="00DD33C2"/>
    <w:pPr>
      <w:adjustRightInd/>
      <w:snapToGrid/>
      <w:spacing w:before="0" w:line="560" w:lineRule="exact"/>
      <w:ind w:firstLine="100"/>
      <w:jc w:val="both"/>
    </w:pPr>
    <w:rPr>
      <w:rFonts w:hAnsiTheme="minorHAnsi" w:cstheme="minorBidi"/>
      <w:b w:val="0"/>
      <w:szCs w:val="21"/>
    </w:rPr>
  </w:style>
  <w:style w:type="paragraph" w:customStyle="1" w:styleId="afffffffffffffffffffffffffffffa">
    <w:name w:val="报告题目"/>
    <w:basedOn w:val="10"/>
    <w:rsid w:val="00DD33C2"/>
    <w:pPr>
      <w:widowControl/>
      <w:tabs>
        <w:tab w:val="left" w:pos="780"/>
      </w:tabs>
      <w:autoSpaceDE w:val="0"/>
      <w:autoSpaceDN w:val="0"/>
      <w:snapToGrid/>
      <w:spacing w:before="480" w:after="120"/>
      <w:ind w:leftChars="200" w:left="780" w:hangingChars="200" w:hanging="360"/>
      <w:jc w:val="left"/>
      <w:textAlignment w:val="baseline"/>
      <w:outlineLvl w:val="9"/>
    </w:pPr>
    <w:rPr>
      <w:rFonts w:eastAsia="黑体" w:hAnsi="Arial" w:cs="宋体"/>
      <w:bCs w:val="0"/>
      <w:sz w:val="30"/>
      <w:szCs w:val="20"/>
    </w:rPr>
  </w:style>
  <w:style w:type="paragraph" w:customStyle="1" w:styleId="2fffffff4">
    <w:name w:val="样式 标题 2 + 小四 黑色"/>
    <w:basedOn w:val="21"/>
    <w:qFormat/>
    <w:rsid w:val="00DD33C2"/>
    <w:pPr>
      <w:snapToGrid/>
      <w:spacing w:beforeLines="0" w:after="50" w:line="415" w:lineRule="auto"/>
      <w:jc w:val="left"/>
      <w:textAlignment w:val="baseline"/>
    </w:pPr>
    <w:rPr>
      <w:rFonts w:eastAsia="黑体"/>
      <w:bCs w:val="0"/>
      <w:color w:val="000000"/>
      <w:sz w:val="24"/>
      <w:szCs w:val="20"/>
    </w:rPr>
  </w:style>
  <w:style w:type="paragraph" w:customStyle="1" w:styleId="22Char2h22CharChar11112b22Ch">
    <w:name w:val="样式 标题 2标题 2 Char标2h2标题 2 Char Char节标题 1.11.1标题2b2标题 2 Ch..."/>
    <w:basedOn w:val="21"/>
    <w:qFormat/>
    <w:rsid w:val="00DD33C2"/>
    <w:pPr>
      <w:keepNext w:val="0"/>
      <w:keepLines w:val="0"/>
      <w:tabs>
        <w:tab w:val="left" w:pos="840"/>
      </w:tabs>
      <w:snapToGrid/>
      <w:spacing w:beforeLines="0"/>
      <w:ind w:left="992" w:hanging="420"/>
      <w:jc w:val="left"/>
      <w:textAlignment w:val="baseline"/>
    </w:pPr>
    <w:rPr>
      <w:rFonts w:eastAsia="黑体" w:cs="宋体"/>
      <w:b w:val="0"/>
      <w:bCs w:val="0"/>
      <w:spacing w:val="12"/>
      <w:sz w:val="28"/>
      <w:szCs w:val="20"/>
    </w:rPr>
  </w:style>
  <w:style w:type="paragraph" w:customStyle="1" w:styleId="2fffffff5">
    <w:name w:val="样式 首行缩进:  2"/>
    <w:basedOn w:val="a4"/>
    <w:qFormat/>
    <w:rsid w:val="00DD33C2"/>
    <w:pPr>
      <w:ind w:firstLineChars="200" w:firstLine="512"/>
    </w:pPr>
    <w:rPr>
      <w:rFonts w:ascii="Times New Roman" w:hAnsi="Times New Roman" w:cs="宋体"/>
      <w:spacing w:val="8"/>
      <w:kern w:val="0"/>
      <w:sz w:val="24"/>
      <w:szCs w:val="20"/>
    </w:rPr>
  </w:style>
  <w:style w:type="paragraph" w:customStyle="1" w:styleId="2fffffff6">
    <w:name w:val="样式 表格两端对齐 + 首行缩进:  2 字符"/>
    <w:basedOn w:val="afffffffffffffffffffffffffffffb"/>
    <w:qFormat/>
    <w:rsid w:val="00DD33C2"/>
    <w:pPr>
      <w:adjustRightInd w:val="0"/>
      <w:snapToGrid w:val="0"/>
      <w:ind w:firstLine="200"/>
    </w:pPr>
    <w:rPr>
      <w:bCs w:val="0"/>
      <w:szCs w:val="20"/>
    </w:rPr>
  </w:style>
  <w:style w:type="paragraph" w:customStyle="1" w:styleId="Char1CharCharCharCharChar1CharCharCharCharCharCharCharCharCharCharCharChar1Char">
    <w:name w:val="Char1 Char Char Char Char Char1 Char Char Char Char Char Char Char Char Char Char Char Char1 Char"/>
    <w:basedOn w:val="a4"/>
    <w:qFormat/>
    <w:rsid w:val="00DD33C2"/>
    <w:pPr>
      <w:spacing w:line="560" w:lineRule="exact"/>
      <w:ind w:firstLineChars="200" w:firstLine="200"/>
    </w:pPr>
    <w:rPr>
      <w:rFonts w:ascii="宋体" w:eastAsia="仿宋_GB2312" w:hAnsi="Times New Roman" w:cs="Times New Roman"/>
      <w:sz w:val="28"/>
      <w:szCs w:val="28"/>
    </w:rPr>
  </w:style>
  <w:style w:type="paragraph" w:customStyle="1" w:styleId="afffffffffffffffffffffffffffffb">
    <w:name w:val="表格两端对齐"/>
    <w:link w:val="Char1ff"/>
    <w:qFormat/>
    <w:rsid w:val="00DD33C2"/>
    <w:pPr>
      <w:widowControl w:val="0"/>
      <w:jc w:val="both"/>
    </w:pPr>
    <w:rPr>
      <w:rFonts w:ascii="宋体" w:eastAsia="宋体" w:hAnsi="宋体" w:cs="宋体"/>
      <w:bCs/>
      <w:szCs w:val="21"/>
    </w:rPr>
  </w:style>
  <w:style w:type="paragraph" w:customStyle="1" w:styleId="afffffffffffffffffffffffffffffc">
    <w:name w:val="表头标题"/>
    <w:next w:val="a4"/>
    <w:qFormat/>
    <w:rsid w:val="00DD33C2"/>
    <w:pPr>
      <w:adjustRightInd w:val="0"/>
      <w:snapToGrid w:val="0"/>
      <w:spacing w:before="120" w:after="120"/>
      <w:jc w:val="center"/>
    </w:pPr>
    <w:rPr>
      <w:rFonts w:ascii="Times New Roman" w:eastAsia="黑体" w:hAnsi="Times New Roman" w:cs="Times New Roman"/>
      <w:b/>
      <w:sz w:val="24"/>
      <w:szCs w:val="24"/>
    </w:rPr>
  </w:style>
  <w:style w:type="paragraph" w:customStyle="1" w:styleId="133">
    <w:name w:val="标题13"/>
    <w:basedOn w:val="a4"/>
    <w:rsid w:val="00DD33C2"/>
    <w:pPr>
      <w:widowControl/>
      <w:jc w:val="left"/>
      <w:outlineLvl w:val="0"/>
    </w:pPr>
    <w:rPr>
      <w:rFonts w:ascii="黑体" w:eastAsia="黑体" w:hAnsi="Verdana" w:cs="Arial Unicode MS"/>
      <w:kern w:val="0"/>
      <w:sz w:val="28"/>
      <w:lang w:eastAsia="en-US" w:bidi="en-US"/>
    </w:rPr>
  </w:style>
  <w:style w:type="paragraph" w:customStyle="1" w:styleId="WPSOffice2">
    <w:name w:val="WPSOffice手动目录 2"/>
    <w:qFormat/>
    <w:rsid w:val="00DD33C2"/>
    <w:pPr>
      <w:ind w:leftChars="200" w:left="200"/>
    </w:pPr>
    <w:rPr>
      <w:rFonts w:ascii="Times New Roman" w:eastAsia="宋体" w:hAnsi="Times New Roman" w:cs="Times New Roman"/>
      <w:kern w:val="0"/>
      <w:sz w:val="20"/>
      <w:szCs w:val="20"/>
    </w:rPr>
  </w:style>
  <w:style w:type="paragraph" w:customStyle="1" w:styleId="12e">
    <w:name w:val="样式 (符号) 宋体 黑色 居中 行距: 最小值 12 磅"/>
    <w:basedOn w:val="a4"/>
    <w:qFormat/>
    <w:rsid w:val="00DD33C2"/>
    <w:pPr>
      <w:snapToGrid w:val="0"/>
      <w:jc w:val="center"/>
    </w:pPr>
    <w:rPr>
      <w:rFonts w:ascii="Times New Roman" w:hAnsi="Times New Roman" w:cs="宋体"/>
      <w:color w:val="000000"/>
      <w:kern w:val="0"/>
      <w:szCs w:val="20"/>
    </w:rPr>
  </w:style>
  <w:style w:type="paragraph" w:customStyle="1" w:styleId="0015">
    <w:name w:val="样式 表格标题 + (中文) 宋体 小四 加粗 黑色 两端对齐 段前: 0 磅 段后: 0 磅 行距: 1.5 倍..."/>
    <w:basedOn w:val="a4"/>
    <w:qFormat/>
    <w:rsid w:val="00DD33C2"/>
    <w:pPr>
      <w:autoSpaceDE w:val="0"/>
      <w:autoSpaceDN w:val="0"/>
      <w:adjustRightInd w:val="0"/>
      <w:snapToGrid w:val="0"/>
      <w:spacing w:before="60" w:after="60"/>
      <w:ind w:firstLineChars="100" w:firstLine="100"/>
      <w:textAlignment w:val="baseline"/>
    </w:pPr>
    <w:rPr>
      <w:rFonts w:ascii="Times New Roman" w:hAnsi="Times New Roman" w:cs="宋体"/>
      <w:b/>
      <w:bCs/>
      <w:color w:val="000000"/>
      <w:kern w:val="24"/>
      <w:sz w:val="24"/>
      <w:szCs w:val="20"/>
    </w:rPr>
  </w:style>
  <w:style w:type="paragraph" w:customStyle="1" w:styleId="S8Header1">
    <w:name w:val="S8 Header 1"/>
    <w:basedOn w:val="a4"/>
    <w:next w:val="a4"/>
    <w:rsid w:val="00DD33C2"/>
    <w:pPr>
      <w:widowControl/>
      <w:spacing w:before="120" w:after="200"/>
    </w:pPr>
    <w:rPr>
      <w:rFonts w:ascii="Times New Roman" w:hAnsi="Times New Roman" w:cs="Times New Roman"/>
      <w:b/>
      <w:kern w:val="0"/>
      <w:sz w:val="24"/>
      <w:szCs w:val="20"/>
      <w:lang w:eastAsia="en-US"/>
    </w:rPr>
  </w:style>
  <w:style w:type="paragraph" w:customStyle="1" w:styleId="5f1">
    <w:name w:val="封5"/>
    <w:basedOn w:val="a4"/>
    <w:qFormat/>
    <w:rsid w:val="00DD33C2"/>
    <w:pPr>
      <w:jc w:val="center"/>
    </w:pPr>
    <w:rPr>
      <w:rFonts w:ascii="Times New Roman" w:hAnsi="Times New Roman" w:cs="宋体"/>
      <w:b/>
      <w:spacing w:val="120"/>
      <w:kern w:val="0"/>
      <w:sz w:val="36"/>
      <w:szCs w:val="20"/>
    </w:rPr>
  </w:style>
  <w:style w:type="paragraph" w:customStyle="1" w:styleId="6f">
    <w:name w:val="样式 段后: 6 磅"/>
    <w:basedOn w:val="a4"/>
    <w:next w:val="a4"/>
    <w:qFormat/>
    <w:rsid w:val="00DD33C2"/>
    <w:pPr>
      <w:spacing w:after="120" w:line="360" w:lineRule="auto"/>
      <w:ind w:rightChars="700" w:right="1680"/>
    </w:pPr>
    <w:rPr>
      <w:rFonts w:ascii="Times New Roman" w:hAnsi="Times New Roman" w:cs="宋体"/>
      <w:sz w:val="24"/>
      <w:szCs w:val="20"/>
    </w:rPr>
  </w:style>
  <w:style w:type="paragraph" w:customStyle="1" w:styleId="afffffffffffffffffffffffffffffd">
    <w:name w:val="表格文字_左"/>
    <w:basedOn w:val="a4"/>
    <w:next w:val="a4"/>
    <w:rsid w:val="00DD33C2"/>
    <w:pPr>
      <w:spacing w:line="360" w:lineRule="auto"/>
    </w:pPr>
    <w:rPr>
      <w:rFonts w:eastAsia="楷体_GB2312" w:cs="Times New Roman"/>
      <w:kern w:val="0"/>
    </w:rPr>
  </w:style>
  <w:style w:type="paragraph" w:customStyle="1" w:styleId="CharCharCharCharChar6">
    <w:name w:val="报告内容 Char Char Char Char Char"/>
    <w:basedOn w:val="a4"/>
    <w:qFormat/>
    <w:rsid w:val="00DD33C2"/>
    <w:pPr>
      <w:ind w:firstLine="567"/>
    </w:pPr>
    <w:rPr>
      <w:rFonts w:ascii="宋体" w:hAnsi="宋体" w:cs="Times New Roman"/>
      <w:sz w:val="28"/>
      <w:szCs w:val="20"/>
    </w:rPr>
  </w:style>
  <w:style w:type="paragraph" w:customStyle="1" w:styleId="affffffff5">
    <w:name w:val="表格文字（左对齐）"/>
    <w:basedOn w:val="affff0"/>
    <w:link w:val="Charffff3"/>
    <w:qFormat/>
    <w:rsid w:val="00DD33C2"/>
    <w:pPr>
      <w:adjustRightInd w:val="0"/>
      <w:snapToGrid w:val="0"/>
      <w:spacing w:line="360" w:lineRule="auto"/>
      <w:ind w:firstLineChars="200" w:firstLine="0"/>
      <w:jc w:val="left"/>
    </w:pPr>
    <w:rPr>
      <w:rFonts w:ascii="宋体" w:eastAsiaTheme="minorEastAsia" w:hAnsi="宋体" w:cs="宋体"/>
      <w:sz w:val="18"/>
      <w:szCs w:val="18"/>
    </w:rPr>
  </w:style>
  <w:style w:type="paragraph" w:customStyle="1" w:styleId="CharCharCharCharCharCharCharCharCharCharCharCharCharCharCharChar3">
    <w:name w:val="Char Char Char Char Char Char Char Char Char Char Char Char Char Char Char Char3"/>
    <w:basedOn w:val="a4"/>
    <w:qFormat/>
    <w:rsid w:val="00DD33C2"/>
    <w:pPr>
      <w:tabs>
        <w:tab w:val="left" w:pos="420"/>
      </w:tabs>
      <w:ind w:left="420" w:hanging="420"/>
    </w:pPr>
    <w:rPr>
      <w:rFonts w:ascii="Times New Roman" w:hAnsi="Times New Roman" w:cs="Times New Roman"/>
      <w:sz w:val="30"/>
      <w:szCs w:val="30"/>
    </w:rPr>
  </w:style>
  <w:style w:type="paragraph" w:customStyle="1" w:styleId="2a">
    <w:name w:val="样式 标题 2 + 黑体 四号 非加粗"/>
    <w:basedOn w:val="21"/>
    <w:link w:val="2Char8"/>
    <w:semiHidden/>
    <w:qFormat/>
    <w:rsid w:val="00DD33C2"/>
    <w:pPr>
      <w:tabs>
        <w:tab w:val="left" w:pos="840"/>
        <w:tab w:val="left" w:pos="1200"/>
      </w:tabs>
      <w:adjustRightInd/>
      <w:snapToGrid/>
      <w:spacing w:beforeLines="0" w:line="560" w:lineRule="exact"/>
      <w:ind w:leftChars="400" w:left="400" w:hangingChars="200" w:hanging="200"/>
      <w:jc w:val="left"/>
    </w:pPr>
    <w:rPr>
      <w:rFonts w:eastAsia="黑体" w:cstheme="minorBidi"/>
      <w:b w:val="0"/>
      <w:kern w:val="2"/>
      <w:lang w:val="zh-CN"/>
    </w:rPr>
  </w:style>
  <w:style w:type="paragraph" w:customStyle="1" w:styleId="-wtstar0">
    <w:name w:val="表格-wtstar"/>
    <w:basedOn w:val="a4"/>
    <w:qFormat/>
    <w:rsid w:val="00DD33C2"/>
    <w:pPr>
      <w:widowControl/>
      <w:adjustRightInd w:val="0"/>
      <w:snapToGrid w:val="0"/>
      <w:jc w:val="center"/>
      <w:textAlignment w:val="center"/>
    </w:pPr>
    <w:rPr>
      <w:rFonts w:cs="Times New Roman"/>
      <w:kern w:val="0"/>
      <w:sz w:val="20"/>
      <w:szCs w:val="20"/>
      <w:u w:color="CCFFCC"/>
    </w:rPr>
  </w:style>
  <w:style w:type="paragraph" w:customStyle="1" w:styleId="CM11">
    <w:name w:val="CM11"/>
    <w:basedOn w:val="Default"/>
    <w:next w:val="Default"/>
    <w:rsid w:val="00DD33C2"/>
    <w:pPr>
      <w:spacing w:line="560" w:lineRule="atLeast"/>
    </w:pPr>
    <w:rPr>
      <w:rFonts w:ascii="Arial Unicode MS" w:hAnsi="Arial Unicode MS" w:cs="Times New Roman"/>
      <w:color w:val="auto"/>
    </w:rPr>
  </w:style>
  <w:style w:type="paragraph" w:customStyle="1" w:styleId="yy0746">
    <w:name w:val="样式 yy表格 + 首行缩进:  0.74 厘米 段前: 6 磅"/>
    <w:basedOn w:val="3ffe"/>
    <w:rsid w:val="00DD33C2"/>
    <w:pPr>
      <w:outlineLvl w:val="9"/>
    </w:pPr>
    <w:rPr>
      <w:rFonts w:ascii="仿宋_GB2312" w:hAnsi="Times New Roman" w:cs="宋体"/>
      <w:b w:val="0"/>
      <w:bCs/>
      <w:sz w:val="21"/>
      <w:szCs w:val="20"/>
    </w:rPr>
  </w:style>
  <w:style w:type="paragraph" w:customStyle="1" w:styleId="DMSe">
    <w:name w:val="DMS正文"/>
    <w:basedOn w:val="a4"/>
    <w:qFormat/>
    <w:rsid w:val="00DD33C2"/>
    <w:pPr>
      <w:adjustRightInd w:val="0"/>
      <w:snapToGrid w:val="0"/>
      <w:spacing w:beforeLines="20" w:afterLines="20" w:line="540" w:lineRule="exact"/>
      <w:ind w:firstLineChars="200" w:firstLine="482"/>
    </w:pPr>
    <w:rPr>
      <w:rFonts w:ascii="Times New Roman" w:hAnsi="Times New Roman" w:cs="Times New Roman"/>
      <w:b/>
      <w:sz w:val="24"/>
    </w:rPr>
  </w:style>
  <w:style w:type="paragraph" w:customStyle="1" w:styleId="4fc">
    <w:name w:val="样式 标题 4"/>
    <w:rsid w:val="00DD33C2"/>
    <w:pPr>
      <w:spacing w:before="120" w:after="120" w:line="360" w:lineRule="auto"/>
    </w:pPr>
    <w:rPr>
      <w:rFonts w:ascii="仿宋_GB2312" w:eastAsia="仿宋_GB2312" w:hAnsi="宋体" w:cs="宋体"/>
      <w:b/>
      <w:bCs/>
      <w:sz w:val="28"/>
      <w:szCs w:val="20"/>
    </w:rPr>
  </w:style>
  <w:style w:type="paragraph" w:customStyle="1" w:styleId="1ffffffff5">
    <w:name w:val="样式 标题 1 + 行距: 单倍行距"/>
    <w:basedOn w:val="10"/>
    <w:qFormat/>
    <w:rsid w:val="00DD33C2"/>
    <w:pPr>
      <w:keepNext w:val="0"/>
      <w:keepLines w:val="0"/>
      <w:widowControl/>
      <w:tabs>
        <w:tab w:val="left" w:pos="425"/>
      </w:tabs>
      <w:spacing w:before="360" w:after="360" w:line="240" w:lineRule="auto"/>
      <w:ind w:left="425" w:hanging="425"/>
    </w:pPr>
    <w:rPr>
      <w:rFonts w:eastAsia="黑体" w:hAnsi="Arial" w:cs="宋体"/>
      <w:b w:val="0"/>
      <w:snapToGrid w:val="0"/>
      <w:sz w:val="36"/>
      <w:szCs w:val="44"/>
    </w:rPr>
  </w:style>
  <w:style w:type="paragraph" w:customStyle="1" w:styleId="kyj20">
    <w:name w:val="kyj正文字首行缩进2字符"/>
    <w:basedOn w:val="a4"/>
    <w:link w:val="kyj2Char0"/>
    <w:qFormat/>
    <w:rsid w:val="00DD33C2"/>
    <w:pPr>
      <w:adjustRightInd w:val="0"/>
      <w:ind w:firstLineChars="200" w:firstLine="480"/>
    </w:pPr>
    <w:rPr>
      <w:rFonts w:ascii="宋体" w:eastAsiaTheme="minorEastAsia" w:hAnsi="宋体" w:cs="宋体"/>
      <w:bCs/>
      <w:sz w:val="24"/>
    </w:rPr>
  </w:style>
  <w:style w:type="paragraph" w:customStyle="1" w:styleId="1111">
    <w:name w:val="样式 样式 样式 表名 + 首行缩进:  1 字符1 + 首行缩进:  1 字符 + 首行缩进:  1 字符"/>
    <w:basedOn w:val="a4"/>
    <w:link w:val="1111Char"/>
    <w:qFormat/>
    <w:rsid w:val="00DD33C2"/>
    <w:pPr>
      <w:tabs>
        <w:tab w:val="left" w:pos="525"/>
        <w:tab w:val="left" w:pos="5880"/>
      </w:tabs>
      <w:spacing w:after="60" w:line="560" w:lineRule="exact"/>
      <w:ind w:firstLineChars="100" w:firstLine="240"/>
    </w:pPr>
    <w:rPr>
      <w:rFonts w:ascii="黑体" w:eastAsia="黑体" w:hAnsi="Times New Roman" w:cstheme="minorBidi"/>
      <w:sz w:val="24"/>
      <w:szCs w:val="22"/>
    </w:rPr>
  </w:style>
  <w:style w:type="paragraph" w:customStyle="1" w:styleId="2fffffff7">
    <w:name w:val="封面2"/>
    <w:basedOn w:val="1fffffff9"/>
    <w:qFormat/>
    <w:rsid w:val="00DD33C2"/>
    <w:rPr>
      <w:rFonts w:eastAsia="华文新魏"/>
      <w:sz w:val="96"/>
      <w:szCs w:val="96"/>
    </w:rPr>
  </w:style>
  <w:style w:type="paragraph" w:customStyle="1" w:styleId="4fd">
    <w:name w:val="标题4(使用）"/>
    <w:basedOn w:val="42"/>
    <w:qFormat/>
    <w:rsid w:val="00DD33C2"/>
    <w:pPr>
      <w:keepNext w:val="0"/>
      <w:keepLines w:val="0"/>
      <w:tabs>
        <w:tab w:val="left" w:pos="1680"/>
        <w:tab w:val="left" w:pos="1984"/>
      </w:tabs>
      <w:spacing w:before="0" w:after="0" w:line="600" w:lineRule="exact"/>
      <w:ind w:left="1984" w:firstLine="592"/>
    </w:pPr>
    <w:rPr>
      <w:rFonts w:ascii="Times New Roman" w:eastAsia="宋体" w:hAnsi="Times New Roman" w:cs="宋体"/>
      <w:bCs w:val="0"/>
      <w:snapToGrid w:val="0"/>
      <w:spacing w:val="8"/>
    </w:rPr>
  </w:style>
  <w:style w:type="paragraph" w:customStyle="1" w:styleId="Charfffff1">
    <w:name w:val="南水正文一 Char"/>
    <w:basedOn w:val="a4"/>
    <w:link w:val="CharCharff8"/>
    <w:rsid w:val="00DD33C2"/>
    <w:pPr>
      <w:spacing w:line="560" w:lineRule="exact"/>
      <w:ind w:firstLineChars="200" w:firstLine="560"/>
    </w:pPr>
    <w:rPr>
      <w:rFonts w:ascii="仿宋_GB2312" w:eastAsia="仿宋_GB2312" w:hAnsiTheme="minorHAnsi" w:cs="宋体"/>
      <w:sz w:val="28"/>
    </w:rPr>
  </w:style>
  <w:style w:type="paragraph" w:customStyle="1" w:styleId="afffffffffffffffffffffffffffffe">
    <w:name w:val="样式 ！表标题 + 四号 两端对齐"/>
    <w:basedOn w:val="a4"/>
    <w:qFormat/>
    <w:rsid w:val="00DD33C2"/>
    <w:pPr>
      <w:snapToGrid w:val="0"/>
      <w:spacing w:line="360" w:lineRule="auto"/>
      <w:ind w:firstLineChars="245" w:firstLine="590"/>
      <w:jc w:val="left"/>
    </w:pPr>
    <w:rPr>
      <w:rFonts w:ascii="Times New Roman" w:hAnsi="Times New Roman" w:cs="宋体"/>
      <w:b/>
      <w:bCs/>
      <w:color w:val="000000"/>
      <w:kern w:val="0"/>
      <w:sz w:val="24"/>
      <w:szCs w:val="20"/>
    </w:rPr>
  </w:style>
  <w:style w:type="paragraph" w:customStyle="1" w:styleId="1117">
    <w:name w:val="一级大纲111"/>
    <w:next w:val="affffffffffffff4"/>
    <w:qFormat/>
    <w:rsid w:val="00DD33C2"/>
    <w:pPr>
      <w:adjustRightInd w:val="0"/>
      <w:snapToGrid w:val="0"/>
      <w:spacing w:beforeLines="100" w:afterLines="100" w:line="360" w:lineRule="auto"/>
      <w:jc w:val="center"/>
    </w:pPr>
    <w:rPr>
      <w:rFonts w:ascii="Times New Roman" w:eastAsia="黑体" w:hAnsi="Times New Roman" w:cs="Times New Roman"/>
      <w:sz w:val="30"/>
      <w:szCs w:val="20"/>
    </w:rPr>
  </w:style>
  <w:style w:type="paragraph" w:customStyle="1" w:styleId="5f2">
    <w:name w:val="表格小5"/>
    <w:next w:val="a4"/>
    <w:qFormat/>
    <w:rsid w:val="00DD33C2"/>
    <w:pPr>
      <w:spacing w:line="280" w:lineRule="exact"/>
      <w:jc w:val="center"/>
    </w:pPr>
    <w:rPr>
      <w:rFonts w:ascii="Times New Roman" w:eastAsia="宋体" w:hAnsi="Times New Roman" w:cs="宋体"/>
      <w:bCs/>
      <w:sz w:val="18"/>
      <w:szCs w:val="32"/>
    </w:rPr>
  </w:style>
  <w:style w:type="paragraph" w:customStyle="1" w:styleId="affffffffffffffffffffffffffffff">
    <w:name w:val="附录编号"/>
    <w:basedOn w:val="a4"/>
    <w:rsid w:val="00DD33C2"/>
    <w:rPr>
      <w:rFonts w:ascii="黑体" w:eastAsia="黑体" w:hAnsi="MS Sans Serif" w:cs="Times New Roman"/>
      <w:snapToGrid w:val="0"/>
      <w:kern w:val="0"/>
      <w:szCs w:val="20"/>
    </w:rPr>
  </w:style>
  <w:style w:type="paragraph" w:customStyle="1" w:styleId="CharCharCharCharCharCharChar10">
    <w:name w:val="Char Char Char Char Char Char Char10"/>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TimesNewRomanGB2312">
    <w:name w:val="样式 信息标题 + (西文) Times New Roman (中文) 仿宋_GB2312 四号"/>
    <w:basedOn w:val="af5"/>
    <w:link w:val="TimesNewRomanGB2312Char"/>
    <w:qFormat/>
    <w:rsid w:val="00DD33C2"/>
    <w:pPr>
      <w:keepLines/>
      <w:widowControl/>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line="500" w:lineRule="exact"/>
      <w:ind w:leftChars="0" w:left="0" w:firstLineChars="200" w:firstLine="200"/>
      <w:textAlignment w:val="baseline"/>
    </w:pPr>
    <w:rPr>
      <w:rFonts w:ascii="Courier New" w:eastAsia="仿宋_GB2312" w:hAnsi="Courier New" w:cstheme="minorBidi"/>
      <w:b/>
      <w:bCs/>
      <w:spacing w:val="14"/>
      <w:sz w:val="28"/>
      <w:szCs w:val="32"/>
    </w:rPr>
  </w:style>
  <w:style w:type="paragraph" w:customStyle="1" w:styleId="Preformatted">
    <w:name w:val="Preformatted"/>
    <w:basedOn w:val="a4"/>
    <w:qFormat/>
    <w:rsid w:val="00DD3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Times New Roman"/>
      <w:kern w:val="0"/>
      <w:sz w:val="20"/>
      <w:szCs w:val="20"/>
    </w:rPr>
  </w:style>
  <w:style w:type="paragraph" w:customStyle="1" w:styleId="Affffffffffffffffffffffffffffff0">
    <w:name w:val="A正文"/>
    <w:basedOn w:val="a4"/>
    <w:qFormat/>
    <w:rsid w:val="00DD33C2"/>
    <w:pPr>
      <w:spacing w:line="360" w:lineRule="auto"/>
      <w:ind w:firstLineChars="200" w:firstLine="200"/>
    </w:pPr>
    <w:rPr>
      <w:rFonts w:ascii="Times New Roman" w:hAnsi="Times New Roman" w:cs="Times New Roman"/>
      <w:bCs/>
      <w:kern w:val="0"/>
      <w:sz w:val="28"/>
    </w:rPr>
  </w:style>
  <w:style w:type="paragraph" w:customStyle="1" w:styleId="1ffffffff6">
    <w:name w:val="自制表格1"/>
    <w:basedOn w:val="a4"/>
    <w:next w:val="a4"/>
    <w:rsid w:val="00DD33C2"/>
    <w:pPr>
      <w:adjustRightInd w:val="0"/>
      <w:snapToGrid w:val="0"/>
      <w:jc w:val="center"/>
    </w:pPr>
    <w:rPr>
      <w:rFonts w:ascii="Times New Roman" w:hAnsi="Times New Roman" w:cs="Times New Roman"/>
      <w:kern w:val="0"/>
      <w:sz w:val="24"/>
    </w:rPr>
  </w:style>
  <w:style w:type="paragraph" w:customStyle="1" w:styleId="3Alt333alt3Char3Char111l3CTl3t0">
    <w:name w:val="样式 标题 3Alt+3标题 3!标题 3_alt3Char标题 3 Char1.1.1小标题l3CTl3+t..."/>
    <w:basedOn w:val="32"/>
    <w:link w:val="3Alt333alt3Char3Char111l3CTl3tChar0"/>
    <w:qFormat/>
    <w:rsid w:val="00DD33C2"/>
    <w:pPr>
      <w:tabs>
        <w:tab w:val="left" w:pos="1155"/>
        <w:tab w:val="left" w:pos="1230"/>
        <w:tab w:val="left" w:pos="1418"/>
        <w:tab w:val="left" w:pos="1722"/>
      </w:tabs>
      <w:spacing w:before="120" w:after="120" w:line="240" w:lineRule="auto"/>
      <w:ind w:leftChars="275" w:left="578" w:firstLineChars="17" w:firstLine="49"/>
      <w:jc w:val="left"/>
    </w:pPr>
    <w:rPr>
      <w:rFonts w:asciiTheme="minorHAnsi" w:eastAsia="黑体" w:hAnsiTheme="minorHAnsi" w:cstheme="minorBidi"/>
      <w:bCs w:val="0"/>
      <w:kern w:val="2"/>
      <w:sz w:val="30"/>
      <w:szCs w:val="22"/>
    </w:rPr>
  </w:style>
  <w:style w:type="paragraph" w:customStyle="1" w:styleId="abc40">
    <w:name w:val="abc标书标题4"/>
    <w:basedOn w:val="a4"/>
    <w:rsid w:val="00DD33C2"/>
    <w:pPr>
      <w:keepNext/>
      <w:keepLines/>
      <w:outlineLvl w:val="3"/>
    </w:pPr>
    <w:rPr>
      <w:rFonts w:ascii="Times New Roman" w:hAnsi="Times New Roman" w:cs="Times New Roman"/>
      <w:b/>
      <w:bCs/>
      <w:szCs w:val="21"/>
    </w:rPr>
  </w:style>
  <w:style w:type="paragraph" w:customStyle="1" w:styleId="1118">
    <w:name w:val="正文111"/>
    <w:basedOn w:val="a4"/>
    <w:rsid w:val="00DD33C2"/>
    <w:pPr>
      <w:widowControl/>
      <w:spacing w:line="420" w:lineRule="exact"/>
      <w:ind w:firstLineChars="200" w:firstLine="480"/>
      <w:jc w:val="left"/>
    </w:pPr>
    <w:rPr>
      <w:rFonts w:ascii="Arial" w:hAnsi="Arial" w:cs="Arial Unicode MS"/>
      <w:kern w:val="0"/>
      <w:sz w:val="24"/>
      <w:lang w:bidi="en-US"/>
    </w:rPr>
  </w:style>
  <w:style w:type="paragraph" w:customStyle="1" w:styleId="bgwz">
    <w:name w:val="bgwz"/>
    <w:basedOn w:val="a4"/>
    <w:qFormat/>
    <w:rsid w:val="00DD33C2"/>
    <w:pPr>
      <w:adjustRightInd w:val="0"/>
      <w:snapToGrid w:val="0"/>
      <w:spacing w:line="0" w:lineRule="atLeast"/>
    </w:pPr>
    <w:rPr>
      <w:rFonts w:ascii="宋体" w:hAnsi="Times New Roman" w:cs="宋体"/>
      <w:sz w:val="24"/>
      <w:szCs w:val="20"/>
    </w:rPr>
  </w:style>
  <w:style w:type="paragraph" w:customStyle="1" w:styleId="affffffffffffffffffffffffffffff1">
    <w:name w:val="其它标题"/>
    <w:basedOn w:val="a4"/>
    <w:rsid w:val="00DD33C2"/>
    <w:pPr>
      <w:spacing w:line="520" w:lineRule="exact"/>
    </w:pPr>
    <w:rPr>
      <w:rFonts w:ascii="Times New Roman" w:hAnsi="Times New Roman" w:cs="Times New Roman"/>
      <w:b/>
      <w:sz w:val="24"/>
    </w:rPr>
  </w:style>
  <w:style w:type="paragraph" w:customStyle="1" w:styleId="0f2">
    <w:name w:val="样式 正文（首行缩进两字） + 首行缩进:  0 字符"/>
    <w:basedOn w:val="a5"/>
    <w:next w:val="a5"/>
    <w:qFormat/>
    <w:rsid w:val="00DD33C2"/>
    <w:pPr>
      <w:snapToGrid/>
      <w:spacing w:line="500" w:lineRule="exact"/>
      <w:ind w:left="0" w:firstLineChars="200" w:firstLine="200"/>
    </w:pPr>
    <w:rPr>
      <w:rFonts w:ascii="Times New Roman" w:eastAsia="仿宋_GB2312" w:hAnsi="Times New Roman"/>
      <w:color w:val="auto"/>
      <w:kern w:val="2"/>
      <w:szCs w:val="24"/>
    </w:rPr>
  </w:style>
  <w:style w:type="paragraph" w:customStyle="1" w:styleId="3SottoparagrafoChar1CharCharChar3h33rdlevelH3l3">
    <w:name w:val="样式 标题 3SottoparagrafoChar1 Char Char Char3h33rd levelH3l3..."/>
    <w:basedOn w:val="32"/>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b w:val="0"/>
      <w:bCs w:val="0"/>
      <w:sz w:val="28"/>
      <w:szCs w:val="28"/>
    </w:rPr>
  </w:style>
  <w:style w:type="paragraph" w:customStyle="1" w:styleId="315Char">
    <w:name w:val="样式 标题 3 + 行距: 1.5 倍行距 Char"/>
    <w:basedOn w:val="32"/>
    <w:link w:val="315CharChar"/>
    <w:qFormat/>
    <w:rsid w:val="00DD33C2"/>
    <w:pPr>
      <w:tabs>
        <w:tab w:val="left" w:pos="1140"/>
      </w:tabs>
      <w:adjustRightInd w:val="0"/>
      <w:spacing w:before="120" w:after="0" w:line="240" w:lineRule="auto"/>
      <w:ind w:left="1140" w:firstLineChars="200" w:hanging="720"/>
      <w:jc w:val="left"/>
    </w:pPr>
    <w:rPr>
      <w:rFonts w:ascii="宋体" w:eastAsiaTheme="minorEastAsia" w:hAnsi="宋体" w:cs="宋体"/>
      <w:bCs w:val="0"/>
      <w:kern w:val="2"/>
      <w:sz w:val="24"/>
      <w:szCs w:val="24"/>
    </w:rPr>
  </w:style>
  <w:style w:type="paragraph" w:customStyle="1" w:styleId="-2310">
    <w:name w:val="样式 标准-正文 + (西文) 黑体 (中文) 黑体 居中 首行缩进:  2 字符 段前: 3 磅 段后: 10 磅..."/>
    <w:basedOn w:val="-7"/>
    <w:qFormat/>
    <w:rsid w:val="00DD33C2"/>
    <w:pPr>
      <w:snapToGrid w:val="0"/>
      <w:spacing w:before="60" w:after="60" w:line="240" w:lineRule="auto"/>
      <w:ind w:firstLineChars="0" w:firstLine="0"/>
      <w:jc w:val="center"/>
    </w:pPr>
    <w:rPr>
      <w:rFonts w:ascii="Times New Roman" w:eastAsia="黑体" w:hAnsi="Times New Roman"/>
      <w:color w:val="FF0000"/>
      <w:szCs w:val="20"/>
    </w:rPr>
  </w:style>
  <w:style w:type="paragraph" w:customStyle="1" w:styleId="-7">
    <w:name w:val="标准-正文"/>
    <w:basedOn w:val="a4"/>
    <w:qFormat/>
    <w:rsid w:val="00DD33C2"/>
    <w:pPr>
      <w:spacing w:line="400" w:lineRule="exact"/>
      <w:ind w:firstLineChars="200" w:firstLine="200"/>
    </w:pPr>
    <w:rPr>
      <w:rFonts w:ascii="宋体" w:hAnsi="宋体" w:cs="Times New Roman"/>
      <w:sz w:val="24"/>
    </w:rPr>
  </w:style>
  <w:style w:type="paragraph" w:customStyle="1" w:styleId="4b44Char4CharCharH4RefHeading1rh1Heading">
    <w:name w:val="样式 标题 4b4标题 4 Char标题 4 Char CharH4Ref Heading 1rh1Heading..."/>
    <w:basedOn w:val="42"/>
    <w:qFormat/>
    <w:rsid w:val="00DD33C2"/>
    <w:pPr>
      <w:keepNext w:val="0"/>
      <w:keepLines w:val="0"/>
      <w:tabs>
        <w:tab w:val="left" w:pos="864"/>
        <w:tab w:val="left" w:pos="1680"/>
        <w:tab w:val="left" w:pos="1984"/>
        <w:tab w:val="left" w:pos="2328"/>
      </w:tabs>
      <w:spacing w:before="0" w:after="0" w:line="240" w:lineRule="auto"/>
      <w:ind w:left="1984" w:hanging="708"/>
    </w:pPr>
    <w:rPr>
      <w:rFonts w:ascii="Times New Roman" w:eastAsia="宋体" w:hAnsi="Times New Roman" w:cs="宋体"/>
      <w:b w:val="0"/>
      <w:bCs w:val="0"/>
      <w:snapToGrid w:val="0"/>
      <w:spacing w:val="8"/>
      <w:szCs w:val="20"/>
    </w:rPr>
  </w:style>
  <w:style w:type="paragraph" w:customStyle="1" w:styleId="A-">
    <w:name w:val="A定-正文"/>
    <w:basedOn w:val="affffffa"/>
    <w:rsid w:val="00DD33C2"/>
    <w:pPr>
      <w:widowControl/>
      <w:adjustRightInd w:val="0"/>
      <w:snapToGrid w:val="0"/>
      <w:jc w:val="left"/>
    </w:pPr>
    <w:rPr>
      <w:rFonts w:ascii="宋体" w:hAnsi="宋体" w:cs="宋体"/>
      <w:color w:val="0000FF"/>
    </w:rPr>
  </w:style>
  <w:style w:type="paragraph" w:customStyle="1" w:styleId="xl164">
    <w:name w:val="xl16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TimesNewRoman10">
    <w:name w:val="样式 纯文本 + Times New Roman 四号1"/>
    <w:basedOn w:val="affff8"/>
    <w:link w:val="TimesNewRoman1Char"/>
    <w:qFormat/>
    <w:rsid w:val="00DD33C2"/>
    <w:pPr>
      <w:tabs>
        <w:tab w:val="left" w:pos="110"/>
      </w:tabs>
      <w:spacing w:line="240" w:lineRule="auto"/>
      <w:ind w:right="0" w:firstLineChars="0" w:firstLine="0"/>
    </w:pPr>
    <w:rPr>
      <w:rFonts w:asciiTheme="minorHAnsi" w:eastAsiaTheme="minorEastAsia" w:hAnsiTheme="minorHAnsi" w:cstheme="minorBidi"/>
      <w:szCs w:val="21"/>
    </w:rPr>
  </w:style>
  <w:style w:type="paragraph" w:customStyle="1" w:styleId="1ffffffff7">
    <w:name w:val="样式 表格文字1"/>
    <w:basedOn w:val="afffffffffffffffffffffffffffff9"/>
    <w:qFormat/>
    <w:rsid w:val="00DD33C2"/>
    <w:rPr>
      <w:sz w:val="15"/>
    </w:rPr>
  </w:style>
  <w:style w:type="paragraph" w:customStyle="1" w:styleId="affffffffffffffffffffffffffffff2">
    <w:name w:val="样式 表格内容 + 居中"/>
    <w:basedOn w:val="afff9"/>
    <w:qFormat/>
    <w:rsid w:val="00DD33C2"/>
    <w:pPr>
      <w:widowControl/>
      <w:overflowPunct/>
      <w:adjustRightInd/>
      <w:spacing w:before="0" w:after="0" w:line="320" w:lineRule="exact"/>
      <w:jc w:val="center"/>
      <w:textAlignment w:val="auto"/>
    </w:pPr>
    <w:rPr>
      <w:rFonts w:ascii="Times New Roman" w:eastAsia="宋体" w:hAnsi="Times New Roman" w:cs="宋体"/>
      <w:sz w:val="18"/>
    </w:rPr>
  </w:style>
  <w:style w:type="paragraph" w:customStyle="1" w:styleId="xl166">
    <w:name w:val="xl16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1LMHTimesNewRoman">
    <w:name w:val="标题1（LMH） + Times New Roman 黑色"/>
    <w:basedOn w:val="a4"/>
    <w:qFormat/>
    <w:rsid w:val="00DD33C2"/>
    <w:pPr>
      <w:keepNext/>
      <w:keepLines/>
      <w:adjustRightInd w:val="0"/>
      <w:snapToGrid w:val="0"/>
      <w:spacing w:before="240" w:after="240" w:line="360" w:lineRule="auto"/>
      <w:jc w:val="center"/>
      <w:outlineLvl w:val="0"/>
    </w:pPr>
    <w:rPr>
      <w:rFonts w:ascii="Times New Roman" w:eastAsia="黑体" w:hAnsi="Times New Roman" w:cs="Times New Roman"/>
      <w:color w:val="000000"/>
      <w:kern w:val="44"/>
      <w:sz w:val="32"/>
      <w:szCs w:val="30"/>
    </w:rPr>
  </w:style>
  <w:style w:type="paragraph" w:customStyle="1" w:styleId="CharCharChar1Char11">
    <w:name w:val="Char Char Char1 Char11"/>
    <w:basedOn w:val="a4"/>
    <w:qFormat/>
    <w:rsid w:val="00DD33C2"/>
    <w:pPr>
      <w:spacing w:line="360" w:lineRule="auto"/>
      <w:ind w:firstLineChars="200" w:firstLine="200"/>
    </w:pPr>
    <w:rPr>
      <w:rFonts w:ascii="Times New Roman" w:hAnsi="Times New Roman" w:cs="Times New Roman"/>
      <w:sz w:val="24"/>
      <w:szCs w:val="20"/>
    </w:rPr>
  </w:style>
  <w:style w:type="paragraph" w:customStyle="1" w:styleId="xl177">
    <w:name w:val="xl17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reader-word-layerreader-word-s1-22">
    <w:name w:val="reader-word-layer reader-word-s1-22"/>
    <w:basedOn w:val="a4"/>
    <w:qFormat/>
    <w:rsid w:val="00DD33C2"/>
    <w:pPr>
      <w:widowControl/>
      <w:spacing w:before="100" w:beforeAutospacing="1" w:after="100" w:afterAutospacing="1"/>
      <w:jc w:val="left"/>
    </w:pPr>
    <w:rPr>
      <w:rFonts w:ascii="宋体" w:hAnsi="宋体" w:cs="宋体"/>
      <w:kern w:val="0"/>
      <w:sz w:val="24"/>
      <w:szCs w:val="20"/>
    </w:rPr>
  </w:style>
  <w:style w:type="paragraph" w:customStyle="1" w:styleId="2075">
    <w:name w:val="样式 首行缩进:  2 字符 行距: 多倍行距 0.75 字行"/>
    <w:basedOn w:val="a4"/>
    <w:qFormat/>
    <w:rsid w:val="00DD33C2"/>
    <w:pPr>
      <w:spacing w:line="360" w:lineRule="auto"/>
      <w:ind w:firstLineChars="200" w:firstLine="480"/>
    </w:pPr>
    <w:rPr>
      <w:rFonts w:ascii="Times New Roman" w:hAnsi="Times New Roman" w:cs="宋体"/>
      <w:spacing w:val="8"/>
      <w:sz w:val="24"/>
      <w:szCs w:val="20"/>
    </w:rPr>
  </w:style>
  <w:style w:type="paragraph" w:customStyle="1" w:styleId="xl181">
    <w:name w:val="xl181"/>
    <w:basedOn w:val="a4"/>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090">
    <w:name w:val="样式 小五 首行缩进:  0.9 厘米"/>
    <w:basedOn w:val="a4"/>
    <w:qFormat/>
    <w:rsid w:val="00DD33C2"/>
    <w:pPr>
      <w:ind w:firstLine="284"/>
    </w:pPr>
    <w:rPr>
      <w:rFonts w:ascii="Times New Roman" w:hAnsi="Times New Roman" w:cs="宋体"/>
      <w:sz w:val="24"/>
      <w:szCs w:val="21"/>
    </w:rPr>
  </w:style>
  <w:style w:type="paragraph" w:customStyle="1" w:styleId="1-1h11stlevelSectionHeadl1b111Char">
    <w:name w:val="样式 标题 1-*+章标题 1h11st levelSection Headl1b1章节标题 11Char ..."/>
    <w:basedOn w:val="10"/>
    <w:qFormat/>
    <w:rsid w:val="00DD33C2"/>
    <w:pPr>
      <w:keepNext w:val="0"/>
      <w:keepLines w:val="0"/>
      <w:tabs>
        <w:tab w:val="left" w:pos="0"/>
        <w:tab w:val="left" w:pos="425"/>
      </w:tabs>
      <w:adjustRightInd/>
      <w:snapToGrid/>
      <w:spacing w:before="360" w:after="360" w:line="240" w:lineRule="auto"/>
      <w:ind w:left="425" w:firstLineChars="200" w:firstLine="200"/>
    </w:pPr>
    <w:rPr>
      <w:rFonts w:eastAsia="黑体" w:hAnsi="Arial" w:cs="宋体"/>
      <w:b w:val="0"/>
      <w:bCs w:val="0"/>
      <w:color w:val="000000"/>
      <w:spacing w:val="8"/>
      <w:kern w:val="2"/>
      <w:sz w:val="24"/>
      <w:szCs w:val="20"/>
    </w:rPr>
  </w:style>
  <w:style w:type="paragraph" w:customStyle="1" w:styleId="affffffffd">
    <w:name w:val="表名、表号"/>
    <w:basedOn w:val="a4"/>
    <w:link w:val="Charfffff"/>
    <w:qFormat/>
    <w:rsid w:val="00DD33C2"/>
    <w:pPr>
      <w:overflowPunct w:val="0"/>
      <w:spacing w:line="500" w:lineRule="exact"/>
      <w:jc w:val="left"/>
    </w:pPr>
    <w:rPr>
      <w:rFonts w:ascii="Times New Roman" w:eastAsia="黑体" w:hAnsi="Times New Roman" w:cstheme="minorBidi"/>
      <w:sz w:val="24"/>
      <w:szCs w:val="22"/>
    </w:rPr>
  </w:style>
  <w:style w:type="paragraph" w:customStyle="1" w:styleId="3fff0">
    <w:name w:val="目录3"/>
    <w:basedOn w:val="a4"/>
    <w:qFormat/>
    <w:rsid w:val="00DD33C2"/>
    <w:pPr>
      <w:widowControl/>
      <w:tabs>
        <w:tab w:val="left" w:leader="dot" w:pos="7370"/>
      </w:tabs>
      <w:spacing w:line="317" w:lineRule="atLeast"/>
      <w:ind w:firstLineChars="200" w:firstLine="419"/>
      <w:textAlignment w:val="baseline"/>
    </w:pPr>
    <w:rPr>
      <w:rFonts w:ascii="Times New Roman" w:hAnsi="Times New Roman" w:cs="Times New Roman"/>
      <w:color w:val="000000"/>
      <w:kern w:val="0"/>
      <w:sz w:val="24"/>
      <w:szCs w:val="20"/>
      <w:u w:color="000000"/>
    </w:rPr>
  </w:style>
  <w:style w:type="paragraph" w:customStyle="1" w:styleId="CharCharChar110">
    <w:name w:val="Char Char Char11"/>
    <w:basedOn w:val="a4"/>
    <w:qFormat/>
    <w:rsid w:val="00DD33C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xl170">
    <w:name w:val="xl17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1jky0">
    <w:name w:val="1jky正文 小四"/>
    <w:basedOn w:val="1jky"/>
    <w:link w:val="1jkyChar0"/>
    <w:qFormat/>
    <w:rsid w:val="00DD33C2"/>
    <w:rPr>
      <w:sz w:val="24"/>
    </w:rPr>
  </w:style>
  <w:style w:type="paragraph" w:customStyle="1" w:styleId="affffffffffffffffffffffffffffff3">
    <w:name w:val="六号字表"/>
    <w:basedOn w:val="afffffffffffffffffffffffff3"/>
    <w:qFormat/>
    <w:rsid w:val="00DD33C2"/>
    <w:rPr>
      <w:rFonts w:hAnsi="宋体"/>
      <w:spacing w:val="-20"/>
      <w:sz w:val="15"/>
      <w:szCs w:val="15"/>
    </w:rPr>
  </w:style>
  <w:style w:type="paragraph" w:customStyle="1" w:styleId="Char2CharCharChar7">
    <w:name w:val="Char2 Char Char Char7"/>
    <w:basedOn w:val="a4"/>
    <w:qFormat/>
    <w:rsid w:val="00DD33C2"/>
    <w:pPr>
      <w:widowControl/>
      <w:spacing w:after="160" w:line="240" w:lineRule="exact"/>
      <w:jc w:val="left"/>
    </w:pPr>
    <w:rPr>
      <w:rFonts w:ascii="Arial" w:eastAsia="Times New Roman" w:hAnsi="Arial" w:cs="Verdana"/>
      <w:b/>
      <w:kern w:val="0"/>
      <w:sz w:val="24"/>
      <w:lang w:eastAsia="en-US"/>
    </w:rPr>
  </w:style>
  <w:style w:type="paragraph" w:customStyle="1" w:styleId="xl185">
    <w:name w:val="xl185"/>
    <w:basedOn w:val="a4"/>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11-h11stlevelSectionHeadl1b12">
    <w:name w:val="样式 标题 1章节章标题 1-*+h11st levelSection Headl1b1 + 两端对齐"/>
    <w:basedOn w:val="10"/>
    <w:qFormat/>
    <w:rsid w:val="00DD33C2"/>
    <w:pPr>
      <w:tabs>
        <w:tab w:val="left" w:pos="885"/>
      </w:tabs>
      <w:adjustRightInd/>
      <w:snapToGrid/>
      <w:spacing w:line="180" w:lineRule="auto"/>
      <w:ind w:left="885" w:hanging="360"/>
      <w:jc w:val="both"/>
    </w:pPr>
    <w:rPr>
      <w:rFonts w:ascii="Times New Roman" w:eastAsia="黑体" w:hAnsi="Times New Roman" w:cs="宋体"/>
      <w:b w:val="0"/>
      <w:bCs w:val="0"/>
      <w:szCs w:val="20"/>
    </w:rPr>
  </w:style>
  <w:style w:type="paragraph" w:customStyle="1" w:styleId="21Char4">
    <w:name w:val="样式 样式 列表 2 +1 Char +"/>
    <w:basedOn w:val="a4"/>
    <w:qFormat/>
    <w:rsid w:val="00DD33C2"/>
    <w:pPr>
      <w:tabs>
        <w:tab w:val="left" w:pos="567"/>
        <w:tab w:val="left" w:pos="1740"/>
      </w:tabs>
      <w:adjustRightInd w:val="0"/>
      <w:snapToGrid w:val="0"/>
      <w:spacing w:line="360" w:lineRule="auto"/>
      <w:ind w:firstLineChars="200" w:firstLine="480"/>
      <w:jc w:val="center"/>
    </w:pPr>
    <w:rPr>
      <w:rFonts w:ascii="宋体" w:hAnsi="宋体" w:cs="Times New Roman"/>
      <w:color w:val="000000"/>
      <w:kern w:val="0"/>
      <w:sz w:val="18"/>
      <w:szCs w:val="21"/>
    </w:rPr>
  </w:style>
  <w:style w:type="paragraph" w:customStyle="1" w:styleId="xl186">
    <w:name w:val="xl186"/>
    <w:basedOn w:val="a4"/>
    <w:rsid w:val="00DD33C2"/>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afffe">
    <w:name w:val="表格(居中)"/>
    <w:basedOn w:val="a4"/>
    <w:link w:val="Charf4"/>
    <w:qFormat/>
    <w:rsid w:val="00DD33C2"/>
    <w:pPr>
      <w:adjustRightInd w:val="0"/>
      <w:snapToGrid w:val="0"/>
      <w:spacing w:line="180" w:lineRule="auto"/>
      <w:ind w:left="480"/>
      <w:jc w:val="center"/>
    </w:pPr>
    <w:rPr>
      <w:rFonts w:ascii="Times New Roman" w:eastAsiaTheme="minorEastAsia" w:hAnsi="Times New Roman" w:cstheme="minorBidi"/>
      <w:sz w:val="18"/>
      <w:szCs w:val="18"/>
    </w:rPr>
  </w:style>
  <w:style w:type="paragraph" w:customStyle="1" w:styleId="044">
    <w:name w:val="样式 五号 居中 首行缩进:  0 厘米4"/>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22f6">
    <w:name w:val="样式 样式 标题 2 + 首行缩进:  2 字符 + 两端对齐"/>
    <w:basedOn w:val="22e"/>
    <w:qFormat/>
    <w:rsid w:val="00DD33C2"/>
    <w:pPr>
      <w:tabs>
        <w:tab w:val="left" w:pos="576"/>
      </w:tabs>
      <w:adjustRightInd/>
      <w:spacing w:line="360" w:lineRule="auto"/>
      <w:jc w:val="both"/>
      <w:textAlignment w:val="auto"/>
    </w:pPr>
    <w:rPr>
      <w:rFonts w:cs="宋体"/>
      <w:b w:val="0"/>
      <w:kern w:val="2"/>
      <w:sz w:val="28"/>
    </w:rPr>
  </w:style>
  <w:style w:type="paragraph" w:customStyle="1" w:styleId="22CharCharChar2CharChar2CharTime">
    <w:name w:val="样式 标题 2标题 2 Char Char Char标题 2 Char Char标题 2 Char + (西文) Time..."/>
    <w:basedOn w:val="21"/>
    <w:qFormat/>
    <w:rsid w:val="00DD33C2"/>
    <w:pPr>
      <w:adjustRightInd/>
      <w:snapToGrid/>
      <w:spacing w:beforeLines="0" w:after="120" w:line="180" w:lineRule="auto"/>
      <w:ind w:firstLineChars="200" w:firstLine="480"/>
      <w:jc w:val="left"/>
    </w:pPr>
    <w:rPr>
      <w:rFonts w:ascii="Times New Roman" w:hAnsi="Times New Roman" w:cs="宋体"/>
      <w:bCs w:val="0"/>
      <w:snapToGrid w:val="0"/>
      <w:sz w:val="30"/>
      <w:szCs w:val="30"/>
    </w:rPr>
  </w:style>
  <w:style w:type="paragraph" w:customStyle="1" w:styleId="093075">
    <w:name w:val="样式 小四 首行缩进:  0.93 厘米 行距: 多倍行距 0.75 字行"/>
    <w:basedOn w:val="a4"/>
    <w:qFormat/>
    <w:rsid w:val="00DD33C2"/>
    <w:pPr>
      <w:spacing w:line="180" w:lineRule="auto"/>
      <w:ind w:firstLineChars="200" w:firstLine="510"/>
    </w:pPr>
    <w:rPr>
      <w:rFonts w:ascii="Times New Roman" w:hAnsi="Times New Roman" w:cs="宋体"/>
      <w:b/>
      <w:sz w:val="24"/>
      <w:szCs w:val="20"/>
    </w:rPr>
  </w:style>
  <w:style w:type="paragraph" w:customStyle="1" w:styleId="3212">
    <w:name w:val="样式 样式 标3 + 首行缩进:  2 字符1 + 小四 首行缩进:  2 字符"/>
    <w:basedOn w:val="3211"/>
    <w:qFormat/>
    <w:rsid w:val="00DD33C2"/>
    <w:pPr>
      <w:snapToGrid w:val="0"/>
      <w:spacing w:line="240" w:lineRule="auto"/>
    </w:pPr>
    <w:rPr>
      <w:sz w:val="28"/>
    </w:rPr>
  </w:style>
  <w:style w:type="paragraph" w:customStyle="1" w:styleId="3211">
    <w:name w:val="样式 标3 + 首行缩进:  2 字符1"/>
    <w:basedOn w:val="a4"/>
    <w:qFormat/>
    <w:rsid w:val="00DD33C2"/>
    <w:pPr>
      <w:keepNext/>
      <w:keepLines/>
      <w:spacing w:before="120" w:after="120" w:line="180" w:lineRule="auto"/>
      <w:ind w:firstLineChars="200" w:firstLine="200"/>
      <w:outlineLvl w:val="2"/>
    </w:pPr>
    <w:rPr>
      <w:rFonts w:ascii="Times New Roman" w:hAnsi="Times New Roman" w:cs="宋体"/>
      <w:b/>
      <w:bCs/>
      <w:sz w:val="30"/>
      <w:szCs w:val="20"/>
    </w:rPr>
  </w:style>
  <w:style w:type="paragraph" w:customStyle="1" w:styleId="1W1CharW1CharDocumentHeader1H112">
    <w:name w:val="样式 标题 1W1 CharW1 CharDocument Header1H1 + 黑体 四号 段前: 12 磅..."/>
    <w:basedOn w:val="10"/>
    <w:qFormat/>
    <w:rsid w:val="00DD33C2"/>
    <w:pPr>
      <w:keepLines w:val="0"/>
      <w:adjustRightInd/>
      <w:snapToGrid/>
      <w:spacing w:line="360" w:lineRule="exact"/>
      <w:outlineLvl w:val="2"/>
    </w:pPr>
    <w:rPr>
      <w:rFonts w:ascii="黑体" w:eastAsia="黑体" w:hAnsi="宋体" w:cs="宋体"/>
      <w:color w:val="000000"/>
      <w:kern w:val="2"/>
      <w:sz w:val="28"/>
      <w:szCs w:val="20"/>
    </w:rPr>
  </w:style>
  <w:style w:type="paragraph" w:customStyle="1" w:styleId="206">
    <w:name w:val="样式 目录 2 + 首行缩进:  0 厘米"/>
    <w:basedOn w:val="TOC20"/>
    <w:qFormat/>
    <w:rsid w:val="00DD33C2"/>
    <w:pPr>
      <w:adjustRightInd w:val="0"/>
      <w:snapToGrid w:val="0"/>
      <w:spacing w:line="360" w:lineRule="auto"/>
      <w:ind w:leftChars="100" w:left="100" w:firstLineChars="196" w:firstLine="196"/>
      <w:jc w:val="both"/>
    </w:pPr>
    <w:rPr>
      <w:rFonts w:ascii="Times New Roman" w:eastAsia="仿宋_GB2312" w:hAnsi="Times New Roman" w:cs="宋体"/>
      <w:smallCaps w:val="0"/>
      <w:snapToGrid w:val="0"/>
      <w:kern w:val="0"/>
      <w:sz w:val="24"/>
    </w:rPr>
  </w:style>
  <w:style w:type="paragraph" w:customStyle="1" w:styleId="xl184">
    <w:name w:val="xl184"/>
    <w:basedOn w:val="a4"/>
    <w:rsid w:val="00DD33C2"/>
    <w:pPr>
      <w:widowControl/>
      <w:spacing w:before="100" w:beforeAutospacing="1" w:after="100" w:afterAutospacing="1"/>
      <w:jc w:val="left"/>
    </w:pPr>
    <w:rPr>
      <w:rFonts w:ascii="宋体" w:hAnsi="宋体" w:cs="宋体"/>
      <w:kern w:val="0"/>
      <w:sz w:val="22"/>
      <w:szCs w:val="22"/>
    </w:rPr>
  </w:style>
  <w:style w:type="paragraph" w:customStyle="1" w:styleId="1ffffffff8">
    <w:name w:val="样式 样式 标题 1 + 两端对齐 + 两端对齐"/>
    <w:basedOn w:val="1fffffff3"/>
    <w:qFormat/>
    <w:rsid w:val="00DD33C2"/>
    <w:pPr>
      <w:ind w:left="-907" w:firstLine="907"/>
      <w:jc w:val="both"/>
    </w:pPr>
    <w:rPr>
      <w:sz w:val="32"/>
    </w:rPr>
  </w:style>
  <w:style w:type="paragraph" w:customStyle="1" w:styleId="xl191">
    <w:name w:val="xl191"/>
    <w:basedOn w:val="a4"/>
    <w:qFormat/>
    <w:rsid w:val="00DD33C2"/>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2"/>
      <w:szCs w:val="22"/>
    </w:rPr>
  </w:style>
  <w:style w:type="paragraph" w:customStyle="1" w:styleId="affffffffffffffffffffffffffffff4">
    <w:name w:val="正文列表"/>
    <w:basedOn w:val="a4"/>
    <w:next w:val="a4"/>
    <w:qFormat/>
    <w:rsid w:val="00DD33C2"/>
    <w:pPr>
      <w:tabs>
        <w:tab w:val="left" w:pos="900"/>
        <w:tab w:val="left" w:pos="2880"/>
      </w:tabs>
      <w:ind w:firstLineChars="196" w:firstLine="470"/>
      <w:textAlignment w:val="baseline"/>
    </w:pPr>
    <w:rPr>
      <w:rFonts w:ascii="宋体" w:hAnsi="宋体" w:cs="Times New Roman"/>
      <w:sz w:val="24"/>
    </w:rPr>
  </w:style>
  <w:style w:type="paragraph" w:customStyle="1" w:styleId="032">
    <w:name w:val="样式 居中 首行缩进:  0 厘米3"/>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22Char2CharCharChar2CharChar11220">
    <w:name w:val="样式 标题 2标题 2 Char标题 2 Char Char Char标题 2 Char Char1.1标题 2节标题...2"/>
    <w:basedOn w:val="21"/>
    <w:qFormat/>
    <w:rsid w:val="00DD33C2"/>
    <w:pPr>
      <w:snapToGrid/>
      <w:spacing w:beforeLines="0" w:after="240" w:line="180" w:lineRule="auto"/>
      <w:jc w:val="left"/>
    </w:pPr>
    <w:rPr>
      <w:rFonts w:ascii="Times New Roman" w:eastAsia="黑体" w:hAnsi="Times New Roman" w:cs="宋体"/>
      <w:spacing w:val="8"/>
      <w:szCs w:val="20"/>
    </w:rPr>
  </w:style>
  <w:style w:type="paragraph" w:customStyle="1" w:styleId="affffffffffffffffffffffffffffff5">
    <w:name w:val="五号字表"/>
    <w:qFormat/>
    <w:rsid w:val="00DD33C2"/>
    <w:pPr>
      <w:widowControl w:val="0"/>
      <w:autoSpaceDE w:val="0"/>
      <w:autoSpaceDN w:val="0"/>
      <w:adjustRightInd w:val="0"/>
      <w:spacing w:line="280" w:lineRule="exact"/>
      <w:jc w:val="center"/>
    </w:pPr>
    <w:rPr>
      <w:rFonts w:ascii="宋体" w:eastAsia="宋体" w:hAnsi="Times New Roman" w:cs="Times New Roman"/>
      <w:kern w:val="0"/>
      <w:sz w:val="20"/>
      <w:szCs w:val="20"/>
    </w:rPr>
  </w:style>
  <w:style w:type="paragraph" w:customStyle="1" w:styleId="00178">
    <w:name w:val="样式 左侧:  0.01 厘米 段前: 7.8 磅"/>
    <w:basedOn w:val="a4"/>
    <w:qFormat/>
    <w:rsid w:val="00DD33C2"/>
    <w:pPr>
      <w:ind w:firstLineChars="200" w:firstLine="200"/>
    </w:pPr>
    <w:rPr>
      <w:rFonts w:ascii="Times New Roman" w:hAnsi="Times New Roman" w:cs="宋体"/>
      <w:kern w:val="0"/>
      <w:sz w:val="24"/>
      <w:szCs w:val="20"/>
    </w:rPr>
  </w:style>
  <w:style w:type="paragraph" w:customStyle="1" w:styleId="xl183">
    <w:name w:val="xl183"/>
    <w:basedOn w:val="a4"/>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4099">
    <w:name w:val="样式 标题 4 + 首行缩进:  0.99 厘米"/>
    <w:basedOn w:val="42"/>
    <w:qFormat/>
    <w:rsid w:val="00DD33C2"/>
    <w:pPr>
      <w:spacing w:before="0" w:after="0" w:line="240" w:lineRule="auto"/>
      <w:ind w:firstLineChars="200" w:firstLine="561"/>
    </w:pPr>
    <w:rPr>
      <w:rFonts w:ascii="Times New Roman" w:eastAsia="宋体" w:hAnsi="Times New Roman"/>
      <w:b w:val="0"/>
      <w:bCs w:val="0"/>
      <w:szCs w:val="24"/>
    </w:rPr>
  </w:style>
  <w:style w:type="paragraph" w:customStyle="1" w:styleId="007521">
    <w:name w:val="样式 样式 样式 样式 样式 正文首行缩进 + 段后: 0 磅 行距: 多倍行距 0.75 字行 + 首行缩进:  2 字符1 ..."/>
    <w:basedOn w:val="a4"/>
    <w:qFormat/>
    <w:rsid w:val="00DD33C2"/>
    <w:pPr>
      <w:adjustRightInd w:val="0"/>
      <w:snapToGrid w:val="0"/>
      <w:spacing w:line="360" w:lineRule="auto"/>
      <w:ind w:firstLineChars="200" w:firstLine="480"/>
    </w:pPr>
    <w:rPr>
      <w:rFonts w:ascii="Times New Roman" w:hAnsi="Times New Roman" w:cs="宋体"/>
      <w:sz w:val="24"/>
      <w:szCs w:val="20"/>
    </w:rPr>
  </w:style>
  <w:style w:type="paragraph" w:customStyle="1" w:styleId="Style60">
    <w:name w:val="Style6"/>
    <w:basedOn w:val="a4"/>
    <w:qFormat/>
    <w:rsid w:val="00DD33C2"/>
    <w:pPr>
      <w:adjustRightInd w:val="0"/>
      <w:spacing w:line="494" w:lineRule="exact"/>
      <w:ind w:firstLine="534"/>
    </w:pPr>
    <w:rPr>
      <w:rFonts w:ascii="宋体" w:hAnsi="Times New Roman" w:cs="Times New Roman"/>
      <w:kern w:val="0"/>
      <w:sz w:val="24"/>
    </w:rPr>
  </w:style>
  <w:style w:type="paragraph" w:customStyle="1" w:styleId="33Char111CharChar33CharCharCharChar">
    <w:name w:val="样式 标题 3标题 3 Char1.1.1Char Char标题3标题 3 Char Char Char Char ..."/>
    <w:basedOn w:val="32"/>
    <w:qFormat/>
    <w:rsid w:val="00DD33C2"/>
    <w:pPr>
      <w:keepNext w:val="0"/>
      <w:keepLines w:val="0"/>
      <w:tabs>
        <w:tab w:val="left" w:pos="1805"/>
      </w:tabs>
      <w:spacing w:before="0" w:after="0" w:line="360" w:lineRule="auto"/>
      <w:ind w:left="1805" w:hanging="420"/>
      <w:jc w:val="left"/>
    </w:pPr>
    <w:rPr>
      <w:rFonts w:ascii="Times New Roman" w:eastAsia="楷体_GB2312" w:hAnsi="Times New Roman" w:cs="宋体"/>
      <w:bCs w:val="0"/>
      <w:sz w:val="28"/>
      <w:szCs w:val="20"/>
    </w:rPr>
  </w:style>
  <w:style w:type="paragraph" w:customStyle="1" w:styleId="affffffffffffffffffffffffffffff6">
    <w:name w:val="黑体文字"/>
    <w:basedOn w:val="a4"/>
    <w:qFormat/>
    <w:rsid w:val="00DD33C2"/>
    <w:pPr>
      <w:spacing w:line="360" w:lineRule="auto"/>
      <w:ind w:firstLineChars="200" w:firstLine="480"/>
      <w:jc w:val="center"/>
    </w:pPr>
    <w:rPr>
      <w:rFonts w:ascii="Times New Roman" w:eastAsia="黑体" w:hAnsi="Times New Roman" w:cs="宋体"/>
      <w:b/>
      <w:sz w:val="30"/>
      <w:szCs w:val="30"/>
    </w:rPr>
  </w:style>
  <w:style w:type="paragraph" w:customStyle="1" w:styleId="1862">
    <w:name w:val="样式 样式 正文首行缩进 + 首行缩进:  1.86 字符 + 首行缩进:  2 字符"/>
    <w:basedOn w:val="186"/>
    <w:qFormat/>
    <w:rsid w:val="00DD33C2"/>
    <w:pPr>
      <w:ind w:firstLine="616"/>
    </w:pPr>
    <w:rPr>
      <w:spacing w:val="0"/>
    </w:rPr>
  </w:style>
  <w:style w:type="paragraph" w:customStyle="1" w:styleId="GB231225">
    <w:name w:val="样式 仿宋_GB2312 行距: 固定值 25 磅"/>
    <w:basedOn w:val="a4"/>
    <w:qFormat/>
    <w:rsid w:val="00DD33C2"/>
    <w:pPr>
      <w:adjustRightInd w:val="0"/>
      <w:spacing w:line="500" w:lineRule="exact"/>
      <w:ind w:firstLineChars="200" w:firstLine="560"/>
    </w:pPr>
    <w:rPr>
      <w:rFonts w:ascii="Times New Roman" w:eastAsia="仿宋_GB2312" w:hAnsi="Times New Roman" w:cs="Times New Roman"/>
      <w:sz w:val="28"/>
      <w:szCs w:val="28"/>
    </w:rPr>
  </w:style>
  <w:style w:type="paragraph" w:customStyle="1" w:styleId="affffffffffffffffffffffffffffff7">
    <w:name w:val="公式说明"/>
    <w:basedOn w:val="a4"/>
    <w:qFormat/>
    <w:rsid w:val="00DD33C2"/>
    <w:pPr>
      <w:spacing w:line="360" w:lineRule="auto"/>
      <w:ind w:firstLineChars="500" w:firstLine="1200"/>
    </w:pPr>
    <w:rPr>
      <w:rFonts w:ascii="Times New Roman" w:hAnsi="Times New Roman" w:cs="宋体"/>
      <w:sz w:val="24"/>
    </w:rPr>
  </w:style>
  <w:style w:type="paragraph" w:customStyle="1" w:styleId="xl190">
    <w:name w:val="xl19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33Char33CharCharCharCharChar3CharCh2">
    <w:name w:val="样式 标题 3标题 3 Char标题3标题 3 Char Char Char Char Char标题 3 Char Ch...2"/>
    <w:basedOn w:val="32"/>
    <w:qFormat/>
    <w:rsid w:val="00DD33C2"/>
    <w:pPr>
      <w:widowControl/>
      <w:tabs>
        <w:tab w:val="left" w:pos="1230"/>
        <w:tab w:val="left" w:pos="1418"/>
      </w:tabs>
      <w:spacing w:before="120" w:after="120" w:line="180" w:lineRule="auto"/>
      <w:ind w:left="1418" w:hanging="567"/>
      <w:jc w:val="left"/>
    </w:pPr>
    <w:rPr>
      <w:rFonts w:ascii="Times New Roman" w:eastAsia="黑体" w:hAnsi="Times New Roman" w:cs="宋体"/>
      <w:sz w:val="30"/>
      <w:szCs w:val="30"/>
    </w:rPr>
  </w:style>
  <w:style w:type="paragraph" w:customStyle="1" w:styleId="3fc">
    <w:name w:val="式样标题 3"/>
    <w:basedOn w:val="a4"/>
    <w:next w:val="a4"/>
    <w:qFormat/>
    <w:rsid w:val="00DD33C2"/>
    <w:pPr>
      <w:ind w:firstLineChars="200" w:firstLine="592"/>
    </w:pPr>
    <w:rPr>
      <w:rFonts w:ascii="Times New Roman" w:hAnsi="Times New Roman" w:cs="Times New Roman"/>
      <w:bCs/>
      <w:sz w:val="24"/>
    </w:rPr>
  </w:style>
  <w:style w:type="paragraph" w:customStyle="1" w:styleId="3fff1">
    <w:name w:val="列表五3"/>
    <w:qFormat/>
    <w:rsid w:val="00DD33C2"/>
    <w:pPr>
      <w:widowControl w:val="0"/>
      <w:autoSpaceDE w:val="0"/>
      <w:autoSpaceDN w:val="0"/>
      <w:adjustRightInd w:val="0"/>
      <w:jc w:val="center"/>
    </w:pPr>
    <w:rPr>
      <w:rFonts w:ascii="Times New Roman" w:eastAsia="宋体" w:hAnsi="Times New Roman" w:cs="Times New Roman"/>
      <w:kern w:val="0"/>
      <w:szCs w:val="20"/>
    </w:rPr>
  </w:style>
  <w:style w:type="paragraph" w:customStyle="1" w:styleId="affffffffffffffffffffffffffffff8">
    <w:name w:val="样式 黑体 三号 加粗"/>
    <w:basedOn w:val="a4"/>
    <w:qFormat/>
    <w:rsid w:val="00DD33C2"/>
    <w:pPr>
      <w:spacing w:line="360" w:lineRule="auto"/>
      <w:ind w:firstLineChars="200" w:firstLine="480"/>
    </w:pPr>
    <w:rPr>
      <w:rFonts w:ascii="黑体" w:eastAsia="黑体" w:hAnsi="Times New Roman" w:cs="宋体"/>
      <w:b/>
      <w:bCs/>
      <w:sz w:val="32"/>
      <w:szCs w:val="20"/>
    </w:rPr>
  </w:style>
  <w:style w:type="paragraph" w:customStyle="1" w:styleId="11112">
    <w:name w:val="样式 标题 1 + 段前: 1 行 段后: 1 行1"/>
    <w:basedOn w:val="10"/>
    <w:qFormat/>
    <w:rsid w:val="00DD33C2"/>
    <w:pPr>
      <w:keepNext w:val="0"/>
      <w:keepLines w:val="0"/>
      <w:pageBreakBefore/>
      <w:widowControl/>
      <w:tabs>
        <w:tab w:val="left" w:pos="425"/>
      </w:tabs>
      <w:adjustRightInd/>
      <w:snapToGrid/>
      <w:spacing w:beforeLines="100" w:afterLines="100"/>
      <w:ind w:left="425" w:hanging="425"/>
      <w:textAlignment w:val="top"/>
    </w:pPr>
    <w:rPr>
      <w:rFonts w:ascii="宋体" w:eastAsia="黑体" w:hAnsi="宋体" w:cs="宋体"/>
      <w:b w:val="0"/>
      <w:snapToGrid w:val="0"/>
      <w:kern w:val="2"/>
      <w:szCs w:val="20"/>
    </w:rPr>
  </w:style>
  <w:style w:type="paragraph" w:customStyle="1" w:styleId="11f6">
    <w:name w:val="样式 表格两端对齐 + 左侧:  1 字符 右侧:  1 字符"/>
    <w:basedOn w:val="afffffffffffffffffffffffffffffb"/>
    <w:qFormat/>
    <w:rsid w:val="00DD33C2"/>
    <w:rPr>
      <w:szCs w:val="20"/>
    </w:rPr>
  </w:style>
  <w:style w:type="paragraph" w:customStyle="1" w:styleId="22Char21">
    <w:name w:val="样式 标题 2标题 2 Char + 首行缩进:  2 字符1"/>
    <w:basedOn w:val="21"/>
    <w:qFormat/>
    <w:rsid w:val="00DD33C2"/>
    <w:pPr>
      <w:keepNext w:val="0"/>
      <w:keepLines w:val="0"/>
      <w:widowControl/>
      <w:autoSpaceDE w:val="0"/>
      <w:autoSpaceDN w:val="0"/>
      <w:snapToGrid/>
      <w:spacing w:beforeLines="0" w:after="120" w:line="240" w:lineRule="auto"/>
      <w:ind w:firstLineChars="200" w:firstLine="714"/>
      <w:jc w:val="left"/>
    </w:pPr>
    <w:rPr>
      <w:rFonts w:ascii="宋体" w:eastAsia="仿宋_GB2312" w:hAnsi="宋体" w:cs="宋体"/>
      <w:b w:val="0"/>
      <w:kern w:val="20"/>
      <w:sz w:val="24"/>
      <w:szCs w:val="20"/>
    </w:rPr>
  </w:style>
  <w:style w:type="paragraph" w:customStyle="1" w:styleId="21f3">
    <w:name w:val="样式 正文首行缩进 + 首行缩进:  2 字符1"/>
    <w:basedOn w:val="affff0"/>
    <w:qFormat/>
    <w:rsid w:val="00DD33C2"/>
    <w:pPr>
      <w:spacing w:line="180" w:lineRule="auto"/>
      <w:ind w:firstLineChars="200" w:firstLine="484"/>
    </w:pPr>
    <w:rPr>
      <w:rFonts w:ascii="仿宋_GB2312" w:hAnsi="宋体" w:cs="宋体"/>
      <w:spacing w:val="8"/>
      <w:szCs w:val="20"/>
    </w:rPr>
  </w:style>
  <w:style w:type="paragraph" w:customStyle="1" w:styleId="Char1CharCharCharCharCharCharCharCharCharCharCharCharCharCharChar">
    <w:name w:val="Char1 Char Char Char Char Char Char Char Char Char Char Char Char Char Char Char"/>
    <w:basedOn w:val="a4"/>
    <w:qFormat/>
    <w:rsid w:val="00DD33C2"/>
    <w:pPr>
      <w:spacing w:line="180" w:lineRule="auto"/>
      <w:ind w:firstLineChars="200" w:firstLine="480"/>
      <w:jc w:val="left"/>
    </w:pPr>
    <w:rPr>
      <w:rFonts w:ascii="宋体" w:eastAsia="仿宋_GB2312" w:hAnsi="宋体" w:cs="宋体"/>
      <w:sz w:val="24"/>
      <w:szCs w:val="20"/>
    </w:rPr>
  </w:style>
  <w:style w:type="paragraph" w:customStyle="1" w:styleId="Charfff1">
    <w:name w:val="表格字体 五号 Char"/>
    <w:basedOn w:val="a4"/>
    <w:link w:val="CharCharfd"/>
    <w:qFormat/>
    <w:rsid w:val="00DD33C2"/>
    <w:pPr>
      <w:wordWrap w:val="0"/>
      <w:adjustRightInd w:val="0"/>
      <w:snapToGrid w:val="0"/>
      <w:ind w:left="480"/>
      <w:jc w:val="left"/>
    </w:pPr>
    <w:rPr>
      <w:rFonts w:ascii="Times New Roman" w:eastAsiaTheme="minorEastAsia" w:hAnsi="Times New Roman" w:cstheme="minorBidi"/>
      <w:szCs w:val="22"/>
    </w:rPr>
  </w:style>
  <w:style w:type="paragraph" w:customStyle="1" w:styleId="07115">
    <w:name w:val="样式  + 小四 首行缩进:  0.71 厘米 行距: 1.5 倍行距"/>
    <w:basedOn w:val="a4"/>
    <w:qFormat/>
    <w:rsid w:val="00DD33C2"/>
    <w:pPr>
      <w:adjustRightInd w:val="0"/>
      <w:snapToGrid w:val="0"/>
      <w:ind w:left="480" w:firstLine="510"/>
    </w:pPr>
    <w:rPr>
      <w:rFonts w:ascii="宋体" w:hAnsi="Courier New" w:cs="宋体"/>
      <w:kern w:val="0"/>
      <w:sz w:val="24"/>
      <w:szCs w:val="20"/>
    </w:rPr>
  </w:style>
  <w:style w:type="paragraph" w:customStyle="1" w:styleId="22Char2h2093053">
    <w:name w:val="样式 标题 2标题 2 Char标2h2 + 两端对齐 左侧:  0.93 厘米 悬挂缩进: 0.53 厘米"/>
    <w:basedOn w:val="21"/>
    <w:qFormat/>
    <w:rsid w:val="00DD33C2"/>
    <w:pPr>
      <w:keepNext w:val="0"/>
      <w:keepLines w:val="0"/>
      <w:widowControl/>
      <w:topLinePunct/>
      <w:autoSpaceDE w:val="0"/>
      <w:autoSpaceDN w:val="0"/>
      <w:snapToGrid/>
      <w:spacing w:beforeLines="0" w:after="120"/>
      <w:ind w:firstLineChars="200" w:firstLine="714"/>
      <w:jc w:val="left"/>
    </w:pPr>
    <w:rPr>
      <w:rFonts w:ascii="宋体" w:eastAsia="仿宋_GB2312" w:hAnsi="宋体" w:cs="宋体"/>
      <w:kern w:val="20"/>
      <w:sz w:val="28"/>
      <w:szCs w:val="20"/>
    </w:rPr>
  </w:style>
  <w:style w:type="paragraph" w:customStyle="1" w:styleId="3Char3CharChar111331113CharChar">
    <w:name w:val="样式 标题 3Char标题 3 Char Char条标题1.1.1标题 331.1.1标题 3 Char Char..."/>
    <w:basedOn w:val="32"/>
    <w:qFormat/>
    <w:rsid w:val="00DD33C2"/>
    <w:pPr>
      <w:spacing w:line="240" w:lineRule="auto"/>
    </w:pPr>
    <w:rPr>
      <w:rFonts w:ascii="Times New Roman" w:hAnsi="Times New Roman" w:cs="宋体"/>
      <w:sz w:val="30"/>
      <w:szCs w:val="30"/>
    </w:rPr>
  </w:style>
  <w:style w:type="paragraph" w:customStyle="1" w:styleId="4fe">
    <w:name w:val="封面4"/>
    <w:basedOn w:val="3fa"/>
    <w:qFormat/>
    <w:rsid w:val="00DD33C2"/>
    <w:rPr>
      <w:rFonts w:eastAsia="宋体"/>
      <w:b w:val="0"/>
      <w:spacing w:val="0"/>
      <w:sz w:val="24"/>
      <w:szCs w:val="24"/>
    </w:rPr>
  </w:style>
  <w:style w:type="paragraph" w:customStyle="1" w:styleId="3fa">
    <w:name w:val="封面3"/>
    <w:basedOn w:val="1fffffff9"/>
    <w:qFormat/>
    <w:rsid w:val="00DD33C2"/>
    <w:pPr>
      <w:spacing w:line="240" w:lineRule="auto"/>
    </w:pPr>
    <w:rPr>
      <w:spacing w:val="60"/>
      <w:sz w:val="32"/>
      <w:szCs w:val="32"/>
    </w:rPr>
  </w:style>
  <w:style w:type="paragraph" w:customStyle="1" w:styleId="33Char33CharCharCharCharChar3CharCh5">
    <w:name w:val="样式 标题 3标题 3 Char标题3标题 3 Char Char Char Char Char标题 3 Char Ch...5"/>
    <w:basedOn w:val="32"/>
    <w:qFormat/>
    <w:rsid w:val="00DD33C2"/>
    <w:pPr>
      <w:widowControl/>
      <w:tabs>
        <w:tab w:val="left" w:pos="0"/>
      </w:tabs>
      <w:adjustRightInd w:val="0"/>
      <w:spacing w:beforeLines="50" w:afterLines="50" w:line="180" w:lineRule="auto"/>
      <w:jc w:val="left"/>
    </w:pPr>
    <w:rPr>
      <w:rFonts w:ascii="Times New Roman" w:eastAsia="黑体" w:hAnsi="Times New Roman" w:cs="宋体"/>
      <w:spacing w:val="8"/>
      <w:sz w:val="30"/>
      <w:szCs w:val="20"/>
      <w:lang w:val="en-GB"/>
    </w:rPr>
  </w:style>
  <w:style w:type="paragraph" w:customStyle="1" w:styleId="reader-word-layerreader-word-s1-21">
    <w:name w:val="reader-word-layer reader-word-s1-21"/>
    <w:basedOn w:val="a4"/>
    <w:qFormat/>
    <w:rsid w:val="00DD33C2"/>
    <w:pPr>
      <w:widowControl/>
      <w:spacing w:before="100" w:beforeAutospacing="1" w:after="100" w:afterAutospacing="1"/>
      <w:jc w:val="left"/>
    </w:pPr>
    <w:rPr>
      <w:rFonts w:ascii="宋体" w:hAnsi="宋体" w:cs="宋体"/>
      <w:kern w:val="0"/>
      <w:sz w:val="24"/>
      <w:szCs w:val="20"/>
    </w:rPr>
  </w:style>
  <w:style w:type="paragraph" w:customStyle="1" w:styleId="1213">
    <w:name w:val="样式 标题题1 + 首行缩进:  2 字符1"/>
    <w:basedOn w:val="1ffffa"/>
    <w:qFormat/>
    <w:rsid w:val="00DD33C2"/>
    <w:pPr>
      <w:spacing w:line="180" w:lineRule="auto"/>
    </w:pPr>
    <w:rPr>
      <w:rFonts w:cs="宋体"/>
      <w:bCs/>
      <w:color w:val="000000"/>
      <w:spacing w:val="8"/>
      <w:kern w:val="0"/>
      <w:szCs w:val="20"/>
    </w:rPr>
  </w:style>
  <w:style w:type="paragraph" w:customStyle="1" w:styleId="3fff2">
    <w:name w:val="表号3"/>
    <w:basedOn w:val="affffffffffffffffffb"/>
    <w:rsid w:val="00DD33C2"/>
    <w:pPr>
      <w:widowControl/>
      <w:tabs>
        <w:tab w:val="left" w:pos="425"/>
      </w:tabs>
      <w:spacing w:beforeLines="50" w:line="216" w:lineRule="auto"/>
      <w:ind w:left="425" w:firstLineChars="0" w:hanging="425"/>
      <w:jc w:val="left"/>
      <w:textAlignment w:val="baseline"/>
    </w:pPr>
    <w:rPr>
      <w:rFonts w:ascii="宋体" w:hAnsi="宋体" w:cs="宋体"/>
      <w:kern w:val="0"/>
      <w:sz w:val="21"/>
      <w:szCs w:val="21"/>
    </w:rPr>
  </w:style>
  <w:style w:type="paragraph" w:customStyle="1" w:styleId="1ffffffff9">
    <w:name w:val="封面黑体1"/>
    <w:basedOn w:val="a4"/>
    <w:qFormat/>
    <w:rsid w:val="00DD33C2"/>
    <w:pPr>
      <w:jc w:val="center"/>
    </w:pPr>
    <w:rPr>
      <w:rFonts w:ascii="Times New Roman" w:eastAsia="黑体" w:hAnsi="Times New Roman" w:cs="Times New Roman"/>
      <w:b/>
      <w:sz w:val="36"/>
      <w:szCs w:val="36"/>
    </w:rPr>
  </w:style>
  <w:style w:type="paragraph" w:customStyle="1" w:styleId="Style10">
    <w:name w:val="_Style 10"/>
    <w:basedOn w:val="a4"/>
    <w:qFormat/>
    <w:rsid w:val="00DD33C2"/>
    <w:pPr>
      <w:snapToGrid w:val="0"/>
      <w:spacing w:line="360" w:lineRule="auto"/>
      <w:ind w:firstLineChars="200" w:firstLine="200"/>
    </w:pPr>
    <w:rPr>
      <w:rFonts w:ascii="Times New Roman" w:hAnsi="Times New Roman" w:cs="Times New Roman"/>
      <w:kern w:val="0"/>
      <w:sz w:val="20"/>
      <w:szCs w:val="20"/>
    </w:rPr>
  </w:style>
  <w:style w:type="paragraph" w:customStyle="1" w:styleId="2fffffff8">
    <w:name w:val="样式 正文首行缩进 + 首行缩进:  2 字符"/>
    <w:basedOn w:val="affff0"/>
    <w:qFormat/>
    <w:rsid w:val="00DD33C2"/>
    <w:pPr>
      <w:spacing w:line="180" w:lineRule="auto"/>
      <w:ind w:firstLineChars="200" w:firstLine="452"/>
    </w:pPr>
    <w:rPr>
      <w:rFonts w:ascii="仿宋_GB2312" w:hAnsi="宋体" w:cs="宋体"/>
      <w:spacing w:val="8"/>
      <w:szCs w:val="20"/>
    </w:rPr>
  </w:style>
  <w:style w:type="paragraph" w:customStyle="1" w:styleId="11-1h11stlevelSectionHeadl1b111">
    <w:name w:val="样式 标题 1标题 1滑-*+章标题 1h11st levelSection Headl1b1章节标题 11..."/>
    <w:basedOn w:val="10"/>
    <w:qFormat/>
    <w:rsid w:val="00DD33C2"/>
    <w:pPr>
      <w:keepNext w:val="0"/>
      <w:keepLines w:val="0"/>
      <w:tabs>
        <w:tab w:val="left" w:pos="425"/>
      </w:tabs>
      <w:adjustRightInd/>
      <w:spacing w:before="360" w:after="360" w:line="240" w:lineRule="auto"/>
      <w:ind w:left="425" w:hanging="425"/>
    </w:pPr>
    <w:rPr>
      <w:rFonts w:eastAsia="黑体" w:hAnsi="Arial" w:cs="宋体"/>
      <w:b w:val="0"/>
      <w:sz w:val="36"/>
      <w:szCs w:val="20"/>
    </w:rPr>
  </w:style>
  <w:style w:type="paragraph" w:customStyle="1" w:styleId="affffffffffffffffffffffffffffff9">
    <w:name w:val="顶端标题行"/>
    <w:qFormat/>
    <w:rsid w:val="00DD33C2"/>
    <w:pPr>
      <w:widowControl w:val="0"/>
      <w:autoSpaceDE w:val="0"/>
      <w:autoSpaceDN w:val="0"/>
      <w:adjustRightInd w:val="0"/>
      <w:jc w:val="center"/>
    </w:pPr>
    <w:rPr>
      <w:rFonts w:ascii="Times New Roman" w:eastAsia="宋体" w:hAnsi="Times New Roman" w:cs="Times New Roman"/>
      <w:b/>
      <w:kern w:val="0"/>
      <w:sz w:val="22"/>
      <w:szCs w:val="20"/>
    </w:rPr>
  </w:style>
  <w:style w:type="paragraph" w:customStyle="1" w:styleId="22122">
    <w:name w:val="样式 样式 样式 样式 首行缩进:  2 字符 + 首行缩进:  2 字符1 + 首行缩进:  2 字符 + 首行缩进:  2 ..."/>
    <w:basedOn w:val="22120"/>
    <w:qFormat/>
    <w:rsid w:val="00DD33C2"/>
    <w:pPr>
      <w:ind w:firstLine="480"/>
    </w:pPr>
  </w:style>
  <w:style w:type="paragraph" w:customStyle="1" w:styleId="22120">
    <w:name w:val="样式 样式 样式 首行缩进:  2 字符 + 首行缩进:  2 字符1 + 首行缩进:  2 字符"/>
    <w:basedOn w:val="a4"/>
    <w:qFormat/>
    <w:rsid w:val="00DD33C2"/>
    <w:pPr>
      <w:spacing w:line="460" w:lineRule="exact"/>
      <w:ind w:firstLineChars="200" w:firstLine="464"/>
    </w:pPr>
    <w:rPr>
      <w:rFonts w:ascii="仿宋_GB2312" w:eastAsia="仿宋_GB2312" w:hAnsi="Times New Roman" w:cs="宋体"/>
      <w:kern w:val="0"/>
      <w:sz w:val="24"/>
      <w:szCs w:val="20"/>
    </w:rPr>
  </w:style>
  <w:style w:type="paragraph" w:customStyle="1" w:styleId="TimesNewRoman9">
    <w:name w:val="样式 样式 样式 样式 表格 + 五号 + + (西文) Times New Roman (中文) 宋体 (符号) 宋体"/>
    <w:basedOn w:val="affffffffffffffffffffffffffffffa"/>
    <w:qFormat/>
    <w:rsid w:val="00DD33C2"/>
  </w:style>
  <w:style w:type="paragraph" w:customStyle="1" w:styleId="affffffffffffffffffffffffffffffa">
    <w:name w:val="样式 样式 样式 表格 + 五号 +"/>
    <w:basedOn w:val="a4"/>
    <w:qFormat/>
    <w:rsid w:val="00DD33C2"/>
    <w:pPr>
      <w:spacing w:line="0" w:lineRule="atLeast"/>
      <w:ind w:firstLineChars="200" w:firstLine="200"/>
      <w:jc w:val="center"/>
    </w:pPr>
    <w:rPr>
      <w:rFonts w:ascii="仿宋_GB2312" w:eastAsia="仿宋_GB2312" w:hAnsi="Times New Roman" w:cs="Times New Roman"/>
      <w:kern w:val="0"/>
      <w:sz w:val="18"/>
      <w:szCs w:val="21"/>
    </w:rPr>
  </w:style>
  <w:style w:type="paragraph" w:customStyle="1" w:styleId="Xie0">
    <w:name w:val="Xie图文中小"/>
    <w:basedOn w:val="Xie"/>
    <w:qFormat/>
    <w:rsid w:val="00DD33C2"/>
    <w:rPr>
      <w:rFonts w:ascii="楷体_GB2312"/>
      <w:sz w:val="21"/>
    </w:rPr>
  </w:style>
  <w:style w:type="paragraph" w:customStyle="1" w:styleId="Style95">
    <w:name w:val="Style95"/>
    <w:basedOn w:val="a4"/>
    <w:qFormat/>
    <w:rsid w:val="00DD33C2"/>
    <w:pPr>
      <w:adjustRightInd w:val="0"/>
      <w:jc w:val="left"/>
    </w:pPr>
    <w:rPr>
      <w:rFonts w:ascii="黑体" w:eastAsia="黑体" w:cs="Times New Roman"/>
      <w:kern w:val="0"/>
      <w:sz w:val="24"/>
    </w:rPr>
  </w:style>
  <w:style w:type="paragraph" w:customStyle="1" w:styleId="86">
    <w:name w:val="表号8"/>
    <w:basedOn w:val="affffffffffffffffffb"/>
    <w:rsid w:val="00DD33C2"/>
    <w:pPr>
      <w:widowControl/>
      <w:tabs>
        <w:tab w:val="left" w:pos="840"/>
      </w:tabs>
      <w:spacing w:beforeLines="50" w:line="240" w:lineRule="atLeast"/>
      <w:ind w:firstLineChars="0" w:firstLine="420"/>
      <w:jc w:val="left"/>
      <w:textAlignment w:val="baseline"/>
    </w:pPr>
    <w:rPr>
      <w:rFonts w:ascii="宋体" w:hAnsi="宋体" w:cs="宋体"/>
      <w:kern w:val="0"/>
      <w:sz w:val="21"/>
      <w:szCs w:val="21"/>
    </w:rPr>
  </w:style>
  <w:style w:type="paragraph" w:customStyle="1" w:styleId="affffffffffffffffffffffffffffffb">
    <w:name w:val="小五号表"/>
    <w:basedOn w:val="a4"/>
    <w:qFormat/>
    <w:rsid w:val="00DD33C2"/>
    <w:pPr>
      <w:autoSpaceDE w:val="0"/>
      <w:autoSpaceDN w:val="0"/>
      <w:adjustRightInd w:val="0"/>
      <w:snapToGrid w:val="0"/>
      <w:spacing w:line="200" w:lineRule="atLeast"/>
      <w:ind w:firstLineChars="200" w:firstLine="480"/>
      <w:jc w:val="center"/>
    </w:pPr>
    <w:rPr>
      <w:rFonts w:ascii="宋体" w:hAnsi="Times New Roman" w:cs="宋体"/>
      <w:spacing w:val="-5"/>
      <w:kern w:val="0"/>
      <w:sz w:val="15"/>
    </w:rPr>
  </w:style>
  <w:style w:type="paragraph" w:customStyle="1" w:styleId="affffffffffffffffffffffffffffffc">
    <w:name w:val="一级编号"/>
    <w:basedOn w:val="affffffffffffffffffffffffffff4"/>
    <w:qFormat/>
    <w:rsid w:val="00DD33C2"/>
    <w:pPr>
      <w:ind w:left="431" w:hanging="142"/>
    </w:pPr>
    <w:rPr>
      <w:sz w:val="44"/>
    </w:rPr>
  </w:style>
  <w:style w:type="paragraph" w:customStyle="1" w:styleId="370">
    <w:name w:val="样式37"/>
    <w:basedOn w:val="240"/>
    <w:qFormat/>
    <w:rsid w:val="00DD33C2"/>
    <w:pPr>
      <w:adjustRightInd/>
      <w:snapToGrid/>
      <w:spacing w:line="0" w:lineRule="atLeast"/>
      <w:ind w:firstLineChars="0" w:firstLine="0"/>
      <w:jc w:val="center"/>
      <w:textAlignment w:val="auto"/>
    </w:pPr>
    <w:rPr>
      <w:rFonts w:ascii="楷体_GB2312" w:eastAsia="楷体_GB2312" w:hAnsi="Times New Roman" w:cs="宋体"/>
      <w:color w:val="auto"/>
      <w:sz w:val="21"/>
    </w:rPr>
  </w:style>
  <w:style w:type="paragraph" w:customStyle="1" w:styleId="affffffffffffffffffffffffffffffd">
    <w:name w:val="表题"/>
    <w:basedOn w:val="aff5"/>
    <w:qFormat/>
    <w:rsid w:val="00DD33C2"/>
    <w:pPr>
      <w:spacing w:line="560" w:lineRule="exact"/>
      <w:ind w:firstLineChars="200" w:firstLine="480"/>
      <w:jc w:val="center"/>
    </w:pPr>
    <w:rPr>
      <w:rFonts w:ascii="宋体" w:eastAsia="宋体" w:hAnsi="宋体"/>
      <w:b/>
      <w:bCs/>
      <w:color w:val="000000"/>
      <w:spacing w:val="8"/>
      <w:szCs w:val="20"/>
    </w:rPr>
  </w:style>
  <w:style w:type="paragraph" w:customStyle="1" w:styleId="2153">
    <w:name w:val="样式 标题 2 + 黑体 三号 非加粗 行距: 1.5 倍行距"/>
    <w:basedOn w:val="21"/>
    <w:qFormat/>
    <w:rsid w:val="00DD33C2"/>
    <w:pPr>
      <w:tabs>
        <w:tab w:val="left" w:pos="840"/>
      </w:tabs>
      <w:adjustRightInd/>
      <w:snapToGrid/>
      <w:spacing w:beforeLines="0" w:line="416" w:lineRule="auto"/>
      <w:ind w:left="992" w:hanging="420"/>
      <w:jc w:val="both"/>
    </w:pPr>
    <w:rPr>
      <w:rFonts w:ascii="Cambria" w:hAnsi="Cambria"/>
    </w:rPr>
  </w:style>
  <w:style w:type="paragraph" w:customStyle="1" w:styleId="2131378">
    <w:name w:val="样式 样式 标题 2 + 黑体 三号 两端对齐 段前: 13 磅 段后: 13 磅 行距: 单倍行距 + 段前: 7.8 磅 ..."/>
    <w:basedOn w:val="21313"/>
    <w:next w:val="21313"/>
    <w:qFormat/>
    <w:rsid w:val="00DD33C2"/>
    <w:pPr>
      <w:spacing w:before="156" w:after="156"/>
    </w:pPr>
  </w:style>
  <w:style w:type="paragraph" w:customStyle="1" w:styleId="6-2">
    <w:name w:val="表6-2"/>
    <w:basedOn w:val="59"/>
    <w:qFormat/>
    <w:rsid w:val="00DD33C2"/>
  </w:style>
  <w:style w:type="paragraph" w:customStyle="1" w:styleId="afffffff9">
    <w:name w:val="可研正文"/>
    <w:basedOn w:val="a4"/>
    <w:link w:val="CharCharff"/>
    <w:qFormat/>
    <w:rsid w:val="00DD33C2"/>
    <w:pPr>
      <w:topLinePunct/>
      <w:spacing w:line="360" w:lineRule="auto"/>
      <w:ind w:firstLineChars="200" w:firstLine="200"/>
    </w:pPr>
    <w:rPr>
      <w:rFonts w:ascii="宋体" w:eastAsiaTheme="minorEastAsia" w:hAnsi="宋体" w:cstheme="minorBidi"/>
      <w:sz w:val="24"/>
    </w:rPr>
  </w:style>
  <w:style w:type="paragraph" w:customStyle="1" w:styleId="affffffffffffffffffffffffffffffe">
    <w:name w:val="涵"/>
    <w:basedOn w:val="a4"/>
    <w:qFormat/>
    <w:rsid w:val="00DD33C2"/>
    <w:rPr>
      <w:rFonts w:ascii="Times New Roman" w:eastAsia="仿宋_GB2312" w:hAnsi="Times New Roman" w:cs="Times New Roman"/>
      <w:sz w:val="32"/>
    </w:rPr>
  </w:style>
  <w:style w:type="paragraph" w:customStyle="1" w:styleId="afffffffffffffffffffffffffffffff">
    <w:name w:val="表格体"/>
    <w:basedOn w:val="a4"/>
    <w:rsid w:val="00DD33C2"/>
    <w:pPr>
      <w:adjustRightInd w:val="0"/>
      <w:snapToGrid w:val="0"/>
      <w:jc w:val="center"/>
    </w:pPr>
    <w:rPr>
      <w:rFonts w:cs="Times New Roman"/>
      <w:bCs/>
    </w:rPr>
  </w:style>
  <w:style w:type="paragraph" w:customStyle="1" w:styleId="Style40">
    <w:name w:val="Style40"/>
    <w:basedOn w:val="a4"/>
    <w:qFormat/>
    <w:rsid w:val="00DD33C2"/>
    <w:pPr>
      <w:adjustRightInd w:val="0"/>
      <w:jc w:val="left"/>
    </w:pPr>
    <w:rPr>
      <w:rFonts w:ascii="黑体" w:eastAsia="黑体" w:cs="Times New Roman"/>
      <w:kern w:val="0"/>
      <w:sz w:val="24"/>
    </w:rPr>
  </w:style>
  <w:style w:type="paragraph" w:customStyle="1" w:styleId="afffffffffffffffffffffffffffffff0">
    <w:name w:val="表、图头"/>
    <w:basedOn w:val="a4"/>
    <w:qFormat/>
    <w:rsid w:val="00DD33C2"/>
    <w:pPr>
      <w:adjustRightInd w:val="0"/>
      <w:snapToGrid w:val="0"/>
      <w:spacing w:line="360" w:lineRule="auto"/>
      <w:ind w:firstLineChars="200" w:firstLine="200"/>
      <w:jc w:val="center"/>
    </w:pPr>
    <w:rPr>
      <w:rFonts w:ascii="Times New Roman" w:eastAsia="黑体" w:hAnsi="Times New Roman" w:cs="Times New Roman"/>
      <w:kern w:val="0"/>
      <w:sz w:val="24"/>
      <w:szCs w:val="20"/>
    </w:rPr>
  </w:style>
  <w:style w:type="paragraph" w:customStyle="1" w:styleId="500157">
    <w:name w:val="样式 标题 5 + (符号) 宋体 小四 非加粗 段前: 0 磅 段后: 0 磅 行距: 多倍行距 1.57 字行"/>
    <w:basedOn w:val="52"/>
    <w:qFormat/>
    <w:rsid w:val="00DD33C2"/>
    <w:pPr>
      <w:keepNext/>
      <w:keepLines/>
      <w:tabs>
        <w:tab w:val="left" w:pos="2100"/>
      </w:tabs>
      <w:spacing w:before="0" w:after="0" w:line="460" w:lineRule="exact"/>
      <w:ind w:left="2100" w:hanging="420"/>
    </w:pPr>
    <w:rPr>
      <w:rFonts w:ascii="Times New Roman" w:hAnsi="Times New Roman"/>
      <w:b w:val="0"/>
      <w:bCs w:val="0"/>
      <w:i w:val="0"/>
      <w:iCs w:val="0"/>
      <w:sz w:val="24"/>
      <w:szCs w:val="24"/>
    </w:rPr>
  </w:style>
  <w:style w:type="paragraph" w:customStyle="1" w:styleId="09525240">
    <w:name w:val="样式 宋体 小四 蓝色 首行缩进:  0.95 厘米 段前: 2.5 磅 行距: 固定值 24 磅"/>
    <w:basedOn w:val="a4"/>
    <w:rsid w:val="00DD33C2"/>
    <w:pPr>
      <w:spacing w:before="50" w:line="480" w:lineRule="exact"/>
      <w:ind w:firstLineChars="200" w:firstLine="480"/>
    </w:pPr>
    <w:rPr>
      <w:rFonts w:ascii="宋体" w:hAnsi="宋体" w:cs="宋体"/>
      <w:color w:val="0000FF"/>
      <w:sz w:val="24"/>
      <w:szCs w:val="20"/>
    </w:rPr>
  </w:style>
  <w:style w:type="paragraph" w:customStyle="1" w:styleId="3-5">
    <w:name w:val="表3-5"/>
    <w:basedOn w:val="afffffffffffff5"/>
    <w:qFormat/>
    <w:rsid w:val="00DD33C2"/>
    <w:pPr>
      <w:autoSpaceDE w:val="0"/>
      <w:autoSpaceDN w:val="0"/>
      <w:spacing w:line="240" w:lineRule="exact"/>
      <w:jc w:val="right"/>
    </w:pPr>
    <w:rPr>
      <w:rFonts w:ascii="宋体"/>
      <w:bCs/>
      <w:kern w:val="0"/>
      <w:sz w:val="24"/>
      <w:szCs w:val="28"/>
    </w:rPr>
  </w:style>
  <w:style w:type="paragraph" w:customStyle="1" w:styleId="2LMH">
    <w:name w:val="样式 样式 标题 2（LMH） + 小四"/>
    <w:basedOn w:val="2LMH0"/>
    <w:link w:val="2LMHChar"/>
    <w:qFormat/>
    <w:rsid w:val="00DD33C2"/>
    <w:rPr>
      <w:sz w:val="24"/>
      <w:szCs w:val="24"/>
    </w:rPr>
  </w:style>
  <w:style w:type="paragraph" w:customStyle="1" w:styleId="15f2">
    <w:name w:val="样式 样式 小四 行距: 1.5 倍行距 + 四号"/>
    <w:basedOn w:val="a4"/>
    <w:next w:val="a4"/>
    <w:qFormat/>
    <w:rsid w:val="00DD33C2"/>
    <w:pPr>
      <w:spacing w:line="180" w:lineRule="auto"/>
      <w:ind w:firstLineChars="200" w:firstLine="510"/>
      <w:jc w:val="left"/>
    </w:pPr>
    <w:rPr>
      <w:rFonts w:ascii="Times New Roman" w:hAnsi="Times New Roman" w:cs="宋体"/>
      <w:spacing w:val="8"/>
      <w:sz w:val="24"/>
    </w:rPr>
  </w:style>
  <w:style w:type="paragraph" w:customStyle="1" w:styleId="15f3">
    <w:name w:val="样式 居中 行距: 1.5 倍行距"/>
    <w:basedOn w:val="a4"/>
    <w:rsid w:val="00DD33C2"/>
    <w:pPr>
      <w:spacing w:before="120" w:after="120" w:line="360" w:lineRule="auto"/>
      <w:jc w:val="center"/>
    </w:pPr>
    <w:rPr>
      <w:rFonts w:ascii="Times New Roman" w:hAnsi="Times New Roman" w:cs="宋体"/>
      <w:szCs w:val="20"/>
    </w:rPr>
  </w:style>
  <w:style w:type="paragraph" w:customStyle="1" w:styleId="061">
    <w:name w:val="样式 五号 居中 首行缩进:  0 厘米6"/>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xl317">
    <w:name w:val="xl317"/>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CharCharCharCharChar11">
    <w:name w:val="样式 正文缩进（首行缩进两字）正文（首行缩进两字） Char Char Char正文（首行缩进两字） Char Char ...1"/>
    <w:basedOn w:val="a5"/>
    <w:qFormat/>
    <w:rsid w:val="00DD33C2"/>
    <w:pPr>
      <w:snapToGrid/>
      <w:spacing w:line="240" w:lineRule="auto"/>
      <w:ind w:left="0" w:firstLineChars="200" w:firstLine="592"/>
    </w:pPr>
    <w:rPr>
      <w:rFonts w:ascii="Times New Roman" w:hAnsi="Times New Roman" w:cs="宋体"/>
      <w:color w:val="auto"/>
      <w:spacing w:val="8"/>
    </w:rPr>
  </w:style>
  <w:style w:type="paragraph" w:customStyle="1" w:styleId="afffffffffffffffffffffffffffffff1">
    <w:name w:val="插图"/>
    <w:next w:val="a4"/>
    <w:qFormat/>
    <w:rsid w:val="00DD33C2"/>
    <w:pPr>
      <w:jc w:val="center"/>
    </w:pPr>
    <w:rPr>
      <w:rFonts w:ascii="黑体" w:eastAsia="黑体" w:hAnsi="Times New Roman" w:cs="Times New Roman"/>
      <w:color w:val="000000"/>
      <w:kern w:val="0"/>
      <w:sz w:val="24"/>
      <w:szCs w:val="28"/>
    </w:rPr>
  </w:style>
  <w:style w:type="paragraph" w:customStyle="1" w:styleId="10707">
    <w:name w:val="样式 公标题1 + 左 段前: 0.7 行 段后: 0.7 行"/>
    <w:basedOn w:val="1fa"/>
    <w:qFormat/>
    <w:rsid w:val="00DD33C2"/>
    <w:pPr>
      <w:jc w:val="left"/>
    </w:pPr>
    <w:rPr>
      <w:rFonts w:ascii="Swis721 BT" w:hAnsi="Swis721 BT" w:cs="宋体"/>
      <w:szCs w:val="20"/>
    </w:rPr>
  </w:style>
  <w:style w:type="paragraph" w:customStyle="1" w:styleId="1160">
    <w:name w:val="样式 正文文本缩进 + 小四 首行缩进:  1.16 厘米"/>
    <w:basedOn w:val="a4"/>
    <w:next w:val="a4"/>
    <w:qFormat/>
    <w:rsid w:val="00DD33C2"/>
    <w:pPr>
      <w:spacing w:line="180" w:lineRule="auto"/>
      <w:ind w:firstLine="510"/>
    </w:pPr>
    <w:rPr>
      <w:rFonts w:ascii="Times New Roman" w:hAnsi="Times New Roman" w:cs="黑体"/>
      <w:spacing w:val="8"/>
      <w:kern w:val="0"/>
      <w:sz w:val="24"/>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qFormat/>
    <w:rsid w:val="00DD33C2"/>
    <w:pPr>
      <w:snapToGrid w:val="0"/>
      <w:spacing w:line="360" w:lineRule="auto"/>
      <w:ind w:firstLineChars="200" w:firstLine="200"/>
    </w:pPr>
    <w:rPr>
      <w:rFonts w:ascii="Times New Roman" w:eastAsia="仿宋_GB2312" w:hAnsi="Times New Roman" w:cs="Times New Roman"/>
      <w:kern w:val="0"/>
      <w:sz w:val="24"/>
      <w:szCs w:val="20"/>
    </w:rPr>
  </w:style>
  <w:style w:type="paragraph" w:customStyle="1" w:styleId="afffffffffffffffffffffffffffffff2">
    <w:name w:val="列 表"/>
    <w:basedOn w:val="afffff9"/>
    <w:qFormat/>
    <w:rsid w:val="00DD33C2"/>
    <w:pPr>
      <w:spacing w:line="500" w:lineRule="exact"/>
      <w:ind w:left="0" w:firstLineChars="0" w:firstLine="0"/>
      <w:jc w:val="center"/>
    </w:pPr>
    <w:rPr>
      <w:rFonts w:eastAsia="仿宋_GB2312"/>
    </w:rPr>
  </w:style>
  <w:style w:type="paragraph" w:customStyle="1" w:styleId="afffffffffffffffffffffffffffffff3">
    <w:name w:val="样式 表格文字 +"/>
    <w:basedOn w:val="a4"/>
    <w:qFormat/>
    <w:rsid w:val="00DD33C2"/>
    <w:pPr>
      <w:spacing w:line="0" w:lineRule="atLeast"/>
      <w:ind w:firstLineChars="200" w:firstLine="200"/>
      <w:jc w:val="center"/>
    </w:pPr>
    <w:rPr>
      <w:rFonts w:ascii="楷体_GB2312" w:eastAsia="楷体_GB2312" w:hAnsi="Times New Roman" w:cs="Times New Roman"/>
      <w:kern w:val="0"/>
      <w:sz w:val="28"/>
      <w:szCs w:val="21"/>
    </w:rPr>
  </w:style>
  <w:style w:type="paragraph" w:customStyle="1" w:styleId="21282">
    <w:name w:val="样式 样式 目录 2 + 首行缩进:  1.28 字符 + 首行缩进:  2 字符"/>
    <w:basedOn w:val="2128"/>
    <w:qFormat/>
    <w:rsid w:val="00DD33C2"/>
    <w:pPr>
      <w:tabs>
        <w:tab w:val="clear" w:pos="900"/>
        <w:tab w:val="clear" w:pos="8720"/>
        <w:tab w:val="clear" w:pos="9060"/>
        <w:tab w:val="left" w:pos="1120"/>
      </w:tabs>
    </w:pPr>
  </w:style>
  <w:style w:type="paragraph" w:customStyle="1" w:styleId="12TimesNewRoman">
    <w:name w:val="样式 样式 表名 + 首行缩进:  1 字符2 + Times New Roman"/>
    <w:basedOn w:val="123"/>
    <w:link w:val="12TimesNewRomanChar"/>
    <w:semiHidden/>
    <w:qFormat/>
    <w:rsid w:val="00DD33C2"/>
    <w:pPr>
      <w:adjustRightInd w:val="0"/>
      <w:ind w:firstLine="100"/>
      <w:jc w:val="both"/>
      <w:textAlignment w:val="baseline"/>
    </w:pPr>
    <w:rPr>
      <w:rFonts w:ascii="Times New Roman"/>
      <w:kern w:val="2"/>
    </w:rPr>
  </w:style>
  <w:style w:type="paragraph" w:customStyle="1" w:styleId="123">
    <w:name w:val="样式 表名 + 首行缩进:  1 字符2"/>
    <w:basedOn w:val="afffffffffffffffc"/>
    <w:link w:val="12Char2"/>
    <w:qFormat/>
    <w:rsid w:val="00DD33C2"/>
    <w:pPr>
      <w:spacing w:line="560" w:lineRule="exact"/>
      <w:ind w:firstLineChars="100" w:firstLine="280"/>
    </w:pPr>
    <w:rPr>
      <w:rFonts w:ascii="黑体" w:cstheme="minorBidi"/>
      <w:kern w:val="16"/>
      <w:sz w:val="24"/>
      <w:szCs w:val="22"/>
    </w:rPr>
  </w:style>
  <w:style w:type="paragraph" w:customStyle="1" w:styleId="CharCharCharChar14">
    <w:name w:val="Char Char Char Char14"/>
    <w:basedOn w:val="a4"/>
    <w:qFormat/>
    <w:rsid w:val="00DD33C2"/>
    <w:pPr>
      <w:spacing w:line="360" w:lineRule="auto"/>
      <w:ind w:firstLineChars="200" w:firstLine="200"/>
    </w:pPr>
    <w:rPr>
      <w:rFonts w:ascii="宋体" w:hAnsi="宋体" w:cs="宋体"/>
      <w:sz w:val="24"/>
    </w:rPr>
  </w:style>
  <w:style w:type="paragraph" w:customStyle="1" w:styleId="xl347">
    <w:name w:val="xl347"/>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kern w:val="0"/>
      <w:sz w:val="24"/>
    </w:rPr>
  </w:style>
  <w:style w:type="paragraph" w:customStyle="1" w:styleId="0972524">
    <w:name w:val="样式 (西文) 宋体 小四 加粗 蓝色 首行缩进:  0.97 厘米 段前: 2.5 磅 行距: 固定值 24 磅"/>
    <w:basedOn w:val="a4"/>
    <w:rsid w:val="00DD33C2"/>
    <w:pPr>
      <w:spacing w:before="50" w:line="480" w:lineRule="exact"/>
      <w:ind w:firstLineChars="200" w:firstLine="550"/>
    </w:pPr>
    <w:rPr>
      <w:rFonts w:ascii="宋体" w:hAnsi="宋体" w:cs="宋体"/>
      <w:b/>
      <w:bCs/>
      <w:color w:val="0000FF"/>
      <w:sz w:val="24"/>
      <w:szCs w:val="20"/>
    </w:rPr>
  </w:style>
  <w:style w:type="paragraph" w:customStyle="1" w:styleId="TimesNewRoman222">
    <w:name w:val="样式 样式 样式 正文首行缩进 + Times New Roman 首行缩进:  2 字符 + 首行缩进:  2 字符 + 首行..."/>
    <w:basedOn w:val="TimesNewRoman221"/>
    <w:qFormat/>
    <w:rsid w:val="00DD33C2"/>
    <w:pPr>
      <w:ind w:firstLine="560"/>
    </w:pPr>
  </w:style>
  <w:style w:type="paragraph" w:customStyle="1" w:styleId="2fe">
    <w:name w:val="样式 样式 两端对齐 + 首行缩进:  2 字符"/>
    <w:basedOn w:val="a4"/>
    <w:link w:val="2Charf2"/>
    <w:qFormat/>
    <w:rsid w:val="00DD33C2"/>
    <w:pPr>
      <w:snapToGrid w:val="0"/>
      <w:spacing w:line="336" w:lineRule="auto"/>
      <w:ind w:firstLineChars="236" w:firstLine="566"/>
    </w:pPr>
    <w:rPr>
      <w:rFonts w:ascii="Times New Roman" w:eastAsiaTheme="minorEastAsia" w:hAnsi="宋体" w:cstheme="minorBidi"/>
      <w:sz w:val="24"/>
      <w:szCs w:val="22"/>
    </w:rPr>
  </w:style>
  <w:style w:type="paragraph" w:customStyle="1" w:styleId="107">
    <w:name w:val="样式 样式 表名 + 首行缩进:  1 字符 + 居中 首行缩进:  0 字符"/>
    <w:basedOn w:val="13"/>
    <w:qFormat/>
    <w:rsid w:val="00DD33C2"/>
    <w:pPr>
      <w:spacing w:before="0" w:after="60" w:line="560" w:lineRule="exact"/>
      <w:ind w:firstLineChars="0" w:firstLine="0"/>
      <w:jc w:val="center"/>
    </w:pPr>
    <w:rPr>
      <w:rFonts w:hAnsi="Times New Roman" w:cs="宋体"/>
      <w:szCs w:val="20"/>
    </w:rPr>
  </w:style>
  <w:style w:type="paragraph" w:customStyle="1" w:styleId="kyj21">
    <w:name w:val="kyj标题2"/>
    <w:basedOn w:val="21"/>
    <w:qFormat/>
    <w:rsid w:val="00DD33C2"/>
    <w:pPr>
      <w:adjustRightInd/>
      <w:spacing w:before="240" w:afterLines="50" w:line="180" w:lineRule="auto"/>
      <w:jc w:val="both"/>
    </w:pPr>
    <w:rPr>
      <w:rFonts w:ascii="黑体" w:eastAsia="楷体_GB2312" w:hAnsi="Times New Roman"/>
      <w:b w:val="0"/>
      <w:color w:val="FF0000"/>
      <w:spacing w:val="8"/>
      <w:szCs w:val="20"/>
    </w:rPr>
  </w:style>
  <w:style w:type="paragraph" w:customStyle="1" w:styleId="afffffffffffffffffffffffffffffff4">
    <w:name w:val="正文首行缩近"/>
    <w:basedOn w:val="a4"/>
    <w:qFormat/>
    <w:rsid w:val="00DD33C2"/>
    <w:pPr>
      <w:spacing w:before="120" w:after="120" w:line="500" w:lineRule="exact"/>
      <w:jc w:val="left"/>
    </w:pPr>
    <w:rPr>
      <w:rFonts w:ascii="华文新魏" w:eastAsia="华文新魏" w:hAnsi="Times New Roman" w:cs="Times New Roman"/>
      <w:spacing w:val="8"/>
      <w:kern w:val="0"/>
      <w:sz w:val="52"/>
      <w:szCs w:val="20"/>
    </w:rPr>
  </w:style>
  <w:style w:type="paragraph" w:customStyle="1" w:styleId="-004-00230">
    <w:name w:val="样式 左侧:  -0.04 厘米 右侧:  -0.02 厘米 行距: 固定值 30 磅"/>
    <w:basedOn w:val="a4"/>
    <w:qFormat/>
    <w:rsid w:val="00DD33C2"/>
    <w:pPr>
      <w:adjustRightInd w:val="0"/>
      <w:snapToGrid w:val="0"/>
      <w:spacing w:line="560" w:lineRule="exact"/>
      <w:ind w:firstLineChars="200" w:firstLine="200"/>
    </w:pPr>
    <w:rPr>
      <w:rFonts w:ascii="仿宋_GB2312" w:eastAsia="仿宋_GB2312" w:hAnsi="Times New Roman" w:cs="Times New Roman"/>
      <w:sz w:val="28"/>
      <w:szCs w:val="20"/>
    </w:rPr>
  </w:style>
  <w:style w:type="paragraph" w:customStyle="1" w:styleId="affffffff4">
    <w:name w:val="表格(王桂生）"/>
    <w:basedOn w:val="a4"/>
    <w:link w:val="Charffff2"/>
    <w:qFormat/>
    <w:rsid w:val="00DD33C2"/>
    <w:pPr>
      <w:adjustRightInd w:val="0"/>
      <w:snapToGrid w:val="0"/>
      <w:spacing w:line="280" w:lineRule="exact"/>
      <w:jc w:val="center"/>
    </w:pPr>
    <w:rPr>
      <w:rFonts w:ascii="Times New Roman" w:eastAsiaTheme="minorEastAsia" w:hAnsi="Times New Roman" w:cstheme="minorBidi"/>
      <w:szCs w:val="21"/>
    </w:rPr>
  </w:style>
  <w:style w:type="paragraph" w:customStyle="1" w:styleId="CharChar4">
    <w:name w:val="表格文字（左对齐） Char Char"/>
    <w:link w:val="CharCharChar4"/>
    <w:semiHidden/>
    <w:rsid w:val="00DD33C2"/>
    <w:pPr>
      <w:spacing w:line="400" w:lineRule="atLeast"/>
    </w:pPr>
    <w:rPr>
      <w:rFonts w:ascii="Times New Roman" w:hAnsi="Times New Roman"/>
      <w:snapToGrid w:val="0"/>
      <w:spacing w:val="8"/>
      <w:szCs w:val="24"/>
    </w:rPr>
  </w:style>
  <w:style w:type="paragraph" w:customStyle="1" w:styleId="1e">
    <w:name w:val="1表格名称"/>
    <w:basedOn w:val="a4"/>
    <w:link w:val="1Char7"/>
    <w:qFormat/>
    <w:rsid w:val="00DD33C2"/>
    <w:pPr>
      <w:spacing w:before="120" w:after="60" w:line="360" w:lineRule="auto"/>
      <w:jc w:val="center"/>
    </w:pPr>
    <w:rPr>
      <w:rFonts w:ascii="Times New Roman" w:eastAsiaTheme="minorEastAsia" w:hAnsi="Times New Roman" w:cstheme="minorBidi"/>
      <w:b/>
      <w:spacing w:val="30"/>
      <w:sz w:val="24"/>
    </w:rPr>
  </w:style>
  <w:style w:type="paragraph" w:customStyle="1" w:styleId="1ffffffffa">
    <w:name w:val="样式 居中1"/>
    <w:basedOn w:val="a4"/>
    <w:qFormat/>
    <w:rsid w:val="00DD33C2"/>
    <w:pPr>
      <w:spacing w:beforeLines="50" w:line="360" w:lineRule="auto"/>
      <w:ind w:right="240"/>
      <w:jc w:val="center"/>
    </w:pPr>
    <w:rPr>
      <w:rFonts w:ascii="Times New Roman" w:hAnsi="Times New Roman" w:cs="宋体"/>
      <w:color w:val="000000"/>
      <w:kern w:val="0"/>
      <w:sz w:val="24"/>
      <w:szCs w:val="20"/>
    </w:rPr>
  </w:style>
  <w:style w:type="paragraph" w:customStyle="1" w:styleId="22Char11112b22h22CharChar2Ch0">
    <w:name w:val="样式 样式 标题 2标题 2 Char节标题 1.11.1标题2b2标2h2标题 2 Char Char标题 2 Ch... +..."/>
    <w:basedOn w:val="a4"/>
    <w:qFormat/>
    <w:rsid w:val="00DD33C2"/>
    <w:pPr>
      <w:adjustRightInd w:val="0"/>
      <w:snapToGrid w:val="0"/>
      <w:spacing w:beforeLines="50" w:afterLines="50" w:line="360" w:lineRule="auto"/>
      <w:outlineLvl w:val="1"/>
    </w:pPr>
    <w:rPr>
      <w:rFonts w:ascii="Times New Roman" w:eastAsia="黑体" w:hAnsi="Times New Roman" w:cs="Times New Roman"/>
      <w:snapToGrid w:val="0"/>
      <w:sz w:val="30"/>
      <w:szCs w:val="30"/>
    </w:rPr>
  </w:style>
  <w:style w:type="paragraph" w:customStyle="1" w:styleId="afffffffffffffffffffffffffffffff5">
    <w:name w:val="规范_正文"/>
    <w:basedOn w:val="a4"/>
    <w:qFormat/>
    <w:rsid w:val="00DD33C2"/>
    <w:pPr>
      <w:widowControl/>
      <w:spacing w:before="100" w:beforeAutospacing="1" w:after="100" w:afterAutospacing="1"/>
      <w:jc w:val="left"/>
    </w:pPr>
    <w:rPr>
      <w:rFonts w:ascii="宋体" w:hAnsi="宋体" w:cs="宋体"/>
      <w:kern w:val="0"/>
      <w:sz w:val="24"/>
    </w:rPr>
  </w:style>
  <w:style w:type="paragraph" w:customStyle="1" w:styleId="2050505050">
    <w:name w:val="样式 样式 样式 标题 2 + 段前: 0.5 行 段后: 0.5 行 + 段前: 0.5 行 段后: 0.5 行 +"/>
    <w:basedOn w:val="a4"/>
    <w:rsid w:val="00DD33C2"/>
    <w:pPr>
      <w:widowControl/>
      <w:tabs>
        <w:tab w:val="left" w:pos="720"/>
        <w:tab w:val="left" w:pos="2592"/>
      </w:tabs>
      <w:spacing w:line="360" w:lineRule="auto"/>
      <w:ind w:left="720" w:hanging="420"/>
      <w:outlineLvl w:val="1"/>
    </w:pPr>
    <w:rPr>
      <w:rFonts w:eastAsia="黑体" w:cs="宋体"/>
      <w:b/>
      <w:bCs/>
      <w:sz w:val="28"/>
    </w:rPr>
  </w:style>
  <w:style w:type="paragraph" w:customStyle="1" w:styleId="afffffffffffffffffffffffffffffff6">
    <w:name w:val="初设正文"/>
    <w:basedOn w:val="a4"/>
    <w:qFormat/>
    <w:rsid w:val="00DD33C2"/>
    <w:pPr>
      <w:ind w:firstLineChars="200" w:firstLine="512"/>
    </w:pPr>
    <w:rPr>
      <w:rFonts w:ascii="Times New Roman" w:hAnsi="Times New Roman" w:cs="Times New Roman"/>
      <w:spacing w:val="8"/>
      <w:sz w:val="24"/>
    </w:rPr>
  </w:style>
  <w:style w:type="paragraph" w:customStyle="1" w:styleId="CharCharCharChar1CharChar3">
    <w:name w:val="Char Char Char Char1 Char Char3"/>
    <w:basedOn w:val="a4"/>
    <w:qFormat/>
    <w:rsid w:val="00DD33C2"/>
    <w:pPr>
      <w:spacing w:line="180" w:lineRule="auto"/>
      <w:ind w:firstLineChars="200" w:firstLine="200"/>
    </w:pPr>
    <w:rPr>
      <w:rFonts w:ascii="Times New Roman" w:hAnsi="Times New Roman" w:cs="Times New Roman"/>
      <w:sz w:val="24"/>
    </w:rPr>
  </w:style>
  <w:style w:type="paragraph" w:customStyle="1" w:styleId="xl108">
    <w:name w:val="xl108"/>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ffffffffffff7">
    <w:name w:val="穿黄报告正文"/>
    <w:basedOn w:val="a4"/>
    <w:qFormat/>
    <w:rsid w:val="00DD33C2"/>
    <w:pPr>
      <w:tabs>
        <w:tab w:val="left" w:pos="902"/>
      </w:tabs>
      <w:ind w:firstLineChars="200" w:firstLine="560"/>
    </w:pPr>
    <w:rPr>
      <w:rFonts w:ascii="Times New Roman" w:hAnsi="Times New Roman" w:cs="Times New Roman"/>
      <w:bCs/>
      <w:sz w:val="28"/>
      <w:szCs w:val="28"/>
    </w:rPr>
  </w:style>
  <w:style w:type="paragraph" w:customStyle="1" w:styleId="afffffffffffffffffffffffffffffff8">
    <w:name w:val="注释"/>
    <w:basedOn w:val="a4"/>
    <w:qFormat/>
    <w:rsid w:val="00DD33C2"/>
    <w:pPr>
      <w:spacing w:line="500" w:lineRule="exact"/>
    </w:pPr>
    <w:rPr>
      <w:rFonts w:ascii="Times New Roman" w:hAnsi="Times New Roman" w:cs="Times New Roman"/>
      <w:bCs/>
      <w:szCs w:val="36"/>
    </w:rPr>
  </w:style>
  <w:style w:type="paragraph" w:customStyle="1" w:styleId="xl110">
    <w:name w:val="xl11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11">
    <w:name w:val="xl11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33Char33CharCharCharCharChar3CharCh6">
    <w:name w:val="样式 标题 3标题 3 Char标题3标题 3 Char Char Char Char Char标题 3 Char Ch...6"/>
    <w:basedOn w:val="32"/>
    <w:qFormat/>
    <w:rsid w:val="00DD33C2"/>
    <w:pPr>
      <w:widowControl/>
      <w:tabs>
        <w:tab w:val="left" w:pos="0"/>
      </w:tabs>
      <w:adjustRightInd w:val="0"/>
      <w:spacing w:beforeLines="50" w:afterLines="50" w:line="180" w:lineRule="auto"/>
      <w:jc w:val="left"/>
    </w:pPr>
    <w:rPr>
      <w:rFonts w:ascii="Times New Roman" w:eastAsia="黑体" w:hAnsi="Times New Roman" w:cs="宋体"/>
      <w:spacing w:val="8"/>
      <w:sz w:val="30"/>
      <w:szCs w:val="20"/>
      <w:lang w:val="en-GB"/>
    </w:rPr>
  </w:style>
  <w:style w:type="paragraph" w:customStyle="1" w:styleId="affff5">
    <w:name w:val="济淮图表标题"/>
    <w:basedOn w:val="a4"/>
    <w:next w:val="affffffffffffffb"/>
    <w:link w:val="Charf7"/>
    <w:qFormat/>
    <w:rsid w:val="00DD33C2"/>
    <w:pPr>
      <w:adjustRightInd w:val="0"/>
      <w:spacing w:beforeLines="50"/>
      <w:ind w:firstLineChars="200" w:firstLine="480"/>
      <w:jc w:val="center"/>
    </w:pPr>
    <w:rPr>
      <w:rFonts w:ascii="Times New Roman" w:eastAsia="黑体" w:hAnsi="Times New Roman" w:cstheme="minorBidi"/>
      <w:b/>
      <w:sz w:val="24"/>
      <w:szCs w:val="22"/>
    </w:rPr>
  </w:style>
  <w:style w:type="paragraph" w:customStyle="1" w:styleId="1ffffffffb">
    <w:name w:val="样式 标题 1 + 黑体 居中"/>
    <w:basedOn w:val="10"/>
    <w:qFormat/>
    <w:rsid w:val="00DD33C2"/>
    <w:pPr>
      <w:keepNext w:val="0"/>
      <w:keepLines w:val="0"/>
      <w:tabs>
        <w:tab w:val="left" w:pos="425"/>
      </w:tabs>
      <w:adjustRightInd/>
      <w:spacing w:before="0" w:after="360"/>
      <w:ind w:left="425" w:hanging="425"/>
    </w:pPr>
    <w:rPr>
      <w:rFonts w:ascii="黑体" w:eastAsia="黑体" w:hAnsi="Arial" w:cs="宋体"/>
      <w:b w:val="0"/>
      <w:sz w:val="36"/>
      <w:szCs w:val="20"/>
    </w:rPr>
  </w:style>
  <w:style w:type="paragraph" w:customStyle="1" w:styleId="afffffffffffffffffffffffffffffff9">
    <w:name w:val="表列"/>
    <w:basedOn w:val="a4"/>
    <w:qFormat/>
    <w:rsid w:val="00DD33C2"/>
    <w:pPr>
      <w:spacing w:line="280" w:lineRule="exact"/>
      <w:ind w:firstLineChars="200" w:firstLine="200"/>
      <w:jc w:val="left"/>
    </w:pPr>
    <w:rPr>
      <w:rFonts w:ascii="Times New Roman" w:hAnsi="Times New Roman" w:cs="Times New Roman"/>
      <w:b/>
      <w:spacing w:val="8"/>
      <w:sz w:val="22"/>
      <w:szCs w:val="20"/>
    </w:rPr>
  </w:style>
  <w:style w:type="paragraph" w:customStyle="1" w:styleId="afffffffffffffffffffffffffffffffa">
    <w:name w:val="字符加宽"/>
    <w:basedOn w:val="afff0"/>
    <w:qFormat/>
    <w:rsid w:val="00DD33C2"/>
    <w:pPr>
      <w:ind w:firstLine="528"/>
    </w:pPr>
    <w:rPr>
      <w:spacing w:val="12"/>
    </w:rPr>
  </w:style>
  <w:style w:type="paragraph" w:customStyle="1" w:styleId="xl114">
    <w:name w:val="xl11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fffffffb">
    <w:name w:val="样式 宋体 四号 加粗"/>
    <w:basedOn w:val="a4"/>
    <w:qFormat/>
    <w:rsid w:val="00DD33C2"/>
    <w:pPr>
      <w:snapToGrid w:val="0"/>
      <w:spacing w:line="360" w:lineRule="auto"/>
      <w:ind w:firstLineChars="200" w:firstLine="200"/>
      <w:jc w:val="left"/>
    </w:pPr>
    <w:rPr>
      <w:rFonts w:ascii="Times New Roman" w:hAnsi="Times New Roman" w:cs="宋体"/>
      <w:b/>
      <w:bCs/>
      <w:sz w:val="24"/>
      <w:szCs w:val="20"/>
    </w:rPr>
  </w:style>
  <w:style w:type="paragraph" w:customStyle="1" w:styleId="15f4">
    <w:name w:val="样式 宋体 小四 加粗 行距: 1.5 倍行距"/>
    <w:basedOn w:val="a4"/>
    <w:qFormat/>
    <w:rsid w:val="00DD33C2"/>
    <w:pPr>
      <w:snapToGrid w:val="0"/>
      <w:spacing w:line="360" w:lineRule="auto"/>
      <w:ind w:firstLineChars="200" w:firstLine="482"/>
    </w:pPr>
    <w:rPr>
      <w:rFonts w:ascii="宋体" w:hAnsi="宋体" w:cs="宋体"/>
      <w:b/>
      <w:bCs/>
      <w:spacing w:val="8"/>
      <w:sz w:val="24"/>
      <w:szCs w:val="20"/>
    </w:rPr>
  </w:style>
  <w:style w:type="paragraph" w:customStyle="1" w:styleId="afffffffffffffffffffffffffffffffc">
    <w:name w:val="目录名"/>
    <w:basedOn w:val="a4"/>
    <w:next w:val="TOC10"/>
    <w:qFormat/>
    <w:rsid w:val="00DD33C2"/>
    <w:pPr>
      <w:tabs>
        <w:tab w:val="right" w:leader="dot" w:pos="8390"/>
      </w:tabs>
      <w:spacing w:line="500" w:lineRule="exact"/>
      <w:ind w:firstLineChars="200" w:firstLine="200"/>
      <w:jc w:val="center"/>
    </w:pPr>
    <w:rPr>
      <w:rFonts w:ascii="仿宋_GB2312" w:eastAsia="黑体" w:hAnsi="仿宋_GB2312" w:cs="仿宋_GB2312"/>
      <w:sz w:val="32"/>
      <w:szCs w:val="28"/>
    </w:rPr>
  </w:style>
  <w:style w:type="paragraph" w:customStyle="1" w:styleId="xl116">
    <w:name w:val="xl116"/>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7">
    <w:name w:val="xl11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20024">
    <w:name w:val="样式 标题 2 + (中文) 宋体 小四 非加粗 左 段前: 0 磅 段后: 0 磅 行距: 固定值 24 磅"/>
    <w:basedOn w:val="21"/>
    <w:rsid w:val="00DD33C2"/>
    <w:pPr>
      <w:adjustRightInd/>
      <w:snapToGrid/>
      <w:spacing w:beforeLines="100" w:afterLines="100" w:line="480" w:lineRule="exact"/>
      <w:jc w:val="left"/>
    </w:pPr>
    <w:rPr>
      <w:rFonts w:ascii="黑体" w:eastAsia="黑体" w:hAnsi="宋体" w:cs="宋体"/>
      <w:b w:val="0"/>
      <w:bCs w:val="0"/>
      <w:color w:val="000000"/>
      <w:sz w:val="30"/>
      <w:szCs w:val="30"/>
    </w:rPr>
  </w:style>
  <w:style w:type="paragraph" w:customStyle="1" w:styleId="Char1CharCharCharCharCharCharCharCharCharCharCharChar">
    <w:name w:val="Char1 Char Char Char Char Char Char Char Char Char Char Char Char"/>
    <w:basedOn w:val="a4"/>
    <w:qFormat/>
    <w:rsid w:val="00DD33C2"/>
    <w:pPr>
      <w:spacing w:line="180" w:lineRule="auto"/>
      <w:ind w:firstLineChars="200" w:firstLine="512"/>
      <w:jc w:val="left"/>
    </w:pPr>
    <w:rPr>
      <w:rFonts w:ascii="Times New Roman" w:eastAsia="仿宋_GB2312" w:hAnsi="Times New Roman" w:cs="Times New Roman"/>
      <w:spacing w:val="8"/>
      <w:kern w:val="0"/>
      <w:sz w:val="24"/>
      <w:szCs w:val="20"/>
    </w:rPr>
  </w:style>
  <w:style w:type="paragraph" w:customStyle="1" w:styleId="xl119">
    <w:name w:val="xl11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1ffffffffc">
    <w:name w:val="表题1"/>
    <w:basedOn w:val="a4"/>
    <w:qFormat/>
    <w:rsid w:val="00DD33C2"/>
    <w:pPr>
      <w:tabs>
        <w:tab w:val="left" w:pos="0"/>
      </w:tabs>
      <w:spacing w:before="240" w:after="240" w:line="240" w:lineRule="exact"/>
      <w:ind w:right="240" w:firstLineChars="225" w:firstLine="225"/>
      <w:outlineLvl w:val="0"/>
    </w:pPr>
    <w:rPr>
      <w:rFonts w:ascii="Times New Roman" w:eastAsia="黑体" w:hAnsi="Times New Roman" w:cs="Times New Roman"/>
      <w:color w:val="000000"/>
      <w:spacing w:val="8"/>
      <w:kern w:val="0"/>
      <w:sz w:val="44"/>
      <w:szCs w:val="20"/>
    </w:rPr>
  </w:style>
  <w:style w:type="paragraph" w:customStyle="1" w:styleId="GB2312152">
    <w:name w:val="样式 仿宋_GB2312 四号 行距: 1.5 倍行距"/>
    <w:basedOn w:val="a4"/>
    <w:qFormat/>
    <w:rsid w:val="00DD33C2"/>
    <w:pPr>
      <w:spacing w:line="560" w:lineRule="exact"/>
      <w:ind w:firstLineChars="200" w:firstLine="200"/>
    </w:pPr>
    <w:rPr>
      <w:rFonts w:ascii="仿宋_GB2312" w:eastAsia="仿宋_GB2312" w:hAnsi="Times New Roman" w:cs="宋体"/>
      <w:kern w:val="0"/>
      <w:sz w:val="28"/>
      <w:szCs w:val="20"/>
    </w:rPr>
  </w:style>
  <w:style w:type="paragraph" w:customStyle="1" w:styleId="xl120">
    <w:name w:val="xl12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23">
    <w:name w:val="xl12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xl134">
    <w:name w:val="xl13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xl135">
    <w:name w:val="xl13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37">
    <w:name w:val="xl13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108">
    <w:name w:val="样式 标题 1 + 首行缩进:  0 字符"/>
    <w:basedOn w:val="10"/>
    <w:qFormat/>
    <w:rsid w:val="00DD33C2"/>
    <w:pPr>
      <w:keepNext w:val="0"/>
      <w:keepLines w:val="0"/>
      <w:widowControl/>
      <w:tabs>
        <w:tab w:val="left" w:pos="425"/>
        <w:tab w:val="left" w:pos="4257"/>
      </w:tabs>
      <w:snapToGrid/>
      <w:spacing w:before="360" w:after="360" w:line="180" w:lineRule="auto"/>
      <w:ind w:left="4257" w:hanging="425"/>
    </w:pPr>
    <w:rPr>
      <w:rFonts w:eastAsia="黑体" w:hAnsi="Arial" w:cs="宋体"/>
      <w:b w:val="0"/>
      <w:color w:val="000000"/>
      <w:spacing w:val="8"/>
      <w:sz w:val="36"/>
      <w:szCs w:val="20"/>
    </w:rPr>
  </w:style>
  <w:style w:type="paragraph" w:customStyle="1" w:styleId="xl140">
    <w:name w:val="xl140"/>
    <w:basedOn w:val="a4"/>
    <w:qFormat/>
    <w:rsid w:val="00DD33C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1">
    <w:name w:val="xl141"/>
    <w:basedOn w:val="a4"/>
    <w:qFormat/>
    <w:rsid w:val="00DD33C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33CharTimesNewRoman">
    <w:name w:val="样式 标题 3标题 3 Char + Times New Roman"/>
    <w:basedOn w:val="32"/>
    <w:qFormat/>
    <w:rsid w:val="00DD33C2"/>
    <w:pPr>
      <w:tabs>
        <w:tab w:val="left" w:pos="720"/>
        <w:tab w:val="left" w:pos="1230"/>
        <w:tab w:val="left" w:pos="1418"/>
      </w:tabs>
      <w:spacing w:before="0" w:after="0" w:line="180" w:lineRule="auto"/>
      <w:ind w:left="1230" w:hanging="720"/>
    </w:pPr>
    <w:rPr>
      <w:rFonts w:ascii="Times New Roman" w:eastAsia="黑体" w:hAnsi="Times New Roman"/>
      <w:spacing w:val="8"/>
      <w:sz w:val="28"/>
      <w:szCs w:val="20"/>
    </w:rPr>
  </w:style>
  <w:style w:type="paragraph" w:customStyle="1" w:styleId="xl144">
    <w:name w:val="xl14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xl151">
    <w:name w:val="xl15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2">
    <w:name w:val="xl152"/>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3">
    <w:name w:val="xl15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5">
    <w:name w:val="xl15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4b44Char">
    <w:name w:val="样式 标题 4b4标题 4 Char + (中文) 黑体 黑色"/>
    <w:basedOn w:val="42"/>
    <w:link w:val="4b44CharChar"/>
    <w:qFormat/>
    <w:rsid w:val="00DD33C2"/>
    <w:pPr>
      <w:keepNext w:val="0"/>
      <w:keepLines w:val="0"/>
      <w:tabs>
        <w:tab w:val="left" w:pos="864"/>
        <w:tab w:val="left" w:pos="1680"/>
        <w:tab w:val="left" w:pos="1984"/>
      </w:tabs>
      <w:spacing w:before="0" w:after="0" w:line="180" w:lineRule="auto"/>
      <w:ind w:left="1680" w:hanging="864"/>
    </w:pPr>
    <w:rPr>
      <w:rFonts w:ascii="Times New Roman" w:eastAsia="黑体" w:hAnsi="Times New Roman" w:cstheme="minorBidi"/>
      <w:b w:val="0"/>
      <w:color w:val="000000"/>
      <w:spacing w:val="8"/>
      <w:kern w:val="28"/>
      <w:szCs w:val="22"/>
    </w:rPr>
  </w:style>
  <w:style w:type="paragraph" w:customStyle="1" w:styleId="xl157">
    <w:name w:val="xl15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xl160">
    <w:name w:val="xl160"/>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070">
    <w:name w:val="样式 五号 居中 首行缩进:  0 厘米7"/>
    <w:basedOn w:val="a4"/>
    <w:qFormat/>
    <w:rsid w:val="00DD33C2"/>
    <w:pPr>
      <w:adjustRightInd w:val="0"/>
      <w:snapToGrid w:val="0"/>
      <w:ind w:firstLineChars="196" w:firstLine="196"/>
      <w:jc w:val="center"/>
    </w:pPr>
    <w:rPr>
      <w:rFonts w:ascii="宋体" w:hAnsi="宋体" w:cs="宋体"/>
      <w:snapToGrid w:val="0"/>
      <w:kern w:val="0"/>
      <w:sz w:val="20"/>
      <w:szCs w:val="20"/>
    </w:rPr>
  </w:style>
  <w:style w:type="paragraph" w:customStyle="1" w:styleId="xl165">
    <w:name w:val="xl16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Style113">
    <w:name w:val="Style113"/>
    <w:basedOn w:val="a4"/>
    <w:qFormat/>
    <w:rsid w:val="00DD33C2"/>
    <w:pPr>
      <w:adjustRightInd w:val="0"/>
      <w:spacing w:line="468" w:lineRule="exact"/>
      <w:ind w:firstLine="504"/>
      <w:jc w:val="left"/>
    </w:pPr>
    <w:rPr>
      <w:rFonts w:ascii="黑体" w:eastAsia="黑体" w:cs="Times New Roman"/>
      <w:kern w:val="0"/>
      <w:sz w:val="24"/>
    </w:rPr>
  </w:style>
  <w:style w:type="paragraph" w:customStyle="1" w:styleId="xl167">
    <w:name w:val="xl167"/>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xl169">
    <w:name w:val="xl169"/>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xl171">
    <w:name w:val="xl171"/>
    <w:basedOn w:val="a4"/>
    <w:qFormat/>
    <w:rsid w:val="00DD33C2"/>
    <w:pPr>
      <w:widowControl/>
      <w:spacing w:before="100" w:beforeAutospacing="1" w:after="100" w:afterAutospacing="1"/>
      <w:jc w:val="center"/>
    </w:pPr>
    <w:rPr>
      <w:rFonts w:ascii="黑体" w:eastAsia="黑体" w:hAnsi="宋体" w:cs="宋体"/>
      <w:kern w:val="0"/>
      <w:sz w:val="28"/>
      <w:szCs w:val="28"/>
    </w:rPr>
  </w:style>
  <w:style w:type="paragraph" w:customStyle="1" w:styleId="CharCharCharCharCharChar4">
    <w:name w:val="Char Char Char Char Char Char4"/>
    <w:basedOn w:val="a4"/>
    <w:qFormat/>
    <w:rsid w:val="00DD33C2"/>
    <w:pPr>
      <w:adjustRightInd w:val="0"/>
      <w:snapToGrid w:val="0"/>
    </w:pPr>
    <w:rPr>
      <w:rFonts w:ascii="Times New Roman" w:hAnsi="Times New Roman" w:cs="Times New Roman"/>
      <w:kern w:val="0"/>
      <w:sz w:val="20"/>
      <w:szCs w:val="20"/>
    </w:rPr>
  </w:style>
  <w:style w:type="paragraph" w:customStyle="1" w:styleId="055">
    <w:name w:val="样式 样式 居中 + 段前: 0.5 行"/>
    <w:basedOn w:val="afffffffffffffc"/>
    <w:qFormat/>
    <w:rsid w:val="00DD33C2"/>
    <w:pPr>
      <w:tabs>
        <w:tab w:val="clear" w:pos="885"/>
      </w:tabs>
      <w:spacing w:beforeLines="50" w:line="360" w:lineRule="auto"/>
      <w:ind w:right="240"/>
    </w:pPr>
    <w:rPr>
      <w:color w:val="000000"/>
      <w:szCs w:val="20"/>
    </w:rPr>
  </w:style>
  <w:style w:type="paragraph" w:customStyle="1" w:styleId="xl174">
    <w:name w:val="xl17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xl175">
    <w:name w:val="xl175"/>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2"/>
      <w:szCs w:val="22"/>
    </w:rPr>
  </w:style>
  <w:style w:type="paragraph" w:customStyle="1" w:styleId="afffffffffffffffffffffffffffffffd">
    <w:name w:val="表格左标题"/>
    <w:basedOn w:val="a4"/>
    <w:qFormat/>
    <w:rsid w:val="00DD33C2"/>
    <w:pPr>
      <w:overflowPunct w:val="0"/>
      <w:autoSpaceDE w:val="0"/>
      <w:autoSpaceDN w:val="0"/>
      <w:adjustRightInd w:val="0"/>
      <w:snapToGrid w:val="0"/>
      <w:spacing w:line="360" w:lineRule="auto"/>
      <w:outlineLvl w:val="4"/>
    </w:pPr>
    <w:rPr>
      <w:rFonts w:ascii="宋体" w:hAnsi="宋体" w:cs="Times New Roman"/>
      <w:color w:val="000000"/>
      <w:spacing w:val="8"/>
      <w:kern w:val="0"/>
      <w:position w:val="-24"/>
      <w:sz w:val="24"/>
      <w:szCs w:val="20"/>
    </w:rPr>
  </w:style>
  <w:style w:type="paragraph" w:customStyle="1" w:styleId="xl193">
    <w:name w:val="xl193"/>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3Char3Char3CharChar1113CharCharCh1">
    <w:name w:val="样式 标题 3Char标题 3 Char标题 3 Char Char条标题1.1.1标题 3 Char Char Ch...1"/>
    <w:basedOn w:val="32"/>
    <w:qFormat/>
    <w:rsid w:val="00DD33C2"/>
    <w:pPr>
      <w:tabs>
        <w:tab w:val="left" w:pos="0"/>
        <w:tab w:val="left" w:pos="1230"/>
        <w:tab w:val="left" w:pos="1418"/>
      </w:tabs>
      <w:spacing w:before="0" w:after="0" w:line="240" w:lineRule="auto"/>
      <w:ind w:left="1418" w:hanging="567"/>
      <w:jc w:val="left"/>
    </w:pPr>
    <w:rPr>
      <w:rFonts w:ascii="Times New Roman" w:eastAsia="黑体" w:hAnsi="Times New Roman" w:cs="宋体"/>
      <w:bCs w:val="0"/>
      <w:spacing w:val="8"/>
      <w:sz w:val="28"/>
      <w:szCs w:val="20"/>
      <w:lang w:val="en-GB"/>
    </w:rPr>
  </w:style>
  <w:style w:type="paragraph" w:customStyle="1" w:styleId="-8">
    <w:name w:val="表格文字设计院-居中"/>
    <w:qFormat/>
    <w:rsid w:val="00DD33C2"/>
    <w:pPr>
      <w:widowControl w:val="0"/>
      <w:adjustRightInd w:val="0"/>
      <w:snapToGrid w:val="0"/>
      <w:spacing w:afterLines="50"/>
      <w:jc w:val="center"/>
    </w:pPr>
    <w:rPr>
      <w:rFonts w:ascii="宋体" w:eastAsia="宋体" w:hAnsi="宋体" w:cs="Times New Roman"/>
      <w:szCs w:val="21"/>
    </w:rPr>
  </w:style>
  <w:style w:type="paragraph" w:customStyle="1" w:styleId="1ffffffffd">
    <w:name w:val="目录名称1"/>
    <w:basedOn w:val="affffffffffffffffc"/>
    <w:qFormat/>
    <w:rsid w:val="00DD33C2"/>
    <w:pPr>
      <w:tabs>
        <w:tab w:val="left" w:pos="0"/>
      </w:tabs>
      <w:spacing w:before="480" w:after="480" w:line="240" w:lineRule="auto"/>
      <w:ind w:right="240" w:firstLineChars="0" w:firstLine="0"/>
    </w:pPr>
    <w:rPr>
      <w:bCs/>
      <w:color w:val="000000"/>
      <w:spacing w:val="8"/>
      <w:kern w:val="0"/>
      <w:sz w:val="48"/>
      <w:szCs w:val="48"/>
    </w:rPr>
  </w:style>
  <w:style w:type="paragraph" w:customStyle="1" w:styleId="CharCharCharChar3">
    <w:name w:val="表格标题 Char Char Char Char"/>
    <w:basedOn w:val="a4"/>
    <w:link w:val="CharCharCharCharChar3"/>
    <w:qFormat/>
    <w:rsid w:val="00DD33C2"/>
    <w:pPr>
      <w:widowControl/>
      <w:spacing w:before="120" w:after="120"/>
    </w:pPr>
    <w:rPr>
      <w:rFonts w:ascii="黑体" w:eastAsia="黑体" w:hAnsi="Times New Roman" w:cs="宋体"/>
      <w:b/>
      <w:sz w:val="24"/>
    </w:rPr>
  </w:style>
  <w:style w:type="paragraph" w:customStyle="1" w:styleId="135">
    <w:name w:val="样式 宋体 小四 蓝色 行距: 多倍行距 1.35 字行"/>
    <w:basedOn w:val="a4"/>
    <w:qFormat/>
    <w:rsid w:val="00DD33C2"/>
    <w:pPr>
      <w:spacing w:line="324" w:lineRule="auto"/>
      <w:ind w:firstLineChars="200" w:firstLine="200"/>
    </w:pPr>
    <w:rPr>
      <w:rFonts w:ascii="宋体" w:hAnsi="宋体" w:cs="宋体"/>
      <w:color w:val="0000FF"/>
      <w:sz w:val="24"/>
      <w:szCs w:val="20"/>
    </w:rPr>
  </w:style>
  <w:style w:type="paragraph" w:customStyle="1" w:styleId="10255">
    <w:name w:val="表格外粗1内细0.25字体5号"/>
    <w:basedOn w:val="a4"/>
    <w:qFormat/>
    <w:rsid w:val="00DD33C2"/>
    <w:pPr>
      <w:adjustRightInd w:val="0"/>
      <w:snapToGrid w:val="0"/>
      <w:spacing w:line="0" w:lineRule="atLeast"/>
      <w:ind w:firstLineChars="200" w:firstLine="200"/>
      <w:jc w:val="center"/>
    </w:pPr>
    <w:rPr>
      <w:rFonts w:ascii="宋体" w:hAnsi="宋体" w:cs="Times New Roman"/>
    </w:rPr>
  </w:style>
  <w:style w:type="paragraph" w:customStyle="1" w:styleId="2214">
    <w:name w:val="样式 标题 2 + 首行缩进:  2 字符1"/>
    <w:basedOn w:val="21"/>
    <w:qFormat/>
    <w:rsid w:val="00DD33C2"/>
    <w:pPr>
      <w:adjustRightInd/>
      <w:snapToGrid/>
      <w:spacing w:beforeLines="0" w:after="120" w:line="180" w:lineRule="auto"/>
      <w:jc w:val="left"/>
    </w:pPr>
    <w:rPr>
      <w:rFonts w:cs="宋体"/>
      <w:szCs w:val="20"/>
    </w:rPr>
  </w:style>
  <w:style w:type="paragraph" w:customStyle="1" w:styleId="002">
    <w:name w:val="样式 黑体 小四 居中 悬挂缩进: 0.02 字符"/>
    <w:basedOn w:val="a4"/>
    <w:qFormat/>
    <w:rsid w:val="00DD33C2"/>
    <w:pPr>
      <w:snapToGrid w:val="0"/>
      <w:spacing w:before="60" w:after="200"/>
      <w:jc w:val="center"/>
    </w:pPr>
    <w:rPr>
      <w:rFonts w:ascii="黑体" w:eastAsia="黑体" w:hAnsi="宋体" w:cs="宋体"/>
      <w:sz w:val="24"/>
      <w:szCs w:val="20"/>
    </w:rPr>
  </w:style>
  <w:style w:type="paragraph" w:customStyle="1" w:styleId="afffffffffffffffffffffffffffffffe">
    <w:name w:val="样式 表格标题 + 三号"/>
    <w:basedOn w:val="afffffffffff0"/>
    <w:qFormat/>
    <w:rsid w:val="00DD33C2"/>
    <w:pPr>
      <w:widowControl/>
      <w:tabs>
        <w:tab w:val="left" w:pos="512"/>
      </w:tabs>
      <w:adjustRightInd/>
      <w:snapToGrid/>
      <w:spacing w:before="120" w:after="240" w:line="240" w:lineRule="auto"/>
      <w:ind w:firstLine="883"/>
    </w:pPr>
    <w:rPr>
      <w:rFonts w:ascii="Times New Roman" w:hAnsi="Times New Roman"/>
      <w:b/>
      <w:bCs/>
      <w:sz w:val="32"/>
      <w:szCs w:val="28"/>
    </w:rPr>
  </w:style>
  <w:style w:type="paragraph" w:customStyle="1" w:styleId="101232">
    <w:name w:val="样式 样式 四号 首行缩进:  1.01 厘米 行距: 最小值 23 磅 + 首行缩进:  2 字符"/>
    <w:basedOn w:val="a4"/>
    <w:qFormat/>
    <w:rsid w:val="00DD33C2"/>
    <w:pPr>
      <w:tabs>
        <w:tab w:val="left" w:pos="390"/>
      </w:tabs>
      <w:spacing w:line="500" w:lineRule="exact"/>
      <w:ind w:firstLineChars="200" w:firstLine="200"/>
    </w:pPr>
    <w:rPr>
      <w:rFonts w:ascii="Times New Roman" w:eastAsia="仿宋_GB2312" w:hAnsi="Times New Roman" w:cs="宋体"/>
      <w:sz w:val="28"/>
      <w:szCs w:val="20"/>
    </w:rPr>
  </w:style>
  <w:style w:type="paragraph" w:customStyle="1" w:styleId="22Char22">
    <w:name w:val="样式 样式 标题 2标题 2 Char + + 首行缩进:  2 字符"/>
    <w:basedOn w:val="22Char3"/>
    <w:qFormat/>
    <w:rsid w:val="00DD33C2"/>
    <w:pPr>
      <w:ind w:firstLineChars="0" w:firstLine="0"/>
    </w:pPr>
  </w:style>
  <w:style w:type="paragraph" w:customStyle="1" w:styleId="078">
    <w:name w:val="样式 首行缩进:  0.78 厘米"/>
    <w:basedOn w:val="a4"/>
    <w:qFormat/>
    <w:rsid w:val="00DD33C2"/>
    <w:rPr>
      <w:rFonts w:ascii="Times New Roman" w:hAnsi="Times New Roman" w:cs="宋体"/>
      <w:color w:val="000000"/>
      <w:sz w:val="24"/>
      <w:szCs w:val="20"/>
    </w:rPr>
  </w:style>
  <w:style w:type="paragraph" w:customStyle="1" w:styleId="affffffffffffffffffffffffffffffff">
    <w:name w:val="标题字"/>
    <w:basedOn w:val="a4"/>
    <w:qFormat/>
    <w:rsid w:val="00DD33C2"/>
    <w:pPr>
      <w:ind w:left="510"/>
    </w:pPr>
    <w:rPr>
      <w:rFonts w:ascii="Times New Roman" w:hAnsi="Times New Roman" w:cs="Times New Roman"/>
      <w:sz w:val="24"/>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a4"/>
    <w:qFormat/>
    <w:rsid w:val="00DD33C2"/>
    <w:pPr>
      <w:spacing w:line="180" w:lineRule="auto"/>
      <w:ind w:firstLineChars="200" w:firstLine="512"/>
    </w:pPr>
    <w:rPr>
      <w:rFonts w:ascii="Times New Roman" w:hAnsi="Times New Roman" w:cs="Times New Roman"/>
      <w:spacing w:val="8"/>
      <w:kern w:val="0"/>
      <w:sz w:val="24"/>
      <w:szCs w:val="20"/>
    </w:rPr>
  </w:style>
  <w:style w:type="paragraph" w:customStyle="1" w:styleId="Char2CharCharChar1">
    <w:name w:val="Char2 Char Char Char1"/>
    <w:basedOn w:val="a4"/>
    <w:qFormat/>
    <w:rsid w:val="00DD33C2"/>
    <w:pPr>
      <w:widowControl/>
      <w:spacing w:after="160" w:line="240" w:lineRule="exact"/>
      <w:jc w:val="left"/>
    </w:pPr>
    <w:rPr>
      <w:rFonts w:ascii="Arial" w:eastAsia="Times New Roman" w:hAnsi="Arial" w:cs="Verdana"/>
      <w:b/>
      <w:kern w:val="0"/>
      <w:sz w:val="24"/>
      <w:lang w:eastAsia="en-US"/>
    </w:rPr>
  </w:style>
  <w:style w:type="paragraph" w:customStyle="1" w:styleId="-9">
    <w:name w:val="正文-缩进"/>
    <w:basedOn w:val="a4"/>
    <w:rsid w:val="00DD33C2"/>
    <w:pPr>
      <w:snapToGrid w:val="0"/>
      <w:spacing w:line="360" w:lineRule="auto"/>
      <w:ind w:firstLineChars="200" w:firstLine="200"/>
    </w:pPr>
    <w:rPr>
      <w:rFonts w:ascii="Times New Roman" w:hAnsi="Times New Roman" w:cs="Times New Roman"/>
      <w:sz w:val="24"/>
    </w:rPr>
  </w:style>
  <w:style w:type="paragraph" w:customStyle="1" w:styleId="affffffffffffffffffffffffffffffff0">
    <w:name w:val="图表注释"/>
    <w:next w:val="a4"/>
    <w:qFormat/>
    <w:rsid w:val="00DD33C2"/>
    <w:pPr>
      <w:spacing w:afterLines="50" w:line="360" w:lineRule="auto"/>
      <w:jc w:val="center"/>
    </w:pPr>
    <w:rPr>
      <w:rFonts w:ascii="Times New Roman" w:eastAsia="宋体" w:hAnsi="Times New Roman" w:cs="Times New Roman"/>
      <w:szCs w:val="28"/>
    </w:rPr>
  </w:style>
  <w:style w:type="paragraph" w:customStyle="1" w:styleId="44Char4CharCharCharCharChar4CharChar1">
    <w:name w:val="样式 标题 4标题 4 Char标题 4 Char Char Char Char Char标题 4 Char Char标...1"/>
    <w:basedOn w:val="42"/>
    <w:qFormat/>
    <w:rsid w:val="00DD33C2"/>
    <w:pPr>
      <w:numPr>
        <w:ilvl w:val="3"/>
      </w:numPr>
      <w:tabs>
        <w:tab w:val="left" w:pos="1080"/>
      </w:tabs>
      <w:adjustRightInd w:val="0"/>
      <w:spacing w:line="377" w:lineRule="auto"/>
      <w:ind w:left="1080" w:hanging="1080"/>
    </w:pPr>
    <w:rPr>
      <w:rFonts w:ascii="黑体" w:eastAsia="黑体" w:hAnsi="黑体"/>
      <w:bCs w:val="0"/>
      <w:iCs/>
      <w:snapToGrid w:val="0"/>
      <w:color w:val="000000"/>
    </w:rPr>
  </w:style>
  <w:style w:type="paragraph" w:customStyle="1" w:styleId="pic-info">
    <w:name w:val="pic-info"/>
    <w:basedOn w:val="a4"/>
    <w:rsid w:val="00DD33C2"/>
    <w:pPr>
      <w:widowControl/>
      <w:spacing w:before="100" w:beforeAutospacing="1" w:after="100" w:afterAutospacing="1"/>
      <w:jc w:val="left"/>
    </w:pPr>
    <w:rPr>
      <w:rFonts w:ascii="宋体" w:hAnsi="宋体" w:cs="宋体"/>
      <w:kern w:val="0"/>
      <w:sz w:val="24"/>
    </w:rPr>
  </w:style>
  <w:style w:type="paragraph" w:customStyle="1" w:styleId="4b44Char4CharChar4CharCharCharCharCha1">
    <w:name w:val="样式 标题 4b4标题 4 Char标题 4 Char Char标题 4 Char Char Char Char Cha...1"/>
    <w:basedOn w:val="42"/>
    <w:qFormat/>
    <w:rsid w:val="00DD33C2"/>
    <w:pPr>
      <w:widowControl/>
      <w:numPr>
        <w:ilvl w:val="3"/>
      </w:numPr>
      <w:tabs>
        <w:tab w:val="left" w:pos="1080"/>
      </w:tabs>
      <w:adjustRightInd w:val="0"/>
      <w:spacing w:beforeLines="50" w:afterLines="50" w:line="240" w:lineRule="auto"/>
      <w:ind w:left="1080" w:hanging="1080"/>
      <w:jc w:val="left"/>
    </w:pPr>
    <w:rPr>
      <w:rFonts w:ascii="Times New Roman" w:eastAsia="仿宋_GB2312" w:hAnsi="Times New Roman" w:cs="宋体"/>
      <w:iCs/>
      <w:snapToGrid w:val="0"/>
      <w:szCs w:val="20"/>
    </w:rPr>
  </w:style>
  <w:style w:type="paragraph" w:customStyle="1" w:styleId="3-3">
    <w:name w:val="表3-3"/>
    <w:basedOn w:val="afffffffffffff5"/>
    <w:qFormat/>
    <w:rsid w:val="00DD33C2"/>
    <w:pPr>
      <w:autoSpaceDE w:val="0"/>
      <w:autoSpaceDN w:val="0"/>
      <w:spacing w:line="240" w:lineRule="exact"/>
    </w:pPr>
    <w:rPr>
      <w:rFonts w:ascii="宋体"/>
      <w:bCs/>
      <w:kern w:val="0"/>
      <w:sz w:val="24"/>
      <w:szCs w:val="28"/>
    </w:rPr>
  </w:style>
  <w:style w:type="paragraph" w:customStyle="1" w:styleId="affffffffffffffffffffffffffffffff1">
    <w:name w:val="单位说明"/>
    <w:next w:val="a4"/>
    <w:qFormat/>
    <w:rsid w:val="00DD33C2"/>
    <w:pPr>
      <w:spacing w:line="0" w:lineRule="atLeast"/>
      <w:jc w:val="right"/>
    </w:pPr>
    <w:rPr>
      <w:rFonts w:ascii="Times New Roman" w:eastAsia="宋体" w:hAnsi="Times New Roman" w:cs="Times New Roman"/>
      <w:szCs w:val="21"/>
    </w:rPr>
  </w:style>
  <w:style w:type="paragraph" w:customStyle="1" w:styleId="xl314">
    <w:name w:val="xl314"/>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112050505">
    <w:name w:val="样式 样式 标题 1标题1 + 首行缩进:  2 字符 段前: 0.5 行 段后: 0.5 行 + 段前: 0.5 行 段后:..."/>
    <w:basedOn w:val="1120505"/>
    <w:qFormat/>
    <w:rsid w:val="00DD33C2"/>
    <w:pPr>
      <w:ind w:left="0"/>
    </w:pPr>
  </w:style>
  <w:style w:type="paragraph" w:customStyle="1" w:styleId="2fffffff9">
    <w:name w:val="样式 表格单位 + 首行缩进:  2 字符"/>
    <w:basedOn w:val="affffffffffffff9"/>
    <w:qFormat/>
    <w:rsid w:val="00DD33C2"/>
    <w:pPr>
      <w:widowControl/>
      <w:adjustRightInd w:val="0"/>
      <w:snapToGrid w:val="0"/>
      <w:spacing w:line="0" w:lineRule="atLeast"/>
    </w:pPr>
    <w:rPr>
      <w:spacing w:val="8"/>
      <w:sz w:val="21"/>
      <w:szCs w:val="20"/>
    </w:rPr>
  </w:style>
  <w:style w:type="paragraph" w:customStyle="1" w:styleId="109">
    <w:name w:val="样式 标题 1 + 首行缩进:  0 厘米"/>
    <w:basedOn w:val="10"/>
    <w:qFormat/>
    <w:rsid w:val="00DD33C2"/>
    <w:pPr>
      <w:keepNext w:val="0"/>
      <w:keepLines w:val="0"/>
      <w:widowControl/>
      <w:autoSpaceDE w:val="0"/>
      <w:autoSpaceDN w:val="0"/>
      <w:spacing w:beforeLines="100" w:afterLines="100" w:line="240" w:lineRule="auto"/>
      <w:ind w:leftChars="256" w:left="256" w:firstLineChars="200" w:firstLine="200"/>
    </w:pPr>
    <w:rPr>
      <w:rFonts w:ascii="仿宋_GB2312" w:eastAsia="黑体" w:hAnsi="Times New Roman" w:cs="宋体"/>
      <w:b w:val="0"/>
      <w:bCs w:val="0"/>
      <w:spacing w:val="8"/>
      <w:kern w:val="0"/>
      <w:szCs w:val="20"/>
      <w:lang w:val="en-GB"/>
    </w:rPr>
  </w:style>
  <w:style w:type="paragraph" w:customStyle="1" w:styleId="23222">
    <w:name w:val="样式 样式 样式 样式 首行缩进:  2 字符3 + 首行缩进:  2 字符 + 首行缩进:  2 字符 + 首行缩进:  2 ..."/>
    <w:basedOn w:val="a4"/>
    <w:qFormat/>
    <w:rsid w:val="00DD33C2"/>
    <w:pPr>
      <w:spacing w:line="560" w:lineRule="exact"/>
      <w:ind w:firstLineChars="200" w:firstLine="560"/>
    </w:pPr>
    <w:rPr>
      <w:rFonts w:ascii="仿宋_GB2312" w:eastAsia="仿宋_GB2312" w:hAnsi="Times New Roman" w:cs="宋体"/>
      <w:sz w:val="28"/>
      <w:szCs w:val="20"/>
    </w:rPr>
  </w:style>
  <w:style w:type="paragraph" w:customStyle="1" w:styleId="abca">
    <w:name w:val="正文（abc）"/>
    <w:basedOn w:val="a4"/>
    <w:rsid w:val="00DD33C2"/>
    <w:rPr>
      <w:rFonts w:cs="Times New Roman"/>
      <w:sz w:val="24"/>
    </w:rPr>
  </w:style>
  <w:style w:type="paragraph" w:customStyle="1" w:styleId="1TimesNewRoman20">
    <w:name w:val="样式 表格1 + Times New Roman 五号 首行缩进:  2 字符"/>
    <w:basedOn w:val="a4"/>
    <w:qFormat/>
    <w:rsid w:val="00DD33C2"/>
    <w:pPr>
      <w:widowControl/>
      <w:spacing w:line="180" w:lineRule="auto"/>
      <w:jc w:val="center"/>
    </w:pPr>
    <w:rPr>
      <w:rFonts w:ascii="Times New Roman" w:hAnsi="Times New Roman" w:cs="宋体"/>
      <w:color w:val="000000"/>
      <w:spacing w:val="8"/>
      <w:kern w:val="0"/>
      <w:szCs w:val="20"/>
    </w:rPr>
  </w:style>
  <w:style w:type="paragraph" w:customStyle="1" w:styleId="msolistparagraph0">
    <w:name w:val="msolistparagraph"/>
    <w:basedOn w:val="a4"/>
    <w:rsid w:val="00DD33C2"/>
    <w:pPr>
      <w:widowControl/>
      <w:spacing w:before="100" w:beforeAutospacing="1" w:after="100" w:afterAutospacing="1" w:line="260" w:lineRule="atLeast"/>
      <w:jc w:val="left"/>
    </w:pPr>
    <w:rPr>
      <w:rFonts w:ascii="宋体" w:hAnsi="宋体" w:cs="宋体"/>
      <w:color w:val="000000"/>
      <w:kern w:val="0"/>
      <w:sz w:val="18"/>
      <w:szCs w:val="18"/>
    </w:rPr>
  </w:style>
  <w:style w:type="paragraph" w:customStyle="1" w:styleId="2Charf0">
    <w:name w:val="样式 四号 首行缩进:  2 字符 Char"/>
    <w:basedOn w:val="a4"/>
    <w:link w:val="2CharChar7"/>
    <w:qFormat/>
    <w:rsid w:val="00DD33C2"/>
    <w:pPr>
      <w:tabs>
        <w:tab w:val="left" w:pos="0"/>
      </w:tabs>
      <w:spacing w:line="180" w:lineRule="auto"/>
      <w:ind w:right="240" w:firstLineChars="225" w:firstLine="540"/>
    </w:pPr>
    <w:rPr>
      <w:rFonts w:ascii="Times New Roman" w:eastAsiaTheme="minorEastAsia" w:hAnsi="Times New Roman" w:cstheme="minorBidi"/>
      <w:color w:val="000000"/>
      <w:spacing w:val="8"/>
      <w:sz w:val="24"/>
      <w:szCs w:val="22"/>
    </w:rPr>
  </w:style>
  <w:style w:type="paragraph" w:customStyle="1" w:styleId="ltext">
    <w:name w:val="l_text"/>
    <w:basedOn w:val="a4"/>
    <w:qFormat/>
    <w:rsid w:val="00DD33C2"/>
    <w:pPr>
      <w:widowControl/>
      <w:overflowPunct w:val="0"/>
      <w:autoSpaceDE w:val="0"/>
      <w:autoSpaceDN w:val="0"/>
      <w:adjustRightInd w:val="0"/>
      <w:spacing w:before="60" w:after="60" w:line="480" w:lineRule="exact"/>
      <w:ind w:firstLine="567"/>
      <w:textAlignment w:val="baseline"/>
    </w:pPr>
    <w:rPr>
      <w:rFonts w:cs="Times New Roman"/>
      <w:kern w:val="0"/>
      <w:sz w:val="28"/>
      <w:lang w:val="en-GB"/>
    </w:rPr>
  </w:style>
  <w:style w:type="paragraph" w:customStyle="1" w:styleId="091">
    <w:name w:val="样式 首行缩进:  0.9 厘米"/>
    <w:basedOn w:val="a4"/>
    <w:qFormat/>
    <w:rsid w:val="00DD33C2"/>
    <w:pPr>
      <w:ind w:firstLine="512"/>
    </w:pPr>
    <w:rPr>
      <w:rFonts w:ascii="Times New Roman" w:hAnsi="Times New Roman" w:cs="宋体"/>
      <w:sz w:val="24"/>
      <w:szCs w:val="20"/>
    </w:rPr>
  </w:style>
  <w:style w:type="paragraph" w:customStyle="1" w:styleId="affffffffffffffffffffffffffffffff2">
    <w:name w:val="表格文字(中)"/>
    <w:basedOn w:val="a4"/>
    <w:qFormat/>
    <w:rsid w:val="00DD33C2"/>
    <w:pPr>
      <w:adjustRightInd w:val="0"/>
      <w:snapToGrid w:val="0"/>
      <w:spacing w:line="560" w:lineRule="exact"/>
      <w:ind w:firstLineChars="200" w:firstLine="200"/>
      <w:jc w:val="center"/>
    </w:pPr>
    <w:rPr>
      <w:rFonts w:ascii="仿宋_GB2312" w:eastAsia="仿宋_GB2312" w:hAnsi="Times New Roman" w:cs="Times New Roman"/>
      <w:snapToGrid w:val="0"/>
      <w:kern w:val="0"/>
      <w:sz w:val="24"/>
      <w:szCs w:val="28"/>
    </w:rPr>
  </w:style>
  <w:style w:type="paragraph" w:customStyle="1" w:styleId="22CharCharChar2CharChar1122h2CharCh">
    <w:name w:val="样式 标题 2标题 2 Char Char Char标题 2 Char Char1.1标题 2标2h2Char Ch..."/>
    <w:basedOn w:val="21"/>
    <w:qFormat/>
    <w:rsid w:val="00DD33C2"/>
    <w:pPr>
      <w:tabs>
        <w:tab w:val="left" w:pos="0"/>
        <w:tab w:val="left" w:pos="840"/>
      </w:tabs>
      <w:adjustRightInd/>
      <w:snapToGrid/>
      <w:spacing w:beforeLines="0" w:line="240" w:lineRule="auto"/>
      <w:ind w:left="992" w:hanging="420"/>
      <w:jc w:val="left"/>
    </w:pPr>
    <w:rPr>
      <w:rFonts w:ascii="黑体" w:eastAsia="黑体" w:hAnsi="黑体" w:cs="宋体"/>
      <w:b w:val="0"/>
      <w:spacing w:val="8"/>
      <w:szCs w:val="20"/>
    </w:rPr>
  </w:style>
  <w:style w:type="paragraph" w:customStyle="1" w:styleId="XW5">
    <w:name w:val="XW图名表名"/>
    <w:basedOn w:val="a4"/>
    <w:qFormat/>
    <w:rsid w:val="00DD33C2"/>
    <w:pPr>
      <w:adjustRightInd w:val="0"/>
      <w:spacing w:before="120" w:after="60"/>
      <w:ind w:firstLineChars="200" w:firstLine="422"/>
      <w:jc w:val="center"/>
    </w:pPr>
    <w:rPr>
      <w:rFonts w:ascii="Times New Roman" w:eastAsia="黑体" w:hAnsi="宋体" w:cs="Times New Roman"/>
      <w:kern w:val="0"/>
      <w:sz w:val="24"/>
      <w:szCs w:val="20"/>
    </w:rPr>
  </w:style>
  <w:style w:type="paragraph" w:customStyle="1" w:styleId="2TimesNewRoman20">
    <w:name w:val="正文设计院 + 宋体 小四 首行缩进:  2 字符 + Times New Roman 首行缩进:  2 字符"/>
    <w:basedOn w:val="a4"/>
    <w:qFormat/>
    <w:rsid w:val="00DD33C2"/>
    <w:pPr>
      <w:adjustRightInd w:val="0"/>
      <w:snapToGrid w:val="0"/>
      <w:spacing w:line="360" w:lineRule="auto"/>
      <w:ind w:firstLineChars="200" w:firstLine="480"/>
    </w:pPr>
    <w:rPr>
      <w:rFonts w:cs="Times New Roman"/>
      <w:sz w:val="24"/>
      <w:szCs w:val="20"/>
    </w:rPr>
  </w:style>
  <w:style w:type="paragraph" w:customStyle="1" w:styleId="Style22">
    <w:name w:val="Style22"/>
    <w:basedOn w:val="a4"/>
    <w:qFormat/>
    <w:rsid w:val="00DD33C2"/>
    <w:pPr>
      <w:adjustRightInd w:val="0"/>
      <w:jc w:val="center"/>
    </w:pPr>
    <w:rPr>
      <w:rFonts w:ascii="黑体" w:eastAsia="黑体" w:cs="Times New Roman"/>
      <w:kern w:val="0"/>
      <w:sz w:val="24"/>
    </w:rPr>
  </w:style>
  <w:style w:type="paragraph" w:customStyle="1" w:styleId="1ffffffffe">
    <w:name w:val="样式 标题1"/>
    <w:basedOn w:val="10"/>
    <w:rsid w:val="00DD33C2"/>
    <w:pPr>
      <w:adjustRightInd/>
      <w:snapToGrid/>
    </w:pPr>
    <w:rPr>
      <w:rFonts w:ascii="黑体" w:eastAsia="黑体" w:hAnsi="Times New Roman" w:cs="宋体"/>
      <w:b w:val="0"/>
      <w:bCs w:val="0"/>
      <w:szCs w:val="20"/>
    </w:rPr>
  </w:style>
  <w:style w:type="paragraph" w:customStyle="1" w:styleId="p18">
    <w:name w:val="p18"/>
    <w:basedOn w:val="a4"/>
    <w:qFormat/>
    <w:rsid w:val="00DD33C2"/>
    <w:pPr>
      <w:widowControl/>
      <w:spacing w:line="540" w:lineRule="atLeast"/>
      <w:ind w:firstLine="640"/>
    </w:pPr>
    <w:rPr>
      <w:rFonts w:ascii="宋体" w:hAnsi="宋体" w:cs="宋体"/>
      <w:kern w:val="0"/>
      <w:sz w:val="28"/>
      <w:szCs w:val="28"/>
    </w:rPr>
  </w:style>
  <w:style w:type="paragraph" w:customStyle="1" w:styleId="affffffffffffffffffffffffffffffff3">
    <w:name w:val="一"/>
    <w:basedOn w:val="affff8"/>
    <w:qFormat/>
    <w:rsid w:val="00DD33C2"/>
    <w:pPr>
      <w:spacing w:line="240" w:lineRule="auto"/>
      <w:ind w:right="0" w:firstLineChars="0" w:firstLine="0"/>
      <w:jc w:val="center"/>
    </w:pPr>
    <w:rPr>
      <w:rFonts w:ascii="宋体" w:eastAsia="黑体" w:hAnsi="宋体"/>
      <w:b/>
      <w:sz w:val="32"/>
    </w:rPr>
  </w:style>
  <w:style w:type="paragraph" w:customStyle="1" w:styleId="2050505051">
    <w:name w:val="样式 样式 公标题2 + 段前: 0.5 行 段后: 0.5 行 + 段前: 0.5 行 段后: 0.5 行"/>
    <w:basedOn w:val="a4"/>
    <w:qFormat/>
    <w:rsid w:val="00DD33C2"/>
    <w:pPr>
      <w:adjustRightInd w:val="0"/>
      <w:snapToGrid w:val="0"/>
      <w:spacing w:beforeLines="50" w:afterLines="50" w:line="355" w:lineRule="auto"/>
      <w:outlineLvl w:val="1"/>
    </w:pPr>
    <w:rPr>
      <w:rFonts w:ascii="Swis721 BT" w:eastAsia="黑体" w:hAnsi="Swis721 BT" w:cs="宋体"/>
      <w:sz w:val="32"/>
      <w:szCs w:val="20"/>
    </w:rPr>
  </w:style>
  <w:style w:type="paragraph" w:customStyle="1" w:styleId="CM26">
    <w:name w:val="CM26"/>
    <w:basedOn w:val="Default"/>
    <w:next w:val="Default"/>
    <w:rsid w:val="00DD33C2"/>
    <w:pPr>
      <w:spacing w:line="560" w:lineRule="atLeast"/>
    </w:pPr>
    <w:rPr>
      <w:rFonts w:ascii="Arial Unicode MS" w:hAnsi="Arial Unicode MS" w:cs="Times New Roman"/>
      <w:color w:val="auto"/>
    </w:rPr>
  </w:style>
  <w:style w:type="paragraph" w:customStyle="1" w:styleId="CharCharCharCharCharCharChar3">
    <w:name w:val="Char Char Char Char Char Char Char3"/>
    <w:basedOn w:val="a4"/>
    <w:qFormat/>
    <w:rsid w:val="00DD33C2"/>
    <w:pPr>
      <w:adjustRightInd w:val="0"/>
      <w:textAlignment w:val="baseline"/>
    </w:pPr>
    <w:rPr>
      <w:rFonts w:ascii="宋体" w:hAnsi="Times New Roman" w:cs="Times New Roman"/>
      <w:kern w:val="0"/>
      <w:sz w:val="28"/>
      <w:szCs w:val="28"/>
    </w:rPr>
  </w:style>
  <w:style w:type="paragraph" w:customStyle="1" w:styleId="mytext">
    <w:name w:val="mytext"/>
    <w:basedOn w:val="a4"/>
    <w:link w:val="mytextChar"/>
    <w:rsid w:val="00DD33C2"/>
    <w:pPr>
      <w:spacing w:line="300" w:lineRule="auto"/>
      <w:ind w:firstLineChars="200" w:firstLine="480"/>
    </w:pPr>
    <w:rPr>
      <w:rFonts w:asciiTheme="minorHAnsi" w:eastAsiaTheme="minorEastAsia" w:hAnsiTheme="minorHAnsi" w:cstheme="minorBidi"/>
      <w:sz w:val="24"/>
      <w:szCs w:val="22"/>
    </w:rPr>
  </w:style>
  <w:style w:type="paragraph" w:customStyle="1" w:styleId="8CharChar">
    <w:name w:val="8 Char Char"/>
    <w:basedOn w:val="a4"/>
    <w:link w:val="8CharCharChar"/>
    <w:semiHidden/>
    <w:rsid w:val="00DD33C2"/>
    <w:pPr>
      <w:spacing w:line="360" w:lineRule="auto"/>
      <w:ind w:firstLineChars="200" w:firstLine="480"/>
    </w:pPr>
    <w:rPr>
      <w:rFonts w:asciiTheme="minorHAnsi" w:eastAsiaTheme="minorEastAsia" w:hAnsiTheme="minorHAnsi" w:cstheme="minorBidi"/>
      <w:kern w:val="10"/>
      <w:sz w:val="24"/>
    </w:rPr>
  </w:style>
  <w:style w:type="paragraph" w:customStyle="1" w:styleId="3Char3CharChar1113CharCharChar3Cha0">
    <w:name w:val="样式 样式 标题 3Char标题 3 Char Char条标题1.1.1标题 3 Char Char Char标题3 Cha....."/>
    <w:basedOn w:val="a4"/>
    <w:qFormat/>
    <w:rsid w:val="00DD33C2"/>
    <w:pPr>
      <w:snapToGrid w:val="0"/>
      <w:spacing w:before="120" w:after="120"/>
      <w:outlineLvl w:val="2"/>
    </w:pPr>
    <w:rPr>
      <w:rFonts w:ascii="Times New Roman" w:hAnsi="Times New Roman" w:cs="宋体"/>
      <w:b/>
      <w:bCs/>
      <w:sz w:val="28"/>
      <w:szCs w:val="20"/>
    </w:rPr>
  </w:style>
  <w:style w:type="paragraph" w:customStyle="1" w:styleId="affffffffffffffffffffffffffffffff4">
    <w:name w:val="插图题注"/>
    <w:next w:val="a4"/>
    <w:qFormat/>
    <w:rsid w:val="00DD33C2"/>
    <w:pPr>
      <w:tabs>
        <w:tab w:val="left" w:pos="5047"/>
      </w:tabs>
      <w:spacing w:afterLines="100"/>
      <w:ind w:left="5047" w:hanging="1418"/>
      <w:jc w:val="center"/>
    </w:pPr>
    <w:rPr>
      <w:rFonts w:ascii="Arial" w:eastAsia="宋体" w:hAnsi="Arial" w:cs="Times New Roman"/>
      <w:kern w:val="0"/>
      <w:sz w:val="18"/>
      <w:szCs w:val="18"/>
    </w:rPr>
  </w:style>
  <w:style w:type="paragraph" w:customStyle="1" w:styleId="1210">
    <w:name w:val="样式 五号 居中 行距: 最小值 12 磅1"/>
    <w:basedOn w:val="a4"/>
    <w:link w:val="121Char"/>
    <w:qFormat/>
    <w:rsid w:val="00DD33C2"/>
    <w:pPr>
      <w:adjustRightInd w:val="0"/>
      <w:snapToGrid w:val="0"/>
      <w:spacing w:line="240" w:lineRule="atLeast"/>
      <w:jc w:val="center"/>
    </w:pPr>
    <w:rPr>
      <w:rFonts w:asciiTheme="minorHAnsi" w:eastAsiaTheme="minorEastAsia" w:hAnsiTheme="minorHAnsi" w:cs="宋体"/>
      <w:szCs w:val="22"/>
    </w:rPr>
  </w:style>
  <w:style w:type="paragraph" w:customStyle="1" w:styleId="22CharCharChar2CharChar11211112">
    <w:name w:val="样式 标题 2标题 2 Char Char Char标题 2 Char Char1.1标题 2节标题 1.11.1标题...2"/>
    <w:basedOn w:val="21"/>
    <w:qFormat/>
    <w:rsid w:val="00DD33C2"/>
    <w:pPr>
      <w:adjustRightInd/>
      <w:spacing w:beforeLines="0" w:after="120"/>
      <w:jc w:val="both"/>
    </w:pPr>
    <w:rPr>
      <w:rFonts w:ascii="Times New Roman" w:eastAsia="黑体" w:hAnsi="Times New Roman" w:cs="宋体"/>
      <w:b w:val="0"/>
      <w:bCs w:val="0"/>
      <w:sz w:val="30"/>
      <w:szCs w:val="20"/>
    </w:rPr>
  </w:style>
  <w:style w:type="paragraph" w:customStyle="1" w:styleId="ClauseSubPara">
    <w:name w:val="ClauseSub_Para"/>
    <w:qFormat/>
    <w:rsid w:val="00DD33C2"/>
    <w:pPr>
      <w:spacing w:before="60" w:after="60"/>
      <w:ind w:left="2268"/>
    </w:pPr>
    <w:rPr>
      <w:rFonts w:ascii="Times New Roman" w:eastAsia="Times New Roman" w:hAnsi="Times New Roman" w:cs="Times New Roman"/>
      <w:kern w:val="0"/>
      <w:sz w:val="22"/>
      <w:lang w:val="en-GB" w:eastAsia="en-US"/>
    </w:rPr>
  </w:style>
  <w:style w:type="paragraph" w:customStyle="1" w:styleId="xl359">
    <w:name w:val="xl359"/>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NewNew">
    <w:name w:val="正文 New New"/>
    <w:qFormat/>
    <w:rsid w:val="00DD33C2"/>
    <w:pPr>
      <w:widowControl w:val="0"/>
      <w:jc w:val="both"/>
    </w:pPr>
    <w:rPr>
      <w:rFonts w:ascii="Times New Roman" w:eastAsia="宋体" w:hAnsi="Times New Roman" w:cs="Times New Roman"/>
    </w:rPr>
  </w:style>
  <w:style w:type="paragraph" w:customStyle="1" w:styleId="0990">
    <w:name w:val="样式 表格 + 首行缩进:  0.99 厘米"/>
    <w:basedOn w:val="a4"/>
    <w:qFormat/>
    <w:rsid w:val="00DD33C2"/>
    <w:pPr>
      <w:spacing w:line="0" w:lineRule="atLeast"/>
      <w:jc w:val="center"/>
    </w:pPr>
    <w:rPr>
      <w:rFonts w:ascii="楷体_GB2312" w:eastAsia="楷体_GB2312" w:hAnsi="Times New Roman" w:cs="宋体"/>
      <w:szCs w:val="21"/>
    </w:rPr>
  </w:style>
  <w:style w:type="paragraph" w:customStyle="1" w:styleId="TimesNewRomanChar6">
    <w:name w:val="样式 报高内容 + (西文) Times New Roman Char"/>
    <w:basedOn w:val="a4"/>
    <w:qFormat/>
    <w:rsid w:val="00DD33C2"/>
    <w:pPr>
      <w:spacing w:line="480" w:lineRule="exact"/>
      <w:ind w:firstLine="624"/>
    </w:pPr>
    <w:rPr>
      <w:rFonts w:ascii="宋体" w:hAnsi="宋体" w:cs="Times New Roman"/>
      <w:kern w:val="21"/>
      <w:sz w:val="28"/>
      <w:szCs w:val="28"/>
    </w:rPr>
  </w:style>
  <w:style w:type="paragraph" w:customStyle="1" w:styleId="CharCharCharCharCharChar2">
    <w:name w:val="Char Char Char Char Char Char2"/>
    <w:basedOn w:val="affffd"/>
    <w:qFormat/>
    <w:rsid w:val="00DD33C2"/>
    <w:rPr>
      <w:rFonts w:ascii="Tahoma" w:hAnsi="Tahoma"/>
      <w:sz w:val="24"/>
    </w:rPr>
  </w:style>
  <w:style w:type="paragraph" w:customStyle="1" w:styleId="143">
    <w:name w:val="样式 表名 + 首行缩进:  1 字符4"/>
    <w:basedOn w:val="afffffffffffffffc"/>
    <w:qFormat/>
    <w:rsid w:val="00DD33C2"/>
    <w:pPr>
      <w:spacing w:line="560" w:lineRule="exact"/>
      <w:ind w:firstLineChars="100" w:firstLine="100"/>
      <w:jc w:val="both"/>
    </w:pPr>
    <w:rPr>
      <w:rFonts w:ascii="黑体" w:cs="宋体"/>
      <w:kern w:val="16"/>
      <w:sz w:val="24"/>
    </w:rPr>
  </w:style>
  <w:style w:type="paragraph" w:customStyle="1" w:styleId="xl365">
    <w:name w:val="xl365"/>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323">
    <w:name w:val="xl323"/>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affffffffffffffffffffffffffffffff5">
    <w:name w:val="条款正文（三级标题）"/>
    <w:basedOn w:val="32"/>
    <w:qFormat/>
    <w:rsid w:val="00DD33C2"/>
    <w:pPr>
      <w:keepNext w:val="0"/>
      <w:keepLines w:val="0"/>
      <w:tabs>
        <w:tab w:val="left" w:pos="720"/>
        <w:tab w:val="left" w:pos="1230"/>
      </w:tabs>
      <w:autoSpaceDE w:val="0"/>
      <w:autoSpaceDN w:val="0"/>
      <w:adjustRightInd w:val="0"/>
      <w:spacing w:before="0" w:after="0" w:line="360" w:lineRule="auto"/>
      <w:ind w:left="1230" w:firstLineChars="198" w:firstLine="416"/>
    </w:pPr>
    <w:rPr>
      <w:b w:val="0"/>
      <w:bCs w:val="0"/>
      <w:color w:val="000000"/>
      <w:kern w:val="24"/>
      <w:sz w:val="21"/>
      <w:szCs w:val="20"/>
    </w:rPr>
  </w:style>
  <w:style w:type="paragraph" w:customStyle="1" w:styleId="1-4">
    <w:name w:val="表1-4"/>
    <w:basedOn w:val="59"/>
    <w:qFormat/>
    <w:rsid w:val="00DD33C2"/>
    <w:pPr>
      <w:jc w:val="center"/>
    </w:pPr>
  </w:style>
  <w:style w:type="paragraph" w:customStyle="1" w:styleId="xl321">
    <w:name w:val="xl321"/>
    <w:basedOn w:val="a4"/>
    <w:rsid w:val="00DD33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22622">
    <w:name w:val="样式 样式 样式 样式 首行缩进:  2 字符 行距: 固定值 26 磅 + 首行缩进:  2 字符 + 首行缩进:  2 字符..."/>
    <w:basedOn w:val="a4"/>
    <w:link w:val="22622Char"/>
    <w:qFormat/>
    <w:rsid w:val="00DD33C2"/>
    <w:pPr>
      <w:spacing w:line="560" w:lineRule="exact"/>
      <w:ind w:firstLineChars="200" w:firstLine="560"/>
    </w:pPr>
    <w:rPr>
      <w:rFonts w:ascii="仿宋_GB2312" w:eastAsia="仿宋_GB2312" w:hAnsi="Times New Roman" w:cstheme="minorBidi"/>
      <w:sz w:val="28"/>
      <w:szCs w:val="22"/>
    </w:rPr>
  </w:style>
  <w:style w:type="paragraph" w:customStyle="1" w:styleId="09725240">
    <w:name w:val="样式 (西文) 宋体 小四 蓝色 首行缩进:  0.97 厘米 段前: 2.5 磅 行距: 固定值 24 磅"/>
    <w:basedOn w:val="a4"/>
    <w:rsid w:val="00DD33C2"/>
    <w:pPr>
      <w:spacing w:before="50" w:line="480" w:lineRule="exact"/>
      <w:ind w:firstLineChars="200" w:firstLine="200"/>
    </w:pPr>
    <w:rPr>
      <w:rFonts w:ascii="宋体" w:hAnsi="宋体" w:cs="宋体"/>
      <w:color w:val="0000FF"/>
      <w:sz w:val="24"/>
      <w:szCs w:val="20"/>
    </w:rPr>
  </w:style>
  <w:style w:type="paragraph" w:customStyle="1" w:styleId="xl466">
    <w:name w:val="xl466"/>
    <w:basedOn w:val="a4"/>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kern w:val="0"/>
      <w:sz w:val="24"/>
    </w:rPr>
  </w:style>
  <w:style w:type="paragraph" w:customStyle="1" w:styleId="wyj1">
    <w:name w:val="wyj1"/>
    <w:basedOn w:val="a4"/>
    <w:qFormat/>
    <w:rsid w:val="00DD33C2"/>
    <w:pPr>
      <w:autoSpaceDE w:val="0"/>
      <w:autoSpaceDN w:val="0"/>
      <w:adjustRightInd w:val="0"/>
      <w:spacing w:before="120" w:after="120"/>
      <w:ind w:firstLine="425"/>
      <w:textAlignment w:val="baseline"/>
    </w:pPr>
    <w:rPr>
      <w:rFonts w:ascii="黑体" w:eastAsia="黑体" w:hAnsi="Times New Roman" w:cs="Times New Roman"/>
      <w:sz w:val="28"/>
      <w:szCs w:val="20"/>
    </w:rPr>
  </w:style>
  <w:style w:type="paragraph" w:customStyle="1" w:styleId="3f">
    <w:name w:val="样式 标题 3 + 黑体"/>
    <w:basedOn w:val="32"/>
    <w:link w:val="3Char2"/>
    <w:qFormat/>
    <w:rsid w:val="00DD33C2"/>
    <w:pPr>
      <w:tabs>
        <w:tab w:val="left" w:pos="1230"/>
      </w:tabs>
      <w:spacing w:before="120" w:after="120" w:line="500" w:lineRule="exact"/>
      <w:ind w:left="1230" w:hanging="390"/>
    </w:pPr>
    <w:rPr>
      <w:rFonts w:asciiTheme="minorHAnsi" w:eastAsia="黑体" w:hAnsiTheme="minorHAnsi" w:cstheme="minorBidi"/>
      <w:b w:val="0"/>
      <w:kern w:val="2"/>
      <w:sz w:val="30"/>
      <w:szCs w:val="30"/>
    </w:rPr>
  </w:style>
  <w:style w:type="paragraph" w:customStyle="1" w:styleId="111a">
    <w:name w:val="样式11 标题 1"/>
    <w:basedOn w:val="11f2"/>
    <w:next w:val="2ff"/>
    <w:qFormat/>
    <w:rsid w:val="00DD33C2"/>
    <w:pPr>
      <w:tabs>
        <w:tab w:val="clear" w:pos="802"/>
      </w:tabs>
      <w:spacing w:line="240" w:lineRule="auto"/>
      <w:ind w:left="0" w:firstLine="0"/>
    </w:pPr>
  </w:style>
  <w:style w:type="paragraph" w:customStyle="1" w:styleId="ZW2">
    <w:name w:val="样式 ZW + 首行缩进:  2 字符"/>
    <w:basedOn w:val="a4"/>
    <w:qFormat/>
    <w:rsid w:val="00DD33C2"/>
    <w:pPr>
      <w:spacing w:line="560" w:lineRule="exact"/>
      <w:ind w:firstLineChars="200" w:firstLine="560"/>
    </w:pPr>
    <w:rPr>
      <w:rFonts w:ascii="仿宋_GB2312" w:eastAsia="仿宋_GB2312" w:hAnsi="Times New Roman" w:cs="宋体"/>
      <w:sz w:val="28"/>
      <w:szCs w:val="20"/>
    </w:rPr>
  </w:style>
  <w:style w:type="paragraph" w:customStyle="1" w:styleId="GB2312153">
    <w:name w:val="样式 (中文) 仿宋_GB2312 四号 行距: 1.5 倍行距"/>
    <w:basedOn w:val="a4"/>
    <w:next w:val="affffffa"/>
    <w:rsid w:val="00DD33C2"/>
    <w:pPr>
      <w:widowControl/>
      <w:spacing w:line="360" w:lineRule="auto"/>
      <w:ind w:firstLineChars="192" w:firstLine="538"/>
      <w:jc w:val="left"/>
    </w:pPr>
    <w:rPr>
      <w:rFonts w:ascii="宋体" w:eastAsia="仿宋_GB2312" w:hAnsi="宋体" w:cs="宋体"/>
      <w:kern w:val="0"/>
      <w:sz w:val="28"/>
      <w:szCs w:val="20"/>
    </w:rPr>
  </w:style>
  <w:style w:type="paragraph" w:customStyle="1" w:styleId="GB2312262">
    <w:name w:val="样式 样式 样式 样式 样式 仿宋_GB2312 四号 行距: 固定值 26 磅 + 首行缩进:  2 字符 + 首行缩进:  ..."/>
    <w:basedOn w:val="a4"/>
    <w:link w:val="GB2312262Char"/>
    <w:semiHidden/>
    <w:qFormat/>
    <w:rsid w:val="00DD33C2"/>
    <w:pPr>
      <w:spacing w:line="560" w:lineRule="exact"/>
      <w:ind w:firstLineChars="200" w:firstLine="200"/>
    </w:pPr>
    <w:rPr>
      <w:rFonts w:ascii="仿宋_GB2312" w:eastAsia="仿宋_GB2312" w:hAnsi="宋体" w:cstheme="minorBidi"/>
      <w:sz w:val="28"/>
      <w:szCs w:val="22"/>
    </w:rPr>
  </w:style>
  <w:style w:type="paragraph" w:customStyle="1" w:styleId="affffffffffffffffffffffffffffffff6">
    <w:name w:val="样式 表格标题 + 居中"/>
    <w:basedOn w:val="afffffffffff0"/>
    <w:qFormat/>
    <w:rsid w:val="00DD33C2"/>
    <w:pPr>
      <w:adjustRightInd/>
      <w:snapToGrid/>
      <w:spacing w:line="320" w:lineRule="exact"/>
    </w:pPr>
    <w:rPr>
      <w:rFonts w:ascii="宋体" w:eastAsia="宋体"/>
      <w:bCs/>
      <w:color w:val="auto"/>
      <w:sz w:val="21"/>
      <w:szCs w:val="22"/>
    </w:rPr>
  </w:style>
  <w:style w:type="paragraph" w:customStyle="1" w:styleId="2fffffffa">
    <w:name w:val="表格标题2"/>
    <w:qFormat/>
    <w:rsid w:val="00DD33C2"/>
    <w:pPr>
      <w:jc w:val="center"/>
    </w:pPr>
    <w:rPr>
      <w:rFonts w:ascii="Times New Roman" w:eastAsia="宋体" w:hAnsi="宋体" w:cs="Times New Roman"/>
      <w:b/>
      <w:spacing w:val="8"/>
      <w:sz w:val="24"/>
      <w:szCs w:val="20"/>
    </w:rPr>
  </w:style>
  <w:style w:type="paragraph" w:customStyle="1" w:styleId="wang-3">
    <w:name w:val="wang-3"/>
    <w:basedOn w:val="a4"/>
    <w:rsid w:val="00DD33C2"/>
    <w:pPr>
      <w:spacing w:line="500" w:lineRule="exact"/>
      <w:ind w:firstLineChars="212" w:firstLine="636"/>
      <w:outlineLvl w:val="2"/>
    </w:pPr>
    <w:rPr>
      <w:rFonts w:ascii="宋体" w:hAnsi="宋体" w:cs="Times New Roman"/>
      <w:color w:val="000000"/>
      <w:spacing w:val="10"/>
      <w:sz w:val="28"/>
      <w:szCs w:val="28"/>
    </w:rPr>
  </w:style>
  <w:style w:type="paragraph" w:customStyle="1" w:styleId="affffffff2">
    <w:name w:val="化行正文"/>
    <w:basedOn w:val="a5"/>
    <w:link w:val="Charffff0"/>
    <w:qFormat/>
    <w:rsid w:val="00DD33C2"/>
    <w:pPr>
      <w:snapToGrid/>
      <w:spacing w:line="180" w:lineRule="auto"/>
      <w:ind w:left="0" w:firstLine="510"/>
    </w:pPr>
    <w:rPr>
      <w:rFonts w:ascii="Times New Roman" w:eastAsiaTheme="minorEastAsia" w:hAnsi="Times New Roman" w:cstheme="minorBidi"/>
      <w:color w:val="auto"/>
      <w:kern w:val="2"/>
      <w:sz w:val="24"/>
      <w:szCs w:val="22"/>
    </w:rPr>
  </w:style>
  <w:style w:type="paragraph" w:customStyle="1" w:styleId="CharCharChar">
    <w:name w:val="样式 样式 正文缩进正文（首行缩进两字）署名（首行缩进两字）正文（首行缩进两字） Char Char Char正文（首行缩进....."/>
    <w:basedOn w:val="a4"/>
    <w:link w:val="CharCharCharChar"/>
    <w:qFormat/>
    <w:rsid w:val="00DD33C2"/>
    <w:pPr>
      <w:adjustRightInd w:val="0"/>
      <w:snapToGrid w:val="0"/>
      <w:spacing w:line="360" w:lineRule="auto"/>
      <w:ind w:firstLineChars="200" w:firstLine="504"/>
    </w:pPr>
    <w:rPr>
      <w:rFonts w:ascii="Times New Roman" w:eastAsiaTheme="minorEastAsia" w:hAnsi="Times New Roman" w:cstheme="minorBidi"/>
      <w:spacing w:val="6"/>
      <w:sz w:val="24"/>
      <w:szCs w:val="22"/>
    </w:rPr>
  </w:style>
  <w:style w:type="paragraph" w:customStyle="1" w:styleId="11120">
    <w:name w:val="样式 标题 1 + 段前: 1 行 段后: 1 行2"/>
    <w:basedOn w:val="10"/>
    <w:qFormat/>
    <w:rsid w:val="00DD33C2"/>
    <w:pPr>
      <w:keepNext w:val="0"/>
      <w:keepLines w:val="0"/>
      <w:pageBreakBefore/>
      <w:widowControl/>
      <w:tabs>
        <w:tab w:val="left" w:pos="425"/>
      </w:tabs>
      <w:adjustRightInd/>
      <w:snapToGrid/>
      <w:spacing w:beforeLines="100" w:afterLines="100"/>
      <w:ind w:left="425" w:hanging="425"/>
      <w:textAlignment w:val="top"/>
    </w:pPr>
    <w:rPr>
      <w:rFonts w:ascii="宋体" w:eastAsia="黑体" w:hAnsi="宋体" w:cs="宋体"/>
      <w:b w:val="0"/>
      <w:snapToGrid w:val="0"/>
      <w:kern w:val="2"/>
      <w:szCs w:val="20"/>
    </w:rPr>
  </w:style>
  <w:style w:type="paragraph" w:customStyle="1" w:styleId="1525">
    <w:name w:val="样式 小四 行距: 1.5 倍行距 首行缩进:  2 字符"/>
    <w:basedOn w:val="a4"/>
    <w:qFormat/>
    <w:rsid w:val="00DD33C2"/>
    <w:pPr>
      <w:spacing w:line="360" w:lineRule="auto"/>
      <w:ind w:firstLineChars="200" w:firstLine="512"/>
    </w:pPr>
    <w:rPr>
      <w:rFonts w:ascii="Times New Roman" w:hAnsi="Times New Roman" w:cs="宋体"/>
      <w:spacing w:val="8"/>
      <w:kern w:val="0"/>
      <w:sz w:val="24"/>
      <w:szCs w:val="20"/>
    </w:rPr>
  </w:style>
  <w:style w:type="paragraph" w:customStyle="1" w:styleId="affffffffffffffffffffffffffffffff7">
    <w:name w:val="小节标题"/>
    <w:basedOn w:val="a4"/>
    <w:next w:val="a4"/>
    <w:qFormat/>
    <w:rsid w:val="00DD33C2"/>
    <w:pPr>
      <w:widowControl/>
      <w:spacing w:before="175" w:after="102" w:line="351" w:lineRule="atLeast"/>
      <w:textAlignment w:val="baseline"/>
    </w:pPr>
    <w:rPr>
      <w:rFonts w:eastAsia="黑体" w:cs="Times New Roman"/>
      <w:color w:val="000000"/>
      <w:kern w:val="0"/>
      <w:u w:color="000000"/>
    </w:rPr>
  </w:style>
  <w:style w:type="paragraph" w:customStyle="1" w:styleId="2fffffffb">
    <w:name w:val="样式 小括号 + 首行缩进:  2 字符"/>
    <w:basedOn w:val="a4"/>
    <w:qFormat/>
    <w:rsid w:val="00DD33C2"/>
    <w:pPr>
      <w:spacing w:line="560" w:lineRule="exact"/>
      <w:ind w:firstLineChars="200" w:firstLine="560"/>
    </w:pPr>
    <w:rPr>
      <w:rFonts w:ascii="楷体_GB2312" w:eastAsia="楷体_GB2312" w:hAnsi="Times New Roman" w:cs="宋体"/>
      <w:sz w:val="28"/>
      <w:szCs w:val="20"/>
    </w:rPr>
  </w:style>
  <w:style w:type="paragraph" w:customStyle="1" w:styleId="wxy">
    <w:name w:val="正文wxy"/>
    <w:basedOn w:val="a4"/>
    <w:qFormat/>
    <w:rsid w:val="00DD33C2"/>
    <w:pPr>
      <w:snapToGrid w:val="0"/>
      <w:spacing w:line="360" w:lineRule="auto"/>
      <w:ind w:firstLineChars="200" w:firstLine="480"/>
    </w:pPr>
    <w:rPr>
      <w:rFonts w:ascii="Times New Roman" w:hAnsi="Times New Roman" w:cs="Times New Roman"/>
      <w:snapToGrid w:val="0"/>
      <w:kern w:val="0"/>
      <w:sz w:val="24"/>
      <w:szCs w:val="18"/>
    </w:rPr>
  </w:style>
  <w:style w:type="paragraph" w:customStyle="1" w:styleId="15f5">
    <w:name w:val="样式 (符号) 宋体 小四 加粗 行距: 1.5 倍行距"/>
    <w:basedOn w:val="a4"/>
    <w:qFormat/>
    <w:rsid w:val="00DD33C2"/>
    <w:pPr>
      <w:spacing w:line="360" w:lineRule="auto"/>
      <w:ind w:firstLineChars="200" w:firstLine="200"/>
    </w:pPr>
    <w:rPr>
      <w:rFonts w:ascii="Times New Roman" w:eastAsia="楷体_GB2312" w:hAnsi="宋体" w:cs="宋体"/>
      <w:b/>
      <w:bCs/>
      <w:sz w:val="24"/>
      <w:szCs w:val="20"/>
    </w:rPr>
  </w:style>
  <w:style w:type="paragraph" w:customStyle="1" w:styleId="334">
    <w:name w:val="样式 (符号) 宋体 小四 加粗 段前: 3 磅 段后: 3 磅"/>
    <w:basedOn w:val="a4"/>
    <w:qFormat/>
    <w:rsid w:val="00DD33C2"/>
    <w:pPr>
      <w:spacing w:before="60" w:after="60"/>
      <w:ind w:firstLineChars="200" w:firstLine="482"/>
    </w:pPr>
    <w:rPr>
      <w:rFonts w:ascii="Times New Roman" w:hAnsi="宋体" w:cs="宋体"/>
      <w:b/>
      <w:bCs/>
      <w:kern w:val="0"/>
      <w:sz w:val="24"/>
      <w:szCs w:val="20"/>
    </w:rPr>
  </w:style>
  <w:style w:type="paragraph" w:customStyle="1" w:styleId="ParaCharCharCharCharCharChar1CharCharCharChar">
    <w:name w:val="默认段落字体 Para Char Char Char Char Char Char1 Char Char Char Char"/>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affffffffffffffffffffffffffffffff8">
    <w:name w:val="签字人名"/>
    <w:basedOn w:val="a4"/>
    <w:next w:val="a4"/>
    <w:qFormat/>
    <w:rsid w:val="00DD33C2"/>
    <w:pPr>
      <w:spacing w:line="500" w:lineRule="exact"/>
      <w:ind w:firstLineChars="200" w:firstLine="200"/>
      <w:jc w:val="center"/>
    </w:pPr>
    <w:rPr>
      <w:rFonts w:ascii="Times New Roman" w:eastAsia="楷体_GB2312" w:hAnsi="Times New Roman" w:cs="Times New Roman"/>
      <w:bCs/>
      <w:sz w:val="30"/>
      <w:szCs w:val="36"/>
    </w:rPr>
  </w:style>
  <w:style w:type="paragraph" w:customStyle="1" w:styleId="333CharChar3CharCharCharCharCharCharSo">
    <w:name w:val="样式 标题 3标题3标题 3 Char Char标题 3 Char Char Char Char Char CharSo..."/>
    <w:basedOn w:val="32"/>
    <w:link w:val="333CharChar3CharCharCharCharCharCharSoChar"/>
    <w:qFormat/>
    <w:rsid w:val="00DD33C2"/>
    <w:pPr>
      <w:tabs>
        <w:tab w:val="left" w:pos="1200"/>
        <w:tab w:val="left" w:pos="1230"/>
      </w:tabs>
      <w:spacing w:before="0" w:after="0" w:line="560" w:lineRule="exact"/>
      <w:ind w:leftChars="400" w:left="400" w:firstLineChars="200" w:hanging="432"/>
      <w:jc w:val="left"/>
    </w:pPr>
    <w:rPr>
      <w:rFonts w:ascii="Arial" w:eastAsia="方正小标宋_GBK" w:hAnsi="Arial" w:cstheme="minorBidi"/>
      <w:b w:val="0"/>
      <w:bCs w:val="0"/>
      <w:kern w:val="2"/>
      <w:sz w:val="28"/>
      <w:szCs w:val="28"/>
    </w:rPr>
  </w:style>
  <w:style w:type="paragraph" w:customStyle="1" w:styleId="GB23121520">
    <w:name w:val="样式 样式 样式 (中文) 仿宋_GB2312 四号 黑色 行距: 1.5 倍行距 + 首行缩进:  2 字符 + 首行缩进: ..."/>
    <w:basedOn w:val="a4"/>
    <w:qFormat/>
    <w:rsid w:val="00DD33C2"/>
    <w:pPr>
      <w:spacing w:line="560" w:lineRule="exact"/>
      <w:ind w:firstLineChars="200" w:firstLine="560"/>
    </w:pPr>
    <w:rPr>
      <w:rFonts w:ascii="仿宋_GB2312" w:eastAsia="仿宋_GB2312" w:hAnsi="Times New Roman" w:cs="宋体"/>
      <w:color w:val="000000"/>
      <w:kern w:val="0"/>
      <w:sz w:val="28"/>
      <w:szCs w:val="20"/>
    </w:rPr>
  </w:style>
  <w:style w:type="paragraph" w:customStyle="1" w:styleId="CharChar4CharChar1">
    <w:name w:val="Char Char4 Char Char1"/>
    <w:basedOn w:val="a4"/>
    <w:qFormat/>
    <w:rsid w:val="00DD33C2"/>
    <w:pPr>
      <w:spacing w:line="360" w:lineRule="auto"/>
      <w:ind w:firstLineChars="200" w:firstLine="200"/>
    </w:pPr>
    <w:rPr>
      <w:rFonts w:ascii="宋体" w:hAnsi="宋体" w:cs="宋体"/>
      <w:sz w:val="24"/>
    </w:rPr>
  </w:style>
  <w:style w:type="paragraph" w:customStyle="1" w:styleId="CharCharCharChar100">
    <w:name w:val="Char Char Char Char10"/>
    <w:basedOn w:val="a4"/>
    <w:qFormat/>
    <w:rsid w:val="00DD33C2"/>
    <w:pPr>
      <w:adjustRightInd w:val="0"/>
      <w:textAlignment w:val="baseline"/>
    </w:pPr>
    <w:rPr>
      <w:rFonts w:ascii="宋体" w:hAnsi="Times New Roman" w:cs="Times New Roman"/>
      <w:kern w:val="0"/>
      <w:sz w:val="28"/>
      <w:szCs w:val="28"/>
    </w:rPr>
  </w:style>
  <w:style w:type="paragraph" w:customStyle="1" w:styleId="affffffffffffffffffffffffffffffff9">
    <w:name w:val="正文格式"/>
    <w:basedOn w:val="a4"/>
    <w:qFormat/>
    <w:rsid w:val="00DD33C2"/>
    <w:pPr>
      <w:tabs>
        <w:tab w:val="left" w:pos="0"/>
      </w:tabs>
      <w:autoSpaceDE w:val="0"/>
      <w:autoSpaceDN w:val="0"/>
      <w:adjustRightInd w:val="0"/>
      <w:ind w:firstLineChars="200" w:firstLine="420"/>
    </w:pPr>
    <w:rPr>
      <w:rFonts w:ascii="Times New Roman" w:hAnsi="Times New Roman" w:cs="Times New Roman"/>
      <w:szCs w:val="21"/>
    </w:rPr>
  </w:style>
  <w:style w:type="paragraph" w:customStyle="1" w:styleId="3155">
    <w:name w:val="样式 标题 3 + 黑体 四号 行距: 1.5 倍行距"/>
    <w:basedOn w:val="32"/>
    <w:qFormat/>
    <w:rsid w:val="00DD33C2"/>
    <w:pPr>
      <w:tabs>
        <w:tab w:val="left" w:pos="1230"/>
        <w:tab w:val="left" w:pos="1418"/>
      </w:tabs>
      <w:spacing w:line="416" w:lineRule="auto"/>
      <w:ind w:left="1418" w:hanging="567"/>
    </w:pPr>
  </w:style>
  <w:style w:type="paragraph" w:customStyle="1" w:styleId="221Char">
    <w:name w:val="样式 样式 样式 首行缩进:  2 字符 + 首行缩进:  2 字符1 + 黑色 Char"/>
    <w:basedOn w:val="a4"/>
    <w:link w:val="221CharChar"/>
    <w:qFormat/>
    <w:rsid w:val="00DD33C2"/>
    <w:pPr>
      <w:spacing w:line="180" w:lineRule="auto"/>
      <w:ind w:firstLineChars="200" w:firstLine="512"/>
    </w:pPr>
    <w:rPr>
      <w:rFonts w:ascii="Times New Roman" w:eastAsiaTheme="minorEastAsia" w:hAnsi="Times New Roman" w:cstheme="minorBidi"/>
      <w:color w:val="000000"/>
      <w:spacing w:val="4"/>
      <w:sz w:val="24"/>
      <w:szCs w:val="22"/>
    </w:rPr>
  </w:style>
  <w:style w:type="paragraph" w:customStyle="1" w:styleId="3DMS0">
    <w:name w:val="样式 标题3（DMS） + 左"/>
    <w:basedOn w:val="a4"/>
    <w:qFormat/>
    <w:rsid w:val="00DD33C2"/>
    <w:pPr>
      <w:keepNext/>
      <w:keepLines/>
      <w:adjustRightInd w:val="0"/>
      <w:snapToGrid w:val="0"/>
      <w:spacing w:before="120" w:after="120" w:line="360" w:lineRule="auto"/>
      <w:jc w:val="left"/>
      <w:outlineLvl w:val="2"/>
    </w:pPr>
    <w:rPr>
      <w:rFonts w:ascii="Times New Roman" w:eastAsia="黑体" w:hAnsi="Times New Roman" w:cs="宋体"/>
      <w:sz w:val="28"/>
      <w:szCs w:val="20"/>
    </w:rPr>
  </w:style>
  <w:style w:type="paragraph" w:customStyle="1" w:styleId="05051">
    <w:name w:val="样式 二级大纲 + 段前: 0.5 行 段后: 0.5 行1"/>
    <w:basedOn w:val="afffffffffff4"/>
    <w:qFormat/>
    <w:rsid w:val="00DD33C2"/>
    <w:pPr>
      <w:ind w:firstLine="0"/>
    </w:pPr>
    <w:rPr>
      <w:szCs w:val="20"/>
    </w:rPr>
  </w:style>
  <w:style w:type="paragraph" w:customStyle="1" w:styleId="0505">
    <w:name w:val="样式 二级大纲 + 段前: 0.5 行 段后: 0.5 行"/>
    <w:basedOn w:val="afffffffffff4"/>
    <w:qFormat/>
    <w:rsid w:val="00DD33C2"/>
    <w:pPr>
      <w:ind w:firstLine="0"/>
    </w:pPr>
    <w:rPr>
      <w:szCs w:val="20"/>
    </w:rPr>
  </w:style>
  <w:style w:type="paragraph" w:customStyle="1" w:styleId="33CharCharCharSottoparagrafo33CharChar">
    <w:name w:val="样式 标题 3标题 3 Char Char CharSottoparagrafo汉标题 3标题 3 Char Char..."/>
    <w:basedOn w:val="32"/>
    <w:rsid w:val="00DD33C2"/>
    <w:pPr>
      <w:keepNext w:val="0"/>
      <w:keepLines w:val="0"/>
      <w:snapToGrid w:val="0"/>
      <w:spacing w:before="0" w:after="0" w:line="240" w:lineRule="auto"/>
    </w:pPr>
    <w:rPr>
      <w:rFonts w:ascii="黑体" w:hAnsi="宋体"/>
      <w:b w:val="0"/>
      <w:bCs w:val="0"/>
      <w:sz w:val="28"/>
      <w:szCs w:val="28"/>
    </w:rPr>
  </w:style>
  <w:style w:type="paragraph" w:customStyle="1" w:styleId="affffff3">
    <w:name w:val="表格 标题"/>
    <w:basedOn w:val="a4"/>
    <w:link w:val="CharCharf5"/>
    <w:rsid w:val="00DD33C2"/>
    <w:pPr>
      <w:adjustRightInd w:val="0"/>
      <w:snapToGrid w:val="0"/>
      <w:spacing w:line="360" w:lineRule="auto"/>
      <w:ind w:firstLineChars="200" w:firstLine="200"/>
      <w:jc w:val="center"/>
    </w:pPr>
    <w:rPr>
      <w:rFonts w:ascii="Times New Roman" w:eastAsia="黑体" w:hAnsi="Times New Roman" w:cstheme="minorBidi"/>
      <w:sz w:val="24"/>
      <w:szCs w:val="22"/>
    </w:rPr>
  </w:style>
  <w:style w:type="paragraph" w:customStyle="1" w:styleId="4star">
    <w:name w:val="标题 4－star"/>
    <w:basedOn w:val="42"/>
    <w:qFormat/>
    <w:rsid w:val="00DD33C2"/>
    <w:pPr>
      <w:adjustRightInd w:val="0"/>
      <w:snapToGrid w:val="0"/>
      <w:spacing w:before="60" w:after="60" w:line="360" w:lineRule="auto"/>
      <w:jc w:val="left"/>
    </w:pPr>
    <w:rPr>
      <w:rFonts w:ascii="Times New Roman" w:eastAsia="楷体_GB2312" w:hAnsi="Times New Roman"/>
      <w:snapToGrid w:val="0"/>
      <w:sz w:val="24"/>
    </w:rPr>
  </w:style>
  <w:style w:type="paragraph" w:customStyle="1" w:styleId="affffffffffffffffffffffffffffffffa">
    <w:name w:val="表格题头"/>
    <w:basedOn w:val="a4"/>
    <w:qFormat/>
    <w:rsid w:val="00DD33C2"/>
    <w:pPr>
      <w:keepNext/>
      <w:keepLines/>
      <w:adjustRightInd w:val="0"/>
      <w:snapToGrid w:val="0"/>
      <w:spacing w:after="60" w:line="560" w:lineRule="atLeast"/>
      <w:ind w:firstLineChars="100" w:firstLine="240"/>
      <w:textAlignment w:val="baseline"/>
      <w:outlineLvl w:val="8"/>
    </w:pPr>
    <w:rPr>
      <w:rFonts w:ascii="黑体" w:eastAsia="黑体" w:hAnsi="Arial" w:cs="Times New Roman"/>
      <w:snapToGrid w:val="0"/>
      <w:kern w:val="0"/>
      <w:sz w:val="24"/>
    </w:rPr>
  </w:style>
  <w:style w:type="paragraph" w:customStyle="1" w:styleId="Address">
    <w:name w:val="Address"/>
    <w:basedOn w:val="a4"/>
    <w:next w:val="a4"/>
    <w:rsid w:val="00DD33C2"/>
    <w:pPr>
      <w:autoSpaceDE w:val="0"/>
      <w:autoSpaceDN w:val="0"/>
      <w:adjustRightInd w:val="0"/>
      <w:jc w:val="left"/>
    </w:pPr>
    <w:rPr>
      <w:rFonts w:ascii="Times New Roman" w:hAnsi="Times New Roman" w:cs="Times New Roman"/>
      <w:i/>
      <w:kern w:val="0"/>
      <w:sz w:val="24"/>
      <w:szCs w:val="20"/>
    </w:rPr>
  </w:style>
  <w:style w:type="paragraph" w:customStyle="1" w:styleId="21f4">
    <w:name w:val="样式 正文（首行缩进两字） + 首行缩进:  2 字符1"/>
    <w:basedOn w:val="a5"/>
    <w:rsid w:val="00DD33C2"/>
    <w:pPr>
      <w:snapToGrid/>
      <w:spacing w:line="560" w:lineRule="exact"/>
      <w:ind w:left="0" w:firstLineChars="200" w:firstLine="560"/>
    </w:pPr>
    <w:rPr>
      <w:rFonts w:ascii="仿宋_GB2312" w:eastAsia="仿宋_GB2312" w:hAnsi="宋体"/>
      <w:color w:val="auto"/>
      <w:kern w:val="2"/>
    </w:rPr>
  </w:style>
  <w:style w:type="paragraph" w:customStyle="1" w:styleId="xf26">
    <w:name w:val="样式 xf + 行距: 固定值 26 磅"/>
    <w:basedOn w:val="a4"/>
    <w:qFormat/>
    <w:rsid w:val="00DD33C2"/>
    <w:pPr>
      <w:ind w:firstLineChars="200" w:firstLine="200"/>
    </w:pPr>
    <w:rPr>
      <w:rFonts w:ascii="Times New Roman" w:eastAsia="仿宋_GB2312" w:hAnsi="Times New Roman" w:cs="Times New Roman"/>
      <w:spacing w:val="8"/>
      <w:sz w:val="28"/>
      <w:szCs w:val="28"/>
    </w:rPr>
  </w:style>
  <w:style w:type="paragraph" w:customStyle="1" w:styleId="xl201">
    <w:name w:val="xl201"/>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04">
    <w:name w:val="xl204"/>
    <w:basedOn w:val="a4"/>
    <w:qFormat/>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4"/>
    </w:rPr>
  </w:style>
  <w:style w:type="paragraph" w:customStyle="1" w:styleId="xl206">
    <w:name w:val="xl206"/>
    <w:basedOn w:val="a4"/>
    <w:rsid w:val="00DD33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222">
    <w:name w:val="样式 样式 样式 两端对齐 + 首行缩进:  2 字符2 + 首行缩进:  2 字符"/>
    <w:basedOn w:val="220"/>
    <w:link w:val="222Char"/>
    <w:qFormat/>
    <w:rsid w:val="00DD33C2"/>
    <w:rPr>
      <w:rFonts w:asciiTheme="minorHAnsi" w:hAnsiTheme="minorHAnsi"/>
    </w:rPr>
  </w:style>
  <w:style w:type="paragraph" w:customStyle="1" w:styleId="gzy">
    <w:name w:val="gzy"/>
    <w:basedOn w:val="a4"/>
    <w:qFormat/>
    <w:rsid w:val="00DD33C2"/>
    <w:pPr>
      <w:spacing w:line="400" w:lineRule="atLeast"/>
      <w:ind w:firstLineChars="200" w:firstLine="420"/>
    </w:pPr>
    <w:rPr>
      <w:rFonts w:ascii="Times New Roman" w:hAnsi="Times New Roman" w:cs="Times New Roman"/>
      <w:color w:val="000000"/>
      <w:szCs w:val="21"/>
    </w:rPr>
  </w:style>
  <w:style w:type="paragraph" w:customStyle="1" w:styleId="3DMS20505">
    <w:name w:val="样式 标题3（DMS） + (中文) 黑体 非加粗 黑色 首行缩进:  2 字符 段前: 0.5 行 段后: 0.5 ..."/>
    <w:basedOn w:val="a4"/>
    <w:rsid w:val="00DD33C2"/>
    <w:pPr>
      <w:keepNext/>
      <w:keepLines/>
      <w:adjustRightInd w:val="0"/>
      <w:snapToGrid w:val="0"/>
      <w:spacing w:beforeLines="50" w:afterLines="50" w:line="360" w:lineRule="auto"/>
      <w:jc w:val="left"/>
      <w:outlineLvl w:val="2"/>
    </w:pPr>
    <w:rPr>
      <w:rFonts w:ascii="Times New Roman" w:eastAsia="黑体" w:hAnsi="Times New Roman" w:cs="宋体"/>
      <w:color w:val="000000"/>
      <w:sz w:val="28"/>
      <w:szCs w:val="20"/>
    </w:rPr>
  </w:style>
  <w:style w:type="paragraph" w:customStyle="1" w:styleId="CharCharfff4">
    <w:name w:val="二级标题 Char Char"/>
    <w:basedOn w:val="affff8"/>
    <w:qFormat/>
    <w:rsid w:val="00DD33C2"/>
    <w:pPr>
      <w:spacing w:before="120" w:after="120" w:line="240" w:lineRule="auto"/>
      <w:ind w:right="0" w:firstLineChars="0" w:firstLine="0"/>
      <w:jc w:val="center"/>
    </w:pPr>
    <w:rPr>
      <w:rFonts w:ascii="Times New Roman" w:eastAsia="黑体" w:hAnsi="Times New Roman"/>
      <w:b/>
      <w:sz w:val="72"/>
      <w:szCs w:val="21"/>
    </w:rPr>
  </w:style>
  <w:style w:type="paragraph" w:customStyle="1" w:styleId="3-1">
    <w:name w:val="表3-1"/>
    <w:basedOn w:val="59"/>
    <w:qFormat/>
    <w:rsid w:val="00DD33C2"/>
    <w:pPr>
      <w:jc w:val="center"/>
    </w:pPr>
  </w:style>
  <w:style w:type="paragraph" w:customStyle="1" w:styleId="CharCharCharCharCharChar10">
    <w:name w:val="Char Char Char Char Char Char1"/>
    <w:basedOn w:val="affffd"/>
    <w:qFormat/>
    <w:rsid w:val="00DD33C2"/>
    <w:rPr>
      <w:rFonts w:ascii="Tahoma" w:hAnsi="Tahoma"/>
      <w:sz w:val="24"/>
    </w:rPr>
  </w:style>
  <w:style w:type="paragraph" w:customStyle="1" w:styleId="2-1">
    <w:name w:val="表2-1"/>
    <w:basedOn w:val="a4"/>
    <w:qFormat/>
    <w:rsid w:val="00DD33C2"/>
    <w:pPr>
      <w:autoSpaceDE w:val="0"/>
      <w:autoSpaceDN w:val="0"/>
      <w:adjustRightInd w:val="0"/>
      <w:ind w:firstLineChars="200" w:firstLine="200"/>
    </w:pPr>
    <w:rPr>
      <w:rFonts w:ascii="宋体" w:hAnsi="Times New Roman" w:cs="宋体"/>
      <w:bCs/>
      <w:kern w:val="0"/>
      <w:sz w:val="24"/>
      <w:lang w:val="zh-CN"/>
    </w:rPr>
  </w:style>
  <w:style w:type="paragraph" w:customStyle="1" w:styleId="3-8">
    <w:name w:val="表3-8"/>
    <w:basedOn w:val="59"/>
    <w:qFormat/>
    <w:rsid w:val="00DD33C2"/>
  </w:style>
  <w:style w:type="paragraph" w:customStyle="1" w:styleId="7-1">
    <w:name w:val="表7-1"/>
    <w:basedOn w:val="a4"/>
    <w:qFormat/>
    <w:rsid w:val="00DD33C2"/>
    <w:pPr>
      <w:autoSpaceDE w:val="0"/>
      <w:autoSpaceDN w:val="0"/>
      <w:spacing w:line="264" w:lineRule="auto"/>
      <w:ind w:firstLineChars="200" w:firstLine="566"/>
    </w:pPr>
    <w:rPr>
      <w:rFonts w:ascii="宋体" w:hAnsi="宋体" w:cs="Times New Roman"/>
      <w:bCs/>
      <w:sz w:val="28"/>
      <w:szCs w:val="28"/>
    </w:rPr>
  </w:style>
  <w:style w:type="paragraph" w:customStyle="1" w:styleId="CharCharChar1Char1">
    <w:name w:val="Char Char Char1 Char1"/>
    <w:basedOn w:val="a4"/>
    <w:qFormat/>
    <w:rsid w:val="00DD33C2"/>
    <w:pPr>
      <w:keepNext/>
      <w:keepLines/>
      <w:tabs>
        <w:tab w:val="left" w:pos="856"/>
      </w:tabs>
      <w:ind w:left="856" w:firstLineChars="200" w:hanging="432"/>
    </w:pPr>
    <w:rPr>
      <w:rFonts w:ascii="Tahoma" w:hAnsi="Tahoma" w:cs="Times New Roman"/>
      <w:color w:val="000000"/>
      <w:kern w:val="0"/>
      <w:sz w:val="24"/>
      <w:szCs w:val="28"/>
    </w:rPr>
  </w:style>
  <w:style w:type="paragraph" w:customStyle="1" w:styleId="CharCharCharCharCharChar20">
    <w:name w:val="报告内容 Char Char Char Char Char Char2"/>
    <w:basedOn w:val="a4"/>
    <w:qFormat/>
    <w:rsid w:val="00DD33C2"/>
    <w:pPr>
      <w:ind w:firstLine="567"/>
    </w:pPr>
    <w:rPr>
      <w:rFonts w:ascii="宋体" w:hAnsi="宋体" w:cs="Times New Roman"/>
      <w:sz w:val="28"/>
    </w:rPr>
  </w:style>
  <w:style w:type="paragraph" w:customStyle="1" w:styleId="5f3">
    <w:name w:val="样式 标题 5"/>
    <w:basedOn w:val="52"/>
    <w:qFormat/>
    <w:rsid w:val="00DD33C2"/>
    <w:pPr>
      <w:keepNext/>
      <w:keepLines/>
      <w:tabs>
        <w:tab w:val="left" w:pos="2100"/>
      </w:tabs>
      <w:spacing w:before="0" w:after="0" w:line="460" w:lineRule="exact"/>
      <w:ind w:left="2100" w:hanging="420"/>
      <w:jc w:val="left"/>
    </w:pPr>
    <w:rPr>
      <w:rFonts w:ascii="Times New Roman" w:hAnsi="Times New Roman"/>
      <w:b w:val="0"/>
      <w:bCs w:val="0"/>
      <w:i w:val="0"/>
      <w:iCs w:val="0"/>
      <w:sz w:val="24"/>
      <w:szCs w:val="24"/>
    </w:rPr>
  </w:style>
  <w:style w:type="paragraph" w:customStyle="1" w:styleId="6f0">
    <w:name w:val="表格6"/>
    <w:basedOn w:val="5f"/>
    <w:qFormat/>
    <w:rsid w:val="00DD33C2"/>
    <w:pPr>
      <w:ind w:left="737" w:firstLine="0"/>
    </w:pPr>
  </w:style>
  <w:style w:type="paragraph" w:customStyle="1" w:styleId="TOC21">
    <w:name w:val="TOC 标题2"/>
    <w:basedOn w:val="10"/>
    <w:next w:val="a4"/>
    <w:uiPriority w:val="39"/>
    <w:unhideWhenUsed/>
    <w:qFormat/>
    <w:rsid w:val="00DD33C2"/>
    <w:pPr>
      <w:widowControl/>
      <w:adjustRightInd/>
      <w:snapToGrid/>
      <w:spacing w:before="480" w:after="0" w:line="276" w:lineRule="auto"/>
      <w:jc w:val="left"/>
      <w:outlineLvl w:val="9"/>
    </w:pPr>
    <w:rPr>
      <w:rFonts w:ascii="Cambria" w:eastAsia="宋体" w:hAnsi="Cambria"/>
      <w:color w:val="365F91"/>
      <w:kern w:val="0"/>
      <w:sz w:val="28"/>
      <w:szCs w:val="28"/>
    </w:rPr>
  </w:style>
  <w:style w:type="paragraph" w:customStyle="1" w:styleId="12">
    <w:name w:val="正文首行缩进1"/>
    <w:basedOn w:val="1fffff3"/>
    <w:link w:val="1Char"/>
    <w:qFormat/>
    <w:rsid w:val="00DD33C2"/>
    <w:pPr>
      <w:tabs>
        <w:tab w:val="left" w:pos="10546"/>
      </w:tabs>
      <w:adjustRightInd w:val="0"/>
      <w:spacing w:line="400" w:lineRule="exact"/>
      <w:ind w:firstLineChars="100" w:firstLine="420"/>
    </w:pPr>
    <w:rPr>
      <w:rFonts w:eastAsiaTheme="minorEastAsia" w:cstheme="minorBidi"/>
      <w:szCs w:val="22"/>
    </w:rPr>
  </w:style>
  <w:style w:type="paragraph" w:customStyle="1" w:styleId="CharCharChar1CharCharCharCharCharCharCharCharCharCharCharCharCharCharCharCharCharCharChar2">
    <w:name w:val="Char Char Char1 Char Char Char Char Char Char Char Char Char Char Char Char Char Char Char Char Char Char Char2"/>
    <w:basedOn w:val="a4"/>
    <w:qFormat/>
    <w:rsid w:val="00DD33C2"/>
    <w:rPr>
      <w:rFonts w:ascii="Times New Roman" w:hAnsi="Times New Roman" w:cs="Times New Roman"/>
    </w:rPr>
  </w:style>
  <w:style w:type="paragraph" w:customStyle="1" w:styleId="1fffffffff">
    <w:name w:val="文本块1"/>
    <w:basedOn w:val="a4"/>
    <w:qFormat/>
    <w:rsid w:val="00DD33C2"/>
    <w:pPr>
      <w:adjustRightInd w:val="0"/>
      <w:ind w:left="57" w:right="57" w:firstLine="573"/>
      <w:textAlignment w:val="baseline"/>
    </w:pPr>
    <w:rPr>
      <w:rFonts w:ascii="仿宋_GB2312" w:eastAsia="仿宋_GB2312" w:hAnsi="Times New Roman" w:cs="Times New Roman"/>
      <w:kern w:val="0"/>
      <w:sz w:val="28"/>
      <w:szCs w:val="28"/>
    </w:rPr>
  </w:style>
  <w:style w:type="paragraph" w:customStyle="1" w:styleId="head">
    <w:name w:val="head"/>
    <w:basedOn w:val="a4"/>
    <w:next w:val="a4"/>
    <w:semiHidden/>
    <w:qFormat/>
    <w:rsid w:val="00DD33C2"/>
    <w:pPr>
      <w:keepNext/>
      <w:keepLines/>
      <w:adjustRightInd w:val="0"/>
      <w:spacing w:before="120" w:after="120" w:line="560" w:lineRule="exact"/>
      <w:jc w:val="left"/>
      <w:textAlignment w:val="baseline"/>
    </w:pPr>
    <w:rPr>
      <w:rFonts w:ascii="Arial" w:eastAsia="黑体" w:hAnsi="Arial" w:cs="Times New Roman"/>
      <w:kern w:val="0"/>
      <w:sz w:val="32"/>
      <w:szCs w:val="20"/>
    </w:rPr>
  </w:style>
  <w:style w:type="paragraph" w:customStyle="1" w:styleId="2fffffffc">
    <w:name w:val="样式 正文首行缩进 + 左侧:  2 字符"/>
    <w:basedOn w:val="affff0"/>
    <w:qFormat/>
    <w:rsid w:val="00DD33C2"/>
    <w:pPr>
      <w:spacing w:line="180" w:lineRule="auto"/>
      <w:ind w:firstLine="510"/>
    </w:pPr>
    <w:rPr>
      <w:rFonts w:ascii="Calibri" w:hAnsi="Calibri" w:cs="宋体"/>
      <w:szCs w:val="20"/>
    </w:rPr>
  </w:style>
  <w:style w:type="paragraph" w:customStyle="1" w:styleId="CharCharCharCharCharCharCharCharCharCharCharCharChar0">
    <w:name w:val="Char Char Char Char Char Char Char Char Char Char Char Char Char"/>
    <w:basedOn w:val="a4"/>
    <w:qFormat/>
    <w:rsid w:val="00DD33C2"/>
    <w:pPr>
      <w:snapToGrid w:val="0"/>
      <w:spacing w:line="360" w:lineRule="auto"/>
      <w:ind w:firstLineChars="200" w:firstLine="200"/>
    </w:pPr>
    <w:rPr>
      <w:rFonts w:ascii="Times New Roman" w:eastAsia="仿宋_GB2312" w:hAnsi="Times New Roman" w:cs="Times New Roman"/>
      <w:sz w:val="24"/>
    </w:rPr>
  </w:style>
  <w:style w:type="paragraph" w:customStyle="1" w:styleId="2262GB23120">
    <w:name w:val="样式 样式 样式 样式 首行缩进:  2 字符 行距: 固定值 26 磅 + 首行缩进:  2 字符 + 楷体_GB2312 +..."/>
    <w:basedOn w:val="a4"/>
    <w:link w:val="2262GB2312Char0"/>
    <w:qFormat/>
    <w:rsid w:val="00DD33C2"/>
    <w:pPr>
      <w:spacing w:line="560" w:lineRule="exact"/>
      <w:ind w:firstLineChars="200" w:firstLine="560"/>
    </w:pPr>
    <w:rPr>
      <w:rFonts w:ascii="楷体_GB2312" w:eastAsia="楷体_GB2312" w:hAnsi="Times New Roman" w:cstheme="minorBidi"/>
      <w:sz w:val="28"/>
      <w:szCs w:val="22"/>
    </w:rPr>
  </w:style>
  <w:style w:type="paragraph" w:customStyle="1" w:styleId="BT20">
    <w:name w:val="BT2"/>
    <w:basedOn w:val="21"/>
    <w:qFormat/>
    <w:rsid w:val="00DD33C2"/>
    <w:pPr>
      <w:tabs>
        <w:tab w:val="left" w:pos="840"/>
        <w:tab w:val="left" w:pos="1200"/>
      </w:tabs>
      <w:adjustRightInd/>
      <w:snapToGrid/>
      <w:spacing w:beforeLines="0" w:line="560" w:lineRule="exact"/>
      <w:ind w:leftChars="400" w:left="400" w:hangingChars="200" w:hanging="200"/>
      <w:jc w:val="left"/>
    </w:pPr>
    <w:rPr>
      <w:rFonts w:eastAsia="黑体"/>
      <w:b w:val="0"/>
      <w:lang w:val="zh-CN"/>
    </w:rPr>
  </w:style>
  <w:style w:type="paragraph" w:customStyle="1" w:styleId="4ff">
    <w:name w:val="普通(网站)4"/>
    <w:basedOn w:val="a4"/>
    <w:qFormat/>
    <w:rsid w:val="00DD33C2"/>
    <w:pPr>
      <w:widowControl/>
      <w:adjustRightInd w:val="0"/>
      <w:spacing w:before="100" w:after="100"/>
      <w:jc w:val="left"/>
      <w:textAlignment w:val="baseline"/>
    </w:pPr>
    <w:rPr>
      <w:rFonts w:ascii="宋体" w:hAnsi="宋体" w:cs="Times New Roman"/>
      <w:kern w:val="0"/>
      <w:sz w:val="24"/>
      <w:szCs w:val="20"/>
    </w:rPr>
  </w:style>
  <w:style w:type="paragraph" w:customStyle="1" w:styleId="3Swis721BT0303">
    <w:name w:val="样式 样式 标题 3 + (西文) Swis721 BT (中文) 黑体 非加粗 + 段前: 0.3 行 段后: 0.3 行"/>
    <w:basedOn w:val="3Swis721BT0"/>
    <w:qFormat/>
    <w:rsid w:val="00DD33C2"/>
    <w:pPr>
      <w:spacing w:before="72" w:after="72"/>
    </w:pPr>
    <w:rPr>
      <w:rFonts w:cs="宋体"/>
      <w:sz w:val="28"/>
      <w:szCs w:val="28"/>
    </w:rPr>
  </w:style>
  <w:style w:type="paragraph" w:customStyle="1" w:styleId="Char190">
    <w:name w:val="Char19"/>
    <w:basedOn w:val="a4"/>
    <w:qFormat/>
    <w:rsid w:val="00DD33C2"/>
    <w:pPr>
      <w:snapToGrid w:val="0"/>
      <w:spacing w:line="360" w:lineRule="auto"/>
      <w:ind w:firstLineChars="200" w:firstLine="200"/>
    </w:pPr>
    <w:rPr>
      <w:rFonts w:ascii="Times New Roman" w:hAnsi="Times New Roman" w:cs="Times New Roman"/>
      <w:kern w:val="0"/>
      <w:sz w:val="28"/>
      <w:szCs w:val="20"/>
    </w:rPr>
  </w:style>
  <w:style w:type="paragraph" w:customStyle="1" w:styleId="07522">
    <w:name w:val="样式 样式 四号 行距: 多倍行距 0.75 字行 + 首行缩进:  2 字符2"/>
    <w:basedOn w:val="a4"/>
    <w:qFormat/>
    <w:rsid w:val="00DD33C2"/>
    <w:pPr>
      <w:spacing w:line="180" w:lineRule="auto"/>
      <w:ind w:firstLineChars="200" w:firstLine="632"/>
    </w:pPr>
    <w:rPr>
      <w:rFonts w:ascii="Times New Roman" w:hAnsi="Times New Roman" w:cs="宋体"/>
      <w:sz w:val="30"/>
      <w:szCs w:val="30"/>
    </w:rPr>
  </w:style>
  <w:style w:type="paragraph" w:customStyle="1" w:styleId="1Alt11118">
    <w:name w:val="样式 标题 1Alt+1标题1标题1 + 四号 加粗 行距: 固定值 18 磅"/>
    <w:basedOn w:val="10"/>
    <w:qFormat/>
    <w:rsid w:val="00DD33C2"/>
    <w:pPr>
      <w:keepNext w:val="0"/>
      <w:keepLines w:val="0"/>
      <w:tabs>
        <w:tab w:val="left" w:pos="432"/>
      </w:tabs>
      <w:adjustRightInd/>
      <w:snapToGrid/>
      <w:spacing w:line="360" w:lineRule="exact"/>
      <w:ind w:left="113" w:hanging="113"/>
      <w:jc w:val="both"/>
    </w:pPr>
    <w:rPr>
      <w:rFonts w:eastAsia="黑体" w:hAnsi="Arial" w:cs="宋体"/>
      <w:b w:val="0"/>
      <w:bCs w:val="0"/>
      <w:sz w:val="28"/>
      <w:szCs w:val="20"/>
    </w:rPr>
  </w:style>
  <w:style w:type="paragraph" w:customStyle="1" w:styleId="affffffffffffffffffffffffffffffffb">
    <w:name w:val="表格左端标题列"/>
    <w:basedOn w:val="a4"/>
    <w:qFormat/>
    <w:rsid w:val="00DD33C2"/>
    <w:pPr>
      <w:framePr w:hSpace="180" w:wrap="around" w:vAnchor="text" w:hAnchor="text" w:x="228" w:y="1"/>
      <w:spacing w:line="240" w:lineRule="exact"/>
      <w:jc w:val="center"/>
    </w:pPr>
    <w:rPr>
      <w:rFonts w:ascii="宋体" w:hAnsi="宋体" w:cs="宋体"/>
      <w:b/>
      <w:bCs/>
      <w:spacing w:val="8"/>
      <w:kern w:val="0"/>
      <w:sz w:val="18"/>
      <w:szCs w:val="18"/>
    </w:rPr>
  </w:style>
  <w:style w:type="paragraph" w:customStyle="1" w:styleId="affffffffffffffffffffffffffffffffc">
    <w:name w:val="样式  + 小四"/>
    <w:basedOn w:val="a4"/>
    <w:qFormat/>
    <w:rsid w:val="00DD33C2"/>
    <w:pPr>
      <w:adjustRightInd w:val="0"/>
      <w:snapToGrid w:val="0"/>
      <w:ind w:left="480"/>
    </w:pPr>
    <w:rPr>
      <w:rFonts w:ascii="宋体" w:hAnsi="Courier New" w:cs="Courier New"/>
      <w:kern w:val="0"/>
      <w:sz w:val="24"/>
      <w:szCs w:val="21"/>
    </w:rPr>
  </w:style>
  <w:style w:type="paragraph" w:customStyle="1" w:styleId="3fff3">
    <w:name w:val="封3"/>
    <w:basedOn w:val="a4"/>
    <w:qFormat/>
    <w:rsid w:val="00DD33C2"/>
    <w:pPr>
      <w:jc w:val="center"/>
    </w:pPr>
    <w:rPr>
      <w:rFonts w:ascii="Times New Roman" w:hAnsi="Times New Roman" w:cs="宋体"/>
      <w:spacing w:val="8"/>
      <w:kern w:val="0"/>
      <w:sz w:val="30"/>
      <w:szCs w:val="20"/>
    </w:rPr>
  </w:style>
  <w:style w:type="paragraph" w:customStyle="1" w:styleId="Char1CharCharCharCharCharChar12">
    <w:name w:val="Char1 Char Char Char Char Char Char12"/>
    <w:basedOn w:val="a4"/>
    <w:qFormat/>
    <w:rsid w:val="00DD33C2"/>
    <w:pPr>
      <w:adjustRightInd w:val="0"/>
      <w:snapToGrid w:val="0"/>
      <w:spacing w:line="360" w:lineRule="auto"/>
      <w:ind w:firstLineChars="200" w:firstLine="200"/>
    </w:pPr>
    <w:rPr>
      <w:rFonts w:ascii="Times New Roman" w:hAnsi="Times New Roman" w:cs="Times New Roman"/>
      <w:kern w:val="24"/>
      <w:sz w:val="24"/>
    </w:rPr>
  </w:style>
  <w:style w:type="paragraph" w:customStyle="1" w:styleId="a50">
    <w:name w:val="a5"/>
    <w:basedOn w:val="a4"/>
    <w:qFormat/>
    <w:rsid w:val="00DD33C2"/>
    <w:pPr>
      <w:widowControl/>
      <w:spacing w:before="100" w:beforeAutospacing="1" w:after="100" w:afterAutospacing="1"/>
      <w:jc w:val="left"/>
    </w:pPr>
    <w:rPr>
      <w:rFonts w:ascii="宋体" w:hAnsi="宋体" w:cs="宋体"/>
      <w:kern w:val="0"/>
      <w:sz w:val="24"/>
    </w:rPr>
  </w:style>
  <w:style w:type="paragraph" w:customStyle="1" w:styleId="affff4">
    <w:name w:val="报告 小四"/>
    <w:link w:val="Charf6"/>
    <w:qFormat/>
    <w:rsid w:val="00DD33C2"/>
    <w:pPr>
      <w:widowControl w:val="0"/>
      <w:spacing w:line="360" w:lineRule="auto"/>
      <w:ind w:firstLineChars="200" w:firstLine="200"/>
      <w:jc w:val="both"/>
    </w:pPr>
    <w:rPr>
      <w:rFonts w:ascii="Times New Roman" w:hAnsi="Times New Roman"/>
      <w:color w:val="000000"/>
      <w:spacing w:val="8"/>
      <w:sz w:val="24"/>
      <w:szCs w:val="24"/>
    </w:rPr>
  </w:style>
  <w:style w:type="paragraph" w:customStyle="1" w:styleId="341">
    <w:name w:val="标题3 多级标题4"/>
    <w:basedOn w:val="331"/>
    <w:qFormat/>
    <w:rsid w:val="00DD33C2"/>
    <w:pPr>
      <w:ind w:firstLineChars="200" w:firstLine="200"/>
    </w:pPr>
  </w:style>
  <w:style w:type="table" w:styleId="3fff4">
    <w:name w:val="Table Web 3"/>
    <w:basedOn w:val="a7"/>
    <w:rsid w:val="00DD33C2"/>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fffffffffffffffffffffffffffd">
    <w:name w:val="Table Grid"/>
    <w:basedOn w:val="a7"/>
    <w:qFormat/>
    <w:rsid w:val="00DD33C2"/>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fffffffffffffffffffffffffe">
    <w:name w:val="Table Theme"/>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fff0">
    <w:name w:val="Table Grid 1"/>
    <w:basedOn w:val="a7"/>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fffffffff1">
    <w:name w:val="Table Colorful 1"/>
    <w:basedOn w:val="a7"/>
    <w:rsid w:val="00DD33C2"/>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ffffffd">
    <w:name w:val="Table Grid 2"/>
    <w:basedOn w:val="a7"/>
    <w:rsid w:val="00DD33C2"/>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ffffffe">
    <w:name w:val="Table Colorful 2"/>
    <w:basedOn w:val="a7"/>
    <w:rsid w:val="00DD33C2"/>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5f4">
    <w:name w:val="Table Grid 5"/>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5">
    <w:name w:val="Table Colorful 3"/>
    <w:basedOn w:val="a7"/>
    <w:rsid w:val="00DD33C2"/>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ffffff2">
    <w:name w:val="Table Columns 1"/>
    <w:basedOn w:val="a7"/>
    <w:rsid w:val="00DD33C2"/>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fffffffffffffffffffffffffffff">
    <w:name w:val="Table Elegant"/>
    <w:basedOn w:val="a7"/>
    <w:rsid w:val="00DD33C2"/>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fff3">
    <w:name w:val="Table Classic 1"/>
    <w:basedOn w:val="a7"/>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ff4">
    <w:name w:val="Table Web 1"/>
    <w:basedOn w:val="a7"/>
    <w:rsid w:val="00DD33C2"/>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fffffff">
    <w:name w:val="Table Classic 2"/>
    <w:basedOn w:val="a7"/>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6f1">
    <w:name w:val="Table Grid 6"/>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6">
    <w:name w:val="Table Classic 3"/>
    <w:basedOn w:val="a7"/>
    <w:rsid w:val="00DD33C2"/>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ff0">
    <w:name w:val="Table Classic 4"/>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7">
    <w:name w:val="Table Columns 3"/>
    <w:basedOn w:val="a7"/>
    <w:rsid w:val="00DD33C2"/>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fffffffff5">
    <w:name w:val="Table Simple 1"/>
    <w:basedOn w:val="a7"/>
    <w:rsid w:val="00DD33C2"/>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fffffff0">
    <w:name w:val="Table Simple 2"/>
    <w:basedOn w:val="a7"/>
    <w:rsid w:val="00DD33C2"/>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8">
    <w:name w:val="Table Simple 3"/>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78">
    <w:name w:val="Table Grid 7"/>
    <w:basedOn w:val="a7"/>
    <w:rsid w:val="00DD33C2"/>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fffffffff6">
    <w:name w:val="Table Subtle 1"/>
    <w:basedOn w:val="a7"/>
    <w:rsid w:val="00DD33C2"/>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ff1">
    <w:name w:val="Table Grid 4"/>
    <w:basedOn w:val="a7"/>
    <w:rsid w:val="00DD33C2"/>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ff1">
    <w:name w:val="Table Subtle 2"/>
    <w:basedOn w:val="a7"/>
    <w:rsid w:val="00DD33C2"/>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ff7">
    <w:name w:val="Table 3D effects 1"/>
    <w:basedOn w:val="a7"/>
    <w:rsid w:val="00DD33C2"/>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fffffff2">
    <w:name w:val="Table Web 2"/>
    <w:basedOn w:val="a7"/>
    <w:rsid w:val="00DD33C2"/>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fffffff3">
    <w:name w:val="Table 3D effects 2"/>
    <w:basedOn w:val="a7"/>
    <w:rsid w:val="00DD33C2"/>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9">
    <w:name w:val="Table 3D effects 3"/>
    <w:basedOn w:val="a7"/>
    <w:rsid w:val="00DD33C2"/>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ff8">
    <w:name w:val="Table List 1"/>
    <w:basedOn w:val="a7"/>
    <w:rsid w:val="00DD33C2"/>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f5">
    <w:name w:val="Table Columns 5"/>
    <w:basedOn w:val="a7"/>
    <w:rsid w:val="00DD33C2"/>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fffffff4">
    <w:name w:val="Table List 2"/>
    <w:basedOn w:val="a7"/>
    <w:rsid w:val="00DD33C2"/>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ff5">
    <w:name w:val="Table Columns 2"/>
    <w:basedOn w:val="a7"/>
    <w:rsid w:val="00DD33C2"/>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a">
    <w:name w:val="Table List 3"/>
    <w:basedOn w:val="a7"/>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3fffb">
    <w:name w:val="Table Grid 3"/>
    <w:basedOn w:val="a7"/>
    <w:rsid w:val="00DD33C2"/>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ff2">
    <w:name w:val="Table List 4"/>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f6">
    <w:name w:val="Table List 5"/>
    <w:basedOn w:val="a7"/>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f2">
    <w:name w:val="Table List 6"/>
    <w:basedOn w:val="a7"/>
    <w:rsid w:val="00DD33C2"/>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9">
    <w:name w:val="Table List 7"/>
    <w:basedOn w:val="a7"/>
    <w:rsid w:val="00DD33C2"/>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7">
    <w:name w:val="Table Grid 8"/>
    <w:basedOn w:val="a7"/>
    <w:rsid w:val="00DD33C2"/>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89">
    <w:name w:val="Table List 8"/>
    <w:basedOn w:val="a7"/>
    <w:rsid w:val="00DD33C2"/>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fffffffffffffffffffffffffff0">
    <w:name w:val="Table Professional"/>
    <w:basedOn w:val="a7"/>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fffffffffffffffffffffffffffff1">
    <w:name w:val="Table Contemporary"/>
    <w:basedOn w:val="a7"/>
    <w:rsid w:val="00DD33C2"/>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4ff3">
    <w:name w:val="Table Columns 4"/>
    <w:basedOn w:val="a7"/>
    <w:rsid w:val="00DD33C2"/>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811">
    <w:name w:val="列表型 81"/>
    <w:basedOn w:val="a7"/>
    <w:rsid w:val="00DD33C2"/>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19">
    <w:name w:val="竖列型 31"/>
    <w:basedOn w:val="a7"/>
    <w:rsid w:val="00DD33C2"/>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21f5">
    <w:name w:val="网页型 21"/>
    <w:basedOn w:val="a7"/>
    <w:rsid w:val="00DD33C2"/>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4ff4">
    <w:name w:val="网格型4"/>
    <w:basedOn w:val="a7"/>
    <w:rsid w:val="00DD33C2"/>
    <w:pPr>
      <w:widowControl w:val="0"/>
      <w:autoSpaceDE w:val="0"/>
      <w:autoSpaceDN w:val="0"/>
      <w:adjustRightInd w:val="0"/>
      <w:snapToGrid w:val="0"/>
      <w:spacing w:line="324" w:lineRule="auto"/>
      <w:ind w:firstLineChars="200" w:firstLine="425"/>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古典型 32"/>
    <w:basedOn w:val="a7"/>
    <w:semiHidden/>
    <w:rsid w:val="00DD33C2"/>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7a">
    <w:name w:val="网格型7"/>
    <w:basedOn w:val="a7"/>
    <w:uiPriority w:val="59"/>
    <w:rsid w:val="00DD33C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 31"/>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b">
    <w:name w:val="简明型 31"/>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35">
    <w:name w:val="竖列型 33"/>
    <w:basedOn w:val="a7"/>
    <w:semiHidden/>
    <w:rsid w:val="00DD33C2"/>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fffffffff9">
    <w:name w:val="典雅型1"/>
    <w:basedOn w:val="a7"/>
    <w:rsid w:val="00DD33C2"/>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f6">
    <w:name w:val="精巧型 21"/>
    <w:basedOn w:val="a7"/>
    <w:semiHidden/>
    <w:rsid w:val="00DD33C2"/>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0">
    <w:name w:val="古典型 43"/>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fffffffffa">
    <w:name w:val="流行型1"/>
    <w:basedOn w:val="a7"/>
    <w:rsid w:val="00DD33C2"/>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2">
    <w:name w:val="网格型 61"/>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3">
    <w:name w:val="网格型 42"/>
    <w:basedOn w:val="a7"/>
    <w:semiHidden/>
    <w:rsid w:val="00DD33C2"/>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21f7">
    <w:name w:val="竖列型 21"/>
    <w:basedOn w:val="a7"/>
    <w:rsid w:val="00DD33C2"/>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ffb">
    <w:name w:val="专业型1"/>
    <w:basedOn w:val="a7"/>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f8">
    <w:name w:val="立体型 21"/>
    <w:basedOn w:val="a7"/>
    <w:semiHidden/>
    <w:rsid w:val="00DD33C2"/>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fffc">
    <w:name w:val="流行型3"/>
    <w:basedOn w:val="a7"/>
    <w:semiHidden/>
    <w:rsid w:val="00DD33C2"/>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a">
    <w:name w:val="网格型10"/>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9">
    <w:name w:val="网格型21"/>
    <w:basedOn w:val="a7"/>
    <w:rsid w:val="00DD33C2"/>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
    <w:name w:val="网格型1111"/>
    <w:basedOn w:val="a7"/>
    <w:rsid w:val="00DD33C2"/>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a">
    <w:name w:val="古典型 21"/>
    <w:basedOn w:val="a7"/>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0">
    <w:name w:val="网格型311"/>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古典型 11"/>
    <w:basedOn w:val="a7"/>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1">
    <w:name w:val="列表型 43"/>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22f7">
    <w:name w:val="网格型22"/>
    <w:basedOn w:val="a7"/>
    <w:qFormat/>
    <w:rsid w:val="00DD33C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网格型11111"/>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立体型 12"/>
    <w:basedOn w:val="a7"/>
    <w:semiHidden/>
    <w:rsid w:val="00DD33C2"/>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44">
    <w:name w:val="网格型14"/>
    <w:basedOn w:val="a7"/>
    <w:qFormat/>
    <w:rsid w:val="00DD33C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8">
    <w:name w:val="彩色型 22"/>
    <w:basedOn w:val="a7"/>
    <w:semiHidden/>
    <w:rsid w:val="00DD33C2"/>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1f8">
    <w:name w:val="网页型 11"/>
    <w:basedOn w:val="a7"/>
    <w:rsid w:val="00DD33C2"/>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
    <w:name w:val="网格型 311"/>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4">
    <w:name w:val="竖列型 42"/>
    <w:basedOn w:val="a7"/>
    <w:semiHidden/>
    <w:rsid w:val="00DD33C2"/>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712">
    <w:name w:val="列表型 71"/>
    <w:basedOn w:val="a7"/>
    <w:rsid w:val="00DD33C2"/>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fffd">
    <w:name w:val="网格型3"/>
    <w:basedOn w:val="a7"/>
    <w:uiPriority w:val="59"/>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网页型 12"/>
    <w:basedOn w:val="a7"/>
    <w:semiHidden/>
    <w:rsid w:val="00DD33C2"/>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c">
    <w:name w:val="列表型 31"/>
    <w:basedOn w:val="a7"/>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fffffffffc">
    <w:name w:val="表格主题1"/>
    <w:basedOn w:val="a7"/>
    <w:semiHidden/>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竖列型 53"/>
    <w:basedOn w:val="a7"/>
    <w:semiHidden/>
    <w:rsid w:val="00DD33C2"/>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94">
    <w:name w:val="网格型9"/>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 51"/>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9">
    <w:name w:val="简明型 22"/>
    <w:basedOn w:val="a7"/>
    <w:semiHidden/>
    <w:rsid w:val="00DD33C2"/>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5">
    <w:name w:val="古典型 42"/>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4">
    <w:name w:val="网格型211"/>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页型 33"/>
    <w:basedOn w:val="a7"/>
    <w:semiHidden/>
    <w:rsid w:val="00DD33C2"/>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7">
    <w:name w:val="简明型 33"/>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1b">
    <w:name w:val="网格型 111"/>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5">
    <w:name w:val="竖列型 23"/>
    <w:basedOn w:val="a7"/>
    <w:semiHidden/>
    <w:rsid w:val="00DD33C2"/>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1">
    <w:name w:val="网格型12"/>
    <w:basedOn w:val="a7"/>
    <w:rsid w:val="00DD33C2"/>
    <w:pPr>
      <w:jc w:val="center"/>
    </w:pPr>
    <w:rPr>
      <w:rFonts w:ascii="Times New Roman" w:eastAsia="宋体" w:hAnsi="Times New Roman" w:cs="Times New Roman"/>
      <w:kern w:val="0"/>
      <w:szCs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1d">
    <w:name w:val="网页型 31"/>
    <w:basedOn w:val="a7"/>
    <w:rsid w:val="00DD33C2"/>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432">
    <w:name w:val="竖列型 43"/>
    <w:basedOn w:val="a7"/>
    <w:semiHidden/>
    <w:rsid w:val="00DD33C2"/>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338">
    <w:name w:val="列表型 33"/>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f9">
    <w:name w:val="精巧型 11"/>
    <w:basedOn w:val="a7"/>
    <w:semiHidden/>
    <w:rsid w:val="00DD33C2"/>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古典型 23"/>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fa">
    <w:name w:val="列表型 22"/>
    <w:basedOn w:val="a7"/>
    <w:semiHidden/>
    <w:rsid w:val="00DD33C2"/>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7">
    <w:name w:val="简明型 32"/>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2">
    <w:name w:val="古典型 12"/>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0">
    <w:name w:val="网格型 711"/>
    <w:basedOn w:val="a7"/>
    <w:semiHidden/>
    <w:rsid w:val="00DD33C2"/>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8">
    <w:name w:val="网页型 23"/>
    <w:basedOn w:val="a7"/>
    <w:semiHidden/>
    <w:rsid w:val="00DD33C2"/>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ffffff6">
    <w:name w:val="专业型2"/>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3">
    <w:name w:val="列表型 61"/>
    <w:basedOn w:val="a7"/>
    <w:semiHidden/>
    <w:rsid w:val="00DD33C2"/>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b">
    <w:name w:val="竖列型 22"/>
    <w:basedOn w:val="a7"/>
    <w:semiHidden/>
    <w:rsid w:val="00DD33C2"/>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820">
    <w:name w:val="列表型 82"/>
    <w:basedOn w:val="a7"/>
    <w:semiHidden/>
    <w:rsid w:val="00DD33C2"/>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28">
    <w:name w:val="网格型32"/>
    <w:basedOn w:val="a7"/>
    <w:qFormat/>
    <w:rsid w:val="00DD33C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d">
    <w:name w:val="网格型1"/>
    <w:basedOn w:val="a7"/>
    <w:rsid w:val="00DD33C2"/>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网格型 83"/>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39">
    <w:name w:val="立体型 33"/>
    <w:basedOn w:val="a7"/>
    <w:semiHidden/>
    <w:rsid w:val="00DD33C2"/>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b">
    <w:name w:val="网格型 21"/>
    <w:basedOn w:val="a7"/>
    <w:semiHidden/>
    <w:rsid w:val="00DD33C2"/>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713">
    <w:name w:val="网格型 71"/>
    <w:basedOn w:val="a7"/>
    <w:semiHidden/>
    <w:rsid w:val="00DD33C2"/>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0">
    <w:name w:val="网格型 511"/>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fa">
    <w:name w:val="网格型11"/>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网格型 11"/>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9">
    <w:name w:val="网页型 32"/>
    <w:basedOn w:val="a7"/>
    <w:semiHidden/>
    <w:rsid w:val="00DD33C2"/>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433">
    <w:name w:val="网格型 43"/>
    <w:basedOn w:val="a7"/>
    <w:semiHidden/>
    <w:rsid w:val="00DD33C2"/>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11c">
    <w:name w:val="网格型111"/>
    <w:basedOn w:val="a7"/>
    <w:rsid w:val="00DD33C2"/>
    <w:pPr>
      <w:widowControl w:val="0"/>
      <w:autoSpaceDE w:val="0"/>
      <w:autoSpaceDN w:val="0"/>
      <w:adjustRightInd w:val="0"/>
      <w:snapToGrid w:val="0"/>
      <w:spacing w:line="324" w:lineRule="auto"/>
      <w:ind w:firstLineChars="200" w:firstLine="425"/>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a">
    <w:name w:val="竖列型 32"/>
    <w:basedOn w:val="a7"/>
    <w:semiHidden/>
    <w:rsid w:val="00DD33C2"/>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34">
    <w:name w:val="古典型 13"/>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fc">
    <w:name w:val="立体型 11"/>
    <w:basedOn w:val="a7"/>
    <w:rsid w:val="00DD33C2"/>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2f3">
    <w:name w:val="列表型 12"/>
    <w:basedOn w:val="a7"/>
    <w:semiHidden/>
    <w:rsid w:val="00DD33C2"/>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7"/>
    <w:semiHidden/>
    <w:rsid w:val="00DD33C2"/>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9">
    <w:name w:val="简明型 23"/>
    <w:basedOn w:val="a7"/>
    <w:semiHidden/>
    <w:rsid w:val="00DD33C2"/>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7">
    <w:name w:val="网格型13"/>
    <w:basedOn w:val="a7"/>
    <w:uiPriority w:val="39"/>
    <w:rsid w:val="00DD33C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c">
    <w:name w:val="列表型 21"/>
    <w:basedOn w:val="a7"/>
    <w:rsid w:val="00DD33C2"/>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
    <w:name w:val="列表型 73"/>
    <w:basedOn w:val="a7"/>
    <w:semiHidden/>
    <w:rsid w:val="00DD33C2"/>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f4">
    <w:name w:val="竖列型 12"/>
    <w:basedOn w:val="a7"/>
    <w:semiHidden/>
    <w:rsid w:val="00DD33C2"/>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f3">
    <w:name w:val="网格型6"/>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d">
    <w:name w:val="彩色型 21"/>
    <w:basedOn w:val="a7"/>
    <w:rsid w:val="00DD33C2"/>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1e">
    <w:name w:val="立体型 31"/>
    <w:basedOn w:val="a7"/>
    <w:rsid w:val="00DD33C2"/>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111">
    <w:name w:val="列表型 511"/>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821">
    <w:name w:val="网格型 82"/>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2124">
    <w:name w:val="网格型212"/>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ffff7">
    <w:name w:val="网格型2"/>
    <w:basedOn w:val="a7"/>
    <w:qFormat/>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c">
    <w:name w:val="古典型 22"/>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621">
    <w:name w:val="网格型 62"/>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8">
    <w:name w:val="立体型 13"/>
    <w:basedOn w:val="a7"/>
    <w:semiHidden/>
    <w:rsid w:val="00DD33C2"/>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5">
    <w:name w:val="网格型221"/>
    <w:basedOn w:val="a7"/>
    <w:uiPriority w:val="59"/>
    <w:qFormat/>
    <w:rsid w:val="00DD33C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彩色型 23"/>
    <w:basedOn w:val="a7"/>
    <w:semiHidden/>
    <w:rsid w:val="00DD33C2"/>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21">
    <w:name w:val="竖列型 52"/>
    <w:basedOn w:val="a7"/>
    <w:semiHidden/>
    <w:rsid w:val="00DD33C2"/>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32b">
    <w:name w:val="列表型 32"/>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c">
    <w:name w:val="彩色型 32"/>
    <w:basedOn w:val="a7"/>
    <w:semiHidden/>
    <w:rsid w:val="00DD33C2"/>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3a">
    <w:name w:val="彩色型 33"/>
    <w:basedOn w:val="a7"/>
    <w:semiHidden/>
    <w:rsid w:val="00DD33C2"/>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414">
    <w:name w:val="网格型 41"/>
    <w:basedOn w:val="a7"/>
    <w:rsid w:val="00DD33C2"/>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3b">
    <w:name w:val="古典型 33"/>
    <w:basedOn w:val="a7"/>
    <w:semiHidden/>
    <w:rsid w:val="00DD33C2"/>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721">
    <w:name w:val="列表型 72"/>
    <w:basedOn w:val="a7"/>
    <w:semiHidden/>
    <w:rsid w:val="00DD33C2"/>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1">
    <w:name w:val="列表型 83"/>
    <w:basedOn w:val="a7"/>
    <w:semiHidden/>
    <w:rsid w:val="00DD33C2"/>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812">
    <w:name w:val="网格型 81"/>
    <w:basedOn w:val="a7"/>
    <w:rsid w:val="00DD33C2"/>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2">
    <w:name w:val="竖列型 51"/>
    <w:basedOn w:val="a7"/>
    <w:rsid w:val="00DD33C2"/>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631">
    <w:name w:val="网格型 63"/>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e">
    <w:name w:val="专业型3"/>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d">
    <w:name w:val="精巧型 111"/>
    <w:basedOn w:val="a7"/>
    <w:semiHidden/>
    <w:rsid w:val="00DD33C2"/>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5">
    <w:name w:val="古典型 41"/>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5f7">
    <w:name w:val="网格型5"/>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f">
    <w:name w:val="彩色型 31"/>
    <w:basedOn w:val="a7"/>
    <w:rsid w:val="00DD33C2"/>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f0">
    <w:name w:val="古典型 31"/>
    <w:basedOn w:val="a7"/>
    <w:rsid w:val="00DD33C2"/>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21fe">
    <w:name w:val="简明型 21"/>
    <w:basedOn w:val="a7"/>
    <w:rsid w:val="00DD33C2"/>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fd">
    <w:name w:val="列表型 11"/>
    <w:basedOn w:val="a7"/>
    <w:rsid w:val="00DD33C2"/>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6">
    <w:name w:val="列表型 41"/>
    <w:basedOn w:val="a7"/>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23b">
    <w:name w:val="列表型 23"/>
    <w:basedOn w:val="a7"/>
    <w:semiHidden/>
    <w:rsid w:val="00DD33C2"/>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fe">
    <w:name w:val="竖列型 11"/>
    <w:basedOn w:val="a7"/>
    <w:rsid w:val="00DD33C2"/>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7">
    <w:name w:val="竖列型 41"/>
    <w:basedOn w:val="a7"/>
    <w:rsid w:val="00DD33C2"/>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39">
    <w:name w:val="竖列型 13"/>
    <w:basedOn w:val="a7"/>
    <w:semiHidden/>
    <w:rsid w:val="00DD33C2"/>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1">
    <w:name w:val="网格型31"/>
    <w:basedOn w:val="a7"/>
    <w:rsid w:val="00DD33C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彩色型 111"/>
    <w:basedOn w:val="a7"/>
    <w:rsid w:val="00DD33C2"/>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8a">
    <w:name w:val="网格型8"/>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简明型 111"/>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15">
    <w:name w:val="精巧型 211"/>
    <w:basedOn w:val="a7"/>
    <w:semiHidden/>
    <w:rsid w:val="00DD33C2"/>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ff">
    <w:name w:val="彩色型 11"/>
    <w:basedOn w:val="a7"/>
    <w:rsid w:val="00DD33C2"/>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6">
    <w:name w:val="立体型 211"/>
    <w:basedOn w:val="a7"/>
    <w:semiHidden/>
    <w:rsid w:val="00DD33C2"/>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111">
    <w:name w:val="列表型 611"/>
    <w:basedOn w:val="a7"/>
    <w:semiHidden/>
    <w:rsid w:val="00DD33C2"/>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
    <w:name w:val="网格型121"/>
    <w:basedOn w:val="a7"/>
    <w:rsid w:val="00DD33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ffff8">
    <w:name w:val="典雅型2"/>
    <w:basedOn w:val="a7"/>
    <w:semiHidden/>
    <w:rsid w:val="00DD33C2"/>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7">
    <w:name w:val="网格型 211"/>
    <w:basedOn w:val="a7"/>
    <w:semiHidden/>
    <w:rsid w:val="00DD33C2"/>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5f6">
    <w:name w:val="网格型15"/>
    <w:basedOn w:val="a7"/>
    <w:qFormat/>
    <w:rsid w:val="00DD33C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0">
    <w:name w:val="简明型 11"/>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d">
    <w:name w:val="立体型 32"/>
    <w:basedOn w:val="a7"/>
    <w:semiHidden/>
    <w:rsid w:val="00DD33C2"/>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6">
    <w:name w:val="列表型 42"/>
    <w:basedOn w:val="a7"/>
    <w:semiHidden/>
    <w:rsid w:val="00DD33C2"/>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22fd">
    <w:name w:val="网页型 22"/>
    <w:basedOn w:val="a7"/>
    <w:semiHidden/>
    <w:rsid w:val="00DD33C2"/>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3">
    <w:name w:val="列表型 51"/>
    <w:basedOn w:val="a7"/>
    <w:semiHidden/>
    <w:rsid w:val="00DD33C2"/>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2ffffffff9">
    <w:name w:val="流行型2"/>
    <w:basedOn w:val="a7"/>
    <w:semiHidden/>
    <w:rsid w:val="00DD33C2"/>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a">
    <w:name w:val="网页型 13"/>
    <w:basedOn w:val="a7"/>
    <w:semiHidden/>
    <w:rsid w:val="00DD33C2"/>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ff">
    <w:name w:val="典雅型3"/>
    <w:basedOn w:val="a7"/>
    <w:semiHidden/>
    <w:rsid w:val="00DD33C2"/>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TableParagraph">
    <w:name w:val="Table Paragraph"/>
    <w:basedOn w:val="a4"/>
    <w:qFormat/>
    <w:rsid w:val="00DD33C2"/>
    <w:pPr>
      <w:autoSpaceDE w:val="0"/>
      <w:autoSpaceDN w:val="0"/>
      <w:jc w:val="left"/>
    </w:pPr>
    <w:rPr>
      <w:rFonts w:ascii="宋体" w:hAnsi="宋体" w:cs="宋体"/>
      <w:kern w:val="0"/>
      <w:sz w:val="22"/>
      <w:szCs w:val="22"/>
      <w:lang w:val="zh-CN" w:bidi="zh-CN"/>
    </w:rPr>
  </w:style>
  <w:style w:type="paragraph" w:customStyle="1" w:styleId="CharCharChar1Char7">
    <w:name w:val="Char Char Char1 Char7"/>
    <w:next w:val="a4"/>
    <w:qFormat/>
    <w:rsid w:val="00DD33C2"/>
    <w:pPr>
      <w:widowControl w:val="0"/>
      <w:spacing w:line="360" w:lineRule="auto"/>
      <w:ind w:firstLineChars="200" w:firstLine="200"/>
      <w:jc w:val="both"/>
    </w:pPr>
    <w:rPr>
      <w:rFonts w:ascii="宋体" w:eastAsia="宋体" w:hAnsi="宋体" w:cs="宋体"/>
      <w:sz w:val="24"/>
      <w:szCs w:val="24"/>
    </w:rPr>
  </w:style>
  <w:style w:type="character" w:customStyle="1" w:styleId="2Charf3">
    <w:name w:val="标题 2 Char"/>
    <w:aliases w:val="滑 Char Char,标题 2滑 Char1,标2 Char1,h2 Char1,节标题 Char1,b2 Char1,Heading 2 Hidden Char1,Heading 2 CCBS Char1,!标题 3_alt3 Char1,l3 Char1,CT Char1,l3+toc 3 Char1,heading 3 Char1"/>
    <w:qFormat/>
    <w:rsid w:val="00DD33C2"/>
    <w:rPr>
      <w:rFonts w:ascii="Arial" w:eastAsia="宋体" w:hAnsi="Arial" w:cs="Calibri"/>
      <w:b/>
      <w:bCs/>
      <w:kern w:val="2"/>
      <w:sz w:val="32"/>
      <w:szCs w:val="32"/>
      <w:lang w:val="en-US" w:eastAsia="zh-CN" w:bidi="ar-SA"/>
    </w:rPr>
  </w:style>
  <w:style w:type="character" w:customStyle="1" w:styleId="3Charb">
    <w:name w:val="标题 3 Char"/>
    <w:qFormat/>
    <w:rsid w:val="00DD33C2"/>
    <w:rPr>
      <w:b/>
      <w:bCs/>
      <w:kern w:val="2"/>
      <w:sz w:val="32"/>
      <w:szCs w:val="32"/>
    </w:rPr>
  </w:style>
  <w:style w:type="character" w:customStyle="1" w:styleId="2Charf4">
    <w:name w:val="正文文本 2 Char"/>
    <w:aliases w:val="正文文字 2 Char"/>
    <w:qFormat/>
    <w:rsid w:val="00DD33C2"/>
    <w:rPr>
      <w:rFonts w:eastAsia="Arial"/>
      <w:kern w:val="2"/>
      <w:sz w:val="21"/>
      <w:szCs w:val="24"/>
      <w:lang w:val="en-US" w:eastAsia="zh-CN" w:bidi="ar-SA"/>
    </w:rPr>
  </w:style>
  <w:style w:type="character" w:customStyle="1" w:styleId="Charfffffffa">
    <w:name w:val="页脚 Char"/>
    <w:qFormat/>
    <w:rsid w:val="00DD33C2"/>
    <w:rPr>
      <w:kern w:val="2"/>
      <w:sz w:val="18"/>
      <w:szCs w:val="18"/>
    </w:rPr>
  </w:style>
  <w:style w:type="character" w:customStyle="1" w:styleId="4CharChar20">
    <w:name w:val="标题 4 Char Char2"/>
    <w:aliases w:val="标题 4 Char Char Char Char Char Char,标题 4 Char1 Char,标题 4 Char Char Char Char Char1 Char,标题 4 Char Char Char Char Char1 Char Char Char1,标题 4 Char Char Char,b4 Char,1.1.1.1 Char,标题4 Char Char,b4 Char Char Char Char,标题 41 Char,b41 Char Char"/>
    <w:qFormat/>
    <w:rsid w:val="00DD33C2"/>
    <w:rPr>
      <w:rFonts w:ascii="Cambria" w:eastAsia="宋体" w:hAnsi="Cambria"/>
      <w:b/>
      <w:bCs/>
      <w:kern w:val="2"/>
      <w:sz w:val="28"/>
      <w:szCs w:val="28"/>
      <w:lang w:val="en-US" w:eastAsia="zh-CN" w:bidi="ar-SA"/>
    </w:rPr>
  </w:style>
  <w:style w:type="character" w:customStyle="1" w:styleId="4Chare">
    <w:name w:val="标题 4 Char"/>
    <w:qFormat/>
    <w:rsid w:val="00DD33C2"/>
    <w:rPr>
      <w:rFonts w:ascii="Courier New" w:eastAsia="Arial" w:hAnsi="Courier New" w:cs="Calibri"/>
      <w:b/>
      <w:bCs/>
      <w:kern w:val="2"/>
      <w:sz w:val="28"/>
      <w:szCs w:val="28"/>
    </w:rPr>
  </w:style>
  <w:style w:type="character" w:customStyle="1" w:styleId="Charfffffffb">
    <w:name w:val="批注框文本 Char"/>
    <w:qFormat/>
    <w:rsid w:val="00DD33C2"/>
    <w:rPr>
      <w:kern w:val="2"/>
      <w:sz w:val="18"/>
      <w:szCs w:val="18"/>
    </w:rPr>
  </w:style>
  <w:style w:type="character" w:customStyle="1" w:styleId="Charfffffffc">
    <w:name w:val="正文缩进 Char"/>
    <w:aliases w:val="正文顶格悬挂 Char1,正文（首行缩进两字） Char Char Char Char Char Char,表正文 Char1,正文非缩进 Char2,段1 Char1,正文不缩进 Char1,正文（首行缩进两字） Char2,s4 Char,首行缩进两字 Char Char,特点 Char1,特点 Char Char1,正文非缩进 Char Char Char,特点 Char Char Char,正文缩进（首行缩进两字） Char,Body Text(ch) Char"/>
    <w:qFormat/>
    <w:rsid w:val="00DD33C2"/>
    <w:rPr>
      <w:rFonts w:ascii="Arial"/>
      <w:color w:val="000000"/>
      <w:kern w:val="2"/>
      <w:sz w:val="28"/>
      <w:szCs w:val="28"/>
    </w:rPr>
  </w:style>
  <w:style w:type="character" w:customStyle="1" w:styleId="Charfffffffd">
    <w:name w:val="纯文本 Char"/>
    <w:aliases w:val="普通文字 Char Char Char Char Char Char Char2,普通文字 Char Char Char Char Char Char2,普通文字 Char Char Char Char Char Char Char Char Char2,普通文字 Char Char Char Char Char Char Char Char Char Char1,普通文字 Char Char Char2,普通文字 Char3,Plain Te Char"/>
    <w:qFormat/>
    <w:locked/>
    <w:rsid w:val="00DD33C2"/>
    <w:rPr>
      <w:rFonts w:ascii="Arial" w:eastAsia="Arial" w:hAnsi="华文细黑"/>
      <w:kern w:val="2"/>
      <w:sz w:val="28"/>
    </w:rPr>
  </w:style>
  <w:style w:type="character" w:customStyle="1" w:styleId="3Charc">
    <w:name w:val="正文文本 3 Char"/>
    <w:aliases w:val="正文文字 3 Char, Char Char Char3"/>
    <w:qFormat/>
    <w:rsid w:val="00DD33C2"/>
    <w:rPr>
      <w:rFonts w:ascii="Arial"/>
      <w:kern w:val="2"/>
      <w:sz w:val="24"/>
    </w:rPr>
  </w:style>
  <w:style w:type="character" w:customStyle="1" w:styleId="Charfffffffe">
    <w:name w:val="页眉 Char"/>
    <w:aliases w:val="奇数页眉 Char"/>
    <w:qFormat/>
    <w:rsid w:val="00DD33C2"/>
    <w:rPr>
      <w:kern w:val="2"/>
      <w:sz w:val="18"/>
      <w:szCs w:val="18"/>
    </w:rPr>
  </w:style>
  <w:style w:type="character" w:customStyle="1" w:styleId="1Char12">
    <w:name w:val="标题 1 Char1"/>
    <w:aliases w:val="标题 1 1 Char"/>
    <w:qFormat/>
    <w:rsid w:val="00DD33C2"/>
    <w:rPr>
      <w:rFonts w:ascii="Arial" w:eastAsia="Arial"/>
      <w:b/>
      <w:bCs/>
      <w:kern w:val="44"/>
      <w:sz w:val="32"/>
      <w:szCs w:val="32"/>
      <w:lang w:val="en-US" w:eastAsia="zh-CN" w:bidi="ar-SA"/>
    </w:rPr>
  </w:style>
  <w:style w:type="character" w:styleId="afffffffffffffffffffffffffffffffff2">
    <w:name w:val="Unresolved Mention"/>
    <w:basedOn w:val="a6"/>
    <w:uiPriority w:val="99"/>
    <w:semiHidden/>
    <w:unhideWhenUsed/>
    <w:rsid w:val="00DD33C2"/>
    <w:rPr>
      <w:color w:val="605E5C"/>
      <w:shd w:val="clear" w:color="auto" w:fill="E1DFDD"/>
    </w:rPr>
  </w:style>
  <w:style w:type="character" w:customStyle="1" w:styleId="22CharChar1">
    <w:name w:val="样式 样式 首行缩进:  2 字符 + 首行缩进:  2 字符 Char Char"/>
    <w:qFormat/>
    <w:rsid w:val="00DD33C2"/>
    <w:rPr>
      <w:rFonts w:cs="宋体"/>
      <w:kern w:val="2"/>
      <w:sz w:val="24"/>
    </w:rPr>
  </w:style>
  <w:style w:type="character" w:customStyle="1" w:styleId="CharCharChar3CharCharChar">
    <w:name w:val="表格(居中) Char Char Char3 Char Char Char"/>
    <w:qFormat/>
    <w:rsid w:val="00DD33C2"/>
    <w:rPr>
      <w:rFonts w:eastAsia="宋体"/>
      <w:color w:val="000000"/>
      <w:szCs w:val="21"/>
    </w:rPr>
  </w:style>
  <w:style w:type="character" w:customStyle="1" w:styleId="Char43">
    <w:name w:val="正文首行缩进 Char4"/>
    <w:qFormat/>
    <w:rsid w:val="00DD33C2"/>
  </w:style>
  <w:style w:type="character" w:customStyle="1" w:styleId="bt3Char">
    <w:name w:val="bt3 Char"/>
    <w:link w:val="BT3"/>
    <w:qFormat/>
    <w:rsid w:val="00DD33C2"/>
    <w:rPr>
      <w:rFonts w:ascii="Arial" w:eastAsia="方正小标宋_GBK" w:hAnsi="Arial" w:cs="Times New Roman"/>
      <w:kern w:val="0"/>
      <w:sz w:val="28"/>
      <w:szCs w:val="28"/>
    </w:rPr>
  </w:style>
  <w:style w:type="character" w:customStyle="1" w:styleId="Charffffffff">
    <w:name w:val="正文内容 Char"/>
    <w:qFormat/>
    <w:rsid w:val="00DD33C2"/>
    <w:rPr>
      <w:rFonts w:eastAsia="仿宋_GB2312"/>
      <w:sz w:val="28"/>
      <w:szCs w:val="28"/>
    </w:rPr>
  </w:style>
  <w:style w:type="character" w:customStyle="1" w:styleId="CharChar56">
    <w:name w:val="Char Char56"/>
    <w:semiHidden/>
    <w:rsid w:val="00DD33C2"/>
    <w:rPr>
      <w:kern w:val="2"/>
      <w:sz w:val="18"/>
      <w:szCs w:val="18"/>
    </w:rPr>
  </w:style>
  <w:style w:type="character" w:customStyle="1" w:styleId="CharChar372">
    <w:name w:val="Char Char372"/>
    <w:qFormat/>
    <w:rsid w:val="00DD33C2"/>
    <w:rPr>
      <w:rFonts w:ascii="Arial" w:eastAsia="宋体" w:hAnsi="Arial" w:cs="Arial"/>
      <w:b/>
      <w:bCs/>
      <w:sz w:val="32"/>
      <w:szCs w:val="32"/>
    </w:rPr>
  </w:style>
  <w:style w:type="character" w:customStyle="1" w:styleId="CharChar225">
    <w:name w:val="Char Char225"/>
    <w:qFormat/>
    <w:rsid w:val="00DD33C2"/>
    <w:rPr>
      <w:rFonts w:ascii="Arial" w:eastAsia="黑体" w:hAnsi="Arial" w:cs="Times New Roman"/>
      <w:kern w:val="0"/>
      <w:szCs w:val="20"/>
    </w:rPr>
  </w:style>
  <w:style w:type="character" w:customStyle="1" w:styleId="Char1ff">
    <w:name w:val="表格两端对齐 Char1"/>
    <w:link w:val="afffffffffffffffffffffffffffffb"/>
    <w:qFormat/>
    <w:rsid w:val="00DD33C2"/>
    <w:rPr>
      <w:rFonts w:ascii="宋体" w:eastAsia="宋体" w:hAnsi="宋体" w:cs="宋体"/>
      <w:bCs/>
      <w:szCs w:val="21"/>
    </w:rPr>
  </w:style>
  <w:style w:type="character" w:customStyle="1" w:styleId="afffffffffffffffffffffffffffffffff3">
    <w:name w:val="文（缩）"/>
    <w:rsid w:val="00DD33C2"/>
    <w:rPr>
      <w:rFonts w:ascii="Arial" w:hAnsi="Arial" w:cs="Arial"/>
      <w:kern w:val="0"/>
      <w:sz w:val="24"/>
      <w:szCs w:val="24"/>
    </w:rPr>
  </w:style>
  <w:style w:type="character" w:customStyle="1" w:styleId="CharChar58">
    <w:name w:val="Char Char58"/>
    <w:rsid w:val="00DD33C2"/>
    <w:rPr>
      <w:kern w:val="2"/>
      <w:sz w:val="18"/>
      <w:szCs w:val="18"/>
    </w:rPr>
  </w:style>
  <w:style w:type="character" w:customStyle="1" w:styleId="3ffff0">
    <w:name w:val="正文缩进3"/>
    <w:aliases w:val="表头3,正文（首行缩进两字）3,正文（首行缩进两字）12,正文（首行缩进两字） Char Char Char Char Char Char Char Char Char12,正文（首行缩进两字） Char Char Char Char Char Char Char2"/>
    <w:qFormat/>
    <w:rsid w:val="00DD33C2"/>
    <w:rPr>
      <w:rFonts w:ascii="仿宋_GB2312" w:eastAsia="仿宋_GB2312"/>
      <w:kern w:val="2"/>
      <w:sz w:val="28"/>
      <w:lang w:val="en-US" w:eastAsia="zh-CN" w:bidi="ar-SA"/>
    </w:rPr>
  </w:style>
  <w:style w:type="character" w:customStyle="1" w:styleId="2CharCharb">
    <w:name w:val="样式 样式正文 + 首行缩进:  2 字符 Char Char"/>
    <w:qFormat/>
    <w:rsid w:val="00DD33C2"/>
    <w:rPr>
      <w:spacing w:val="8"/>
      <w:kern w:val="2"/>
      <w:sz w:val="24"/>
    </w:rPr>
  </w:style>
  <w:style w:type="character" w:customStyle="1" w:styleId="bt4Char">
    <w:name w:val="bt4 Char"/>
    <w:link w:val="BT4"/>
    <w:qFormat/>
    <w:rsid w:val="00DD33C2"/>
    <w:rPr>
      <w:rFonts w:ascii="Arial" w:eastAsia="宋体" w:hAnsi="Arial" w:cs="Times New Roman"/>
      <w:snapToGrid w:val="0"/>
      <w:kern w:val="0"/>
      <w:sz w:val="28"/>
      <w:szCs w:val="28"/>
    </w:rPr>
  </w:style>
  <w:style w:type="character" w:customStyle="1" w:styleId="CharChar293">
    <w:name w:val="Char Char293"/>
    <w:qFormat/>
    <w:rsid w:val="00DD33C2"/>
    <w:rPr>
      <w:rFonts w:eastAsia="宋体"/>
      <w:kern w:val="2"/>
      <w:sz w:val="18"/>
      <w:szCs w:val="18"/>
      <w:lang w:val="en-US" w:eastAsia="zh-CN" w:bidi="ar-SA"/>
    </w:rPr>
  </w:style>
  <w:style w:type="character" w:customStyle="1" w:styleId="2CharChar2Char">
    <w:name w:val="样式 样式 正文 + 首行缩进:  2 字符 Char Char + 首行缩进:  2 字符 Char"/>
    <w:qFormat/>
    <w:rsid w:val="00DD33C2"/>
    <w:rPr>
      <w:color w:val="000000"/>
      <w:sz w:val="24"/>
      <w:szCs w:val="24"/>
      <w:lang w:val="en-US" w:eastAsia="zh-CN"/>
    </w:rPr>
  </w:style>
  <w:style w:type="character" w:customStyle="1" w:styleId="font141">
    <w:name w:val="font141"/>
    <w:rsid w:val="00DD33C2"/>
    <w:rPr>
      <w:sz w:val="28"/>
      <w:szCs w:val="28"/>
    </w:rPr>
  </w:style>
  <w:style w:type="character" w:customStyle="1" w:styleId="04CharChar">
    <w:name w:val="样式 小四 加宽量  0.4 磅 Char Char"/>
    <w:qFormat/>
    <w:rsid w:val="00DD33C2"/>
    <w:rPr>
      <w:spacing w:val="8"/>
      <w:szCs w:val="24"/>
    </w:rPr>
  </w:style>
  <w:style w:type="character" w:customStyle="1" w:styleId="Charffffffff0">
    <w:name w:val="正文首行缩进 Char"/>
    <w:qFormat/>
    <w:rsid w:val="00DD33C2"/>
    <w:rPr>
      <w:rFonts w:eastAsia="宋体"/>
      <w:kern w:val="2"/>
      <w:sz w:val="24"/>
      <w:lang w:val="en-US" w:eastAsia="zh-CN" w:bidi="ar-SA"/>
    </w:rPr>
  </w:style>
  <w:style w:type="character" w:customStyle="1" w:styleId="PlainTextCharCharCharCharChar1Char">
    <w:name w:val="样式 纯文本Plain Text普通文字 Char纯文本 Char普通文字 Char Char Char普通文字 + ...1 Char"/>
    <w:rsid w:val="00DD33C2"/>
    <w:rPr>
      <w:rFonts w:ascii="Times New Roman" w:hAnsi="Times New Roman"/>
      <w:kern w:val="2"/>
      <w:sz w:val="24"/>
      <w:szCs w:val="21"/>
    </w:rPr>
  </w:style>
  <w:style w:type="character" w:customStyle="1" w:styleId="CharChar187">
    <w:name w:val="Char Char187"/>
    <w:qFormat/>
    <w:rsid w:val="00DD33C2"/>
    <w:rPr>
      <w:rFonts w:ascii="Times New Roman" w:eastAsia="宋体" w:hAnsi="Times New Roman" w:cs="Times New Roman"/>
      <w:sz w:val="18"/>
      <w:szCs w:val="18"/>
    </w:rPr>
  </w:style>
  <w:style w:type="character" w:customStyle="1" w:styleId="GB23125">
    <w:name w:val="样式 (中文) 楷体_GB2312 小四 加粗"/>
    <w:qFormat/>
    <w:rsid w:val="00DD33C2"/>
    <w:rPr>
      <w:rFonts w:eastAsia="楷体_GB2312"/>
      <w:b/>
      <w:bCs/>
      <w:sz w:val="24"/>
    </w:rPr>
  </w:style>
  <w:style w:type="character" w:customStyle="1" w:styleId="Charffffffff1">
    <w:name w:val="样式 正文文本缩进 + 小四 Char"/>
    <w:qFormat/>
    <w:rsid w:val="00DD33C2"/>
    <w:rPr>
      <w:spacing w:val="8"/>
      <w:szCs w:val="24"/>
    </w:rPr>
  </w:style>
  <w:style w:type="character" w:customStyle="1" w:styleId="2CharChar22CharCharCharChar1">
    <w:name w:val="样式 样式 样式 正文 + 首行缩进:  2 字符 Char Char + 首行缩进:  2 字符 + 首行缩进:  2 字符 Char Char Char Char1"/>
    <w:qFormat/>
    <w:rsid w:val="00DD33C2"/>
    <w:rPr>
      <w:rFonts w:eastAsia="宋体" w:cs="宋体"/>
      <w:spacing w:val="8"/>
      <w:kern w:val="2"/>
      <w:sz w:val="24"/>
      <w:lang w:val="en-US" w:eastAsia="zh-CN" w:bidi="ar-SA"/>
    </w:rPr>
  </w:style>
  <w:style w:type="character" w:customStyle="1" w:styleId="06Char">
    <w:name w:val="样式 (西文) 宋体 五号 居中 加宽量  0.6 磅 Char"/>
    <w:qFormat/>
    <w:rsid w:val="00DD33C2"/>
    <w:rPr>
      <w:rFonts w:eastAsia="宋体" w:cs="宋体"/>
    </w:rPr>
  </w:style>
  <w:style w:type="character" w:customStyle="1" w:styleId="CharChar76">
    <w:name w:val="Char Char76"/>
    <w:qFormat/>
    <w:rsid w:val="00DD33C2"/>
    <w:rPr>
      <w:rFonts w:ascii="Cambria" w:hAnsi="Cambria"/>
      <w:kern w:val="2"/>
      <w:sz w:val="24"/>
      <w:szCs w:val="24"/>
    </w:rPr>
  </w:style>
  <w:style w:type="character" w:customStyle="1" w:styleId="-22Char">
    <w:name w:val="样式 正文-2 + 首行缩进:  2 字符 Char"/>
    <w:rsid w:val="00DD33C2"/>
    <w:rPr>
      <w:rFonts w:ascii="仿宋_GB2312" w:eastAsia="仿宋_GB2312" w:hAnsi="仿宋_GB2312"/>
      <w:color w:val="000000"/>
      <w:kern w:val="2"/>
      <w:sz w:val="28"/>
      <w:lang w:eastAsia="zh-CN"/>
    </w:rPr>
  </w:style>
  <w:style w:type="character" w:customStyle="1" w:styleId="CharChar272">
    <w:name w:val="Char Char272"/>
    <w:qFormat/>
    <w:rsid w:val="00DD33C2"/>
    <w:rPr>
      <w:rFonts w:eastAsia="宋体"/>
      <w:kern w:val="2"/>
      <w:sz w:val="18"/>
      <w:szCs w:val="18"/>
      <w:lang w:val="en-US" w:eastAsia="zh-CN" w:bidi="ar-SA"/>
    </w:rPr>
  </w:style>
  <w:style w:type="character" w:customStyle="1" w:styleId="2CharChar22CharCharChar3">
    <w:name w:val="样式 样式 样式 正文 + 首行缩进:  2 字符 Char Char + 首行缩进:  2 字符 + 首行缩进:  2 字符 Char Char Char3"/>
    <w:qFormat/>
    <w:rsid w:val="00DD33C2"/>
    <w:rPr>
      <w:spacing w:val="8"/>
      <w:sz w:val="24"/>
    </w:rPr>
  </w:style>
  <w:style w:type="character" w:customStyle="1" w:styleId="Char2f1">
    <w:name w:val="注释标题 Char2"/>
    <w:qFormat/>
    <w:rsid w:val="00DD33C2"/>
  </w:style>
  <w:style w:type="character" w:customStyle="1" w:styleId="CharCharChar3Char1">
    <w:name w:val="表格(居中) Char Char Char3 Char1"/>
    <w:qFormat/>
    <w:rsid w:val="00DD33C2"/>
    <w:rPr>
      <w:rFonts w:eastAsia="宋体"/>
      <w:sz w:val="21"/>
      <w:szCs w:val="21"/>
      <w:lang w:val="en-US" w:eastAsia="zh-CN" w:bidi="ar-SA"/>
    </w:rPr>
  </w:style>
  <w:style w:type="character" w:customStyle="1" w:styleId="CharChar166">
    <w:name w:val="Char Char166"/>
    <w:qFormat/>
    <w:rsid w:val="00DD33C2"/>
    <w:rPr>
      <w:rFonts w:ascii="宋体" w:eastAsia="宋体" w:hAnsi="Times New Roman" w:cs="Times New Roman"/>
      <w:sz w:val="24"/>
      <w:szCs w:val="24"/>
    </w:rPr>
  </w:style>
  <w:style w:type="character" w:customStyle="1" w:styleId="19Char">
    <w:name w:val="样式19 Char"/>
    <w:link w:val="190"/>
    <w:qFormat/>
    <w:rsid w:val="00DD33C2"/>
    <w:rPr>
      <w:rFonts w:ascii="宋体" w:eastAsia="黑体" w:hAnsi="宋体" w:cs="宋体"/>
      <w:color w:val="000000"/>
      <w:kern w:val="0"/>
      <w:sz w:val="32"/>
      <w:szCs w:val="32"/>
    </w:rPr>
  </w:style>
  <w:style w:type="character" w:customStyle="1" w:styleId="6GB2312Char">
    <w:name w:val="样式 样式6 + (中文) 仿宋_GB2312 Char"/>
    <w:qFormat/>
    <w:rsid w:val="00DD33C2"/>
    <w:rPr>
      <w:rFonts w:ascii="Arial" w:eastAsia="仿宋_GB2312" w:hAnsi="Arial"/>
      <w:sz w:val="28"/>
      <w:szCs w:val="24"/>
    </w:rPr>
  </w:style>
  <w:style w:type="character" w:customStyle="1" w:styleId="CharChar169">
    <w:name w:val="Char Char169"/>
    <w:qFormat/>
    <w:rsid w:val="00DD33C2"/>
    <w:rPr>
      <w:rFonts w:ascii="宋体" w:eastAsia="宋体" w:hAnsi="Times New Roman" w:cs="Times New Roman"/>
      <w:sz w:val="24"/>
      <w:szCs w:val="24"/>
    </w:rPr>
  </w:style>
  <w:style w:type="character" w:customStyle="1" w:styleId="bt6Char">
    <w:name w:val="bt6 Char"/>
    <w:qFormat/>
    <w:rsid w:val="00DD33C2"/>
    <w:rPr>
      <w:rFonts w:ascii="Cambria" w:eastAsia="黑体" w:hAnsi="Cambria"/>
      <w:b/>
      <w:bCs/>
      <w:kern w:val="2"/>
      <w:sz w:val="24"/>
      <w:szCs w:val="24"/>
      <w:lang w:val="x-none" w:eastAsia="x-none"/>
    </w:rPr>
  </w:style>
  <w:style w:type="character" w:customStyle="1" w:styleId="Char33">
    <w:name w:val="批注文字 Char3"/>
    <w:qFormat/>
    <w:rsid w:val="00DD33C2"/>
    <w:rPr>
      <w:kern w:val="2"/>
      <w:sz w:val="21"/>
      <w:szCs w:val="24"/>
    </w:rPr>
  </w:style>
  <w:style w:type="character" w:customStyle="1" w:styleId="5Char2">
    <w:name w:val="标题 5 Char2"/>
    <w:qFormat/>
    <w:rsid w:val="00DD33C2"/>
    <w:rPr>
      <w:b/>
      <w:bCs/>
      <w:kern w:val="2"/>
      <w:sz w:val="28"/>
      <w:szCs w:val="28"/>
    </w:rPr>
  </w:style>
  <w:style w:type="character" w:customStyle="1" w:styleId="3Chard">
    <w:name w:val="正文文本缩进 3 Char"/>
    <w:aliases w:val="正文文字缩进 3 Char"/>
    <w:qFormat/>
    <w:rsid w:val="00DD33C2"/>
    <w:rPr>
      <w:rFonts w:eastAsia="宋体"/>
      <w:sz w:val="16"/>
      <w:szCs w:val="16"/>
    </w:rPr>
  </w:style>
  <w:style w:type="character" w:customStyle="1" w:styleId="Charffffffff2">
    <w:name w:val="正文，首缩两字符 Char"/>
    <w:qFormat/>
    <w:rsid w:val="00DD33C2"/>
    <w:rPr>
      <w:rFonts w:ascii="仿宋_GB2312" w:eastAsia="宋体"/>
      <w:sz w:val="28"/>
    </w:rPr>
  </w:style>
  <w:style w:type="character" w:customStyle="1" w:styleId="CharChar2121">
    <w:name w:val="Char Char2121"/>
    <w:qFormat/>
    <w:rsid w:val="00DD33C2"/>
    <w:rPr>
      <w:rFonts w:ascii="Times New Roman" w:hAnsi="Times New Roman"/>
      <w:snapToGrid w:val="0"/>
      <w:spacing w:val="8"/>
      <w:kern w:val="2"/>
      <w:sz w:val="24"/>
    </w:rPr>
  </w:style>
  <w:style w:type="character" w:customStyle="1" w:styleId="Charffffffff3">
    <w:name w:val="普通(网站) Char"/>
    <w:aliases w:val="普通 (Web) Char"/>
    <w:qFormat/>
    <w:rsid w:val="00DD33C2"/>
    <w:rPr>
      <w:rFonts w:ascii="inherit" w:eastAsia="宋体" w:hAnsi="inherit" w:cs="宋体"/>
      <w:kern w:val="0"/>
      <w:sz w:val="24"/>
      <w:szCs w:val="24"/>
    </w:rPr>
  </w:style>
  <w:style w:type="character" w:customStyle="1" w:styleId="CharChar79">
    <w:name w:val="Char Char79"/>
    <w:qFormat/>
    <w:rsid w:val="00DD33C2"/>
    <w:rPr>
      <w:b/>
      <w:bCs/>
      <w:kern w:val="2"/>
      <w:sz w:val="28"/>
      <w:szCs w:val="28"/>
    </w:rPr>
  </w:style>
  <w:style w:type="character" w:customStyle="1" w:styleId="CharCharChar1CharCharChar0">
    <w:name w:val="表头 Char Char Char1 Char Char Char"/>
    <w:qFormat/>
    <w:rsid w:val="00DD33C2"/>
    <w:rPr>
      <w:rFonts w:eastAsia="宋体"/>
      <w:color w:val="000000"/>
      <w:sz w:val="24"/>
      <w:szCs w:val="24"/>
    </w:rPr>
  </w:style>
  <w:style w:type="character" w:customStyle="1" w:styleId="CharChar600">
    <w:name w:val="Char Char60"/>
    <w:qFormat/>
    <w:rsid w:val="00DD33C2"/>
    <w:rPr>
      <w:rFonts w:ascii="Arial" w:eastAsia="黑体" w:hAnsi="Arial"/>
      <w:kern w:val="2"/>
      <w:sz w:val="24"/>
    </w:rPr>
  </w:style>
  <w:style w:type="character" w:customStyle="1" w:styleId="CharChar69">
    <w:name w:val="Char Char69"/>
    <w:rsid w:val="00DD33C2"/>
    <w:rPr>
      <w:i/>
      <w:iCs/>
      <w:kern w:val="2"/>
      <w:sz w:val="24"/>
      <w:szCs w:val="24"/>
    </w:rPr>
  </w:style>
  <w:style w:type="character" w:customStyle="1" w:styleId="12Char20">
    <w:name w:val="正文缩进12 Char2"/>
    <w:aliases w:val="H6 Char2,h6 Char2,Third Subheading Char2,Bullet (Single Lines) Char2,PIM 6 Char2,L6 Char2,heading 6 Char2,Heading6 Char2,Bullet list Char2,BOD 4 Char2,h61 Char2,heading 61 Char Char2"/>
    <w:qFormat/>
    <w:rsid w:val="00DD33C2"/>
    <w:rPr>
      <w:rFonts w:ascii="Arial" w:eastAsia="黑体" w:hAnsi="Arial"/>
      <w:b/>
      <w:bCs/>
      <w:sz w:val="24"/>
      <w:szCs w:val="24"/>
      <w:lang w:val="en-US" w:eastAsia="zh-CN" w:bidi="ar-SA"/>
    </w:rPr>
  </w:style>
  <w:style w:type="character" w:customStyle="1" w:styleId="8Char4">
    <w:name w:val="标题 8 Char"/>
    <w:aliases w:val="（A） Char3,标题6 Char3,不用8 Char"/>
    <w:qFormat/>
    <w:rsid w:val="00DD33C2"/>
    <w:rPr>
      <w:rFonts w:ascii="Arial" w:eastAsia="黑体" w:hAnsi="Arial"/>
      <w:sz w:val="24"/>
      <w:szCs w:val="24"/>
      <w:lang w:val="x-none" w:eastAsia="x-none"/>
    </w:rPr>
  </w:style>
  <w:style w:type="character" w:customStyle="1" w:styleId="A4CharChar">
    <w:name w:val="A标题4 Char Char"/>
    <w:qFormat/>
    <w:rsid w:val="00DD33C2"/>
    <w:rPr>
      <w:sz w:val="24"/>
    </w:rPr>
  </w:style>
  <w:style w:type="character" w:customStyle="1" w:styleId="5CharCharCharChar">
    <w:name w:val="标题5 Char Char Char Char"/>
    <w:qFormat/>
    <w:rsid w:val="00DD33C2"/>
    <w:rPr>
      <w:rFonts w:ascii="宋体" w:eastAsia="宋体" w:hAnsi="宋体"/>
      <w:b/>
      <w:color w:val="008080"/>
      <w:sz w:val="28"/>
      <w:szCs w:val="30"/>
    </w:rPr>
  </w:style>
  <w:style w:type="character" w:customStyle="1" w:styleId="huei12b1">
    <w:name w:val="huei12b1"/>
    <w:qFormat/>
    <w:rsid w:val="00DD33C2"/>
    <w:rPr>
      <w:rFonts w:ascii="Arial" w:eastAsia="黑体" w:hAnsi="Arial"/>
      <w:b/>
      <w:bCs/>
      <w:color w:val="333333"/>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5629">
      <w:bodyDiv w:val="1"/>
      <w:marLeft w:val="0"/>
      <w:marRight w:val="0"/>
      <w:marTop w:val="0"/>
      <w:marBottom w:val="0"/>
      <w:divBdr>
        <w:top w:val="none" w:sz="0" w:space="0" w:color="auto"/>
        <w:left w:val="none" w:sz="0" w:space="0" w:color="auto"/>
        <w:bottom w:val="none" w:sz="0" w:space="0" w:color="auto"/>
        <w:right w:val="none" w:sz="0" w:space="0" w:color="auto"/>
      </w:divBdr>
    </w:div>
    <w:div w:id="185214190">
      <w:bodyDiv w:val="1"/>
      <w:marLeft w:val="0"/>
      <w:marRight w:val="0"/>
      <w:marTop w:val="0"/>
      <w:marBottom w:val="0"/>
      <w:divBdr>
        <w:top w:val="none" w:sz="0" w:space="0" w:color="auto"/>
        <w:left w:val="none" w:sz="0" w:space="0" w:color="auto"/>
        <w:bottom w:val="none" w:sz="0" w:space="0" w:color="auto"/>
        <w:right w:val="none" w:sz="0" w:space="0" w:color="auto"/>
      </w:divBdr>
    </w:div>
    <w:div w:id="289170988">
      <w:bodyDiv w:val="1"/>
      <w:marLeft w:val="0"/>
      <w:marRight w:val="0"/>
      <w:marTop w:val="0"/>
      <w:marBottom w:val="0"/>
      <w:divBdr>
        <w:top w:val="none" w:sz="0" w:space="0" w:color="auto"/>
        <w:left w:val="none" w:sz="0" w:space="0" w:color="auto"/>
        <w:bottom w:val="none" w:sz="0" w:space="0" w:color="auto"/>
        <w:right w:val="none" w:sz="0" w:space="0" w:color="auto"/>
      </w:divBdr>
    </w:div>
    <w:div w:id="1218707559">
      <w:bodyDiv w:val="1"/>
      <w:marLeft w:val="0"/>
      <w:marRight w:val="0"/>
      <w:marTop w:val="0"/>
      <w:marBottom w:val="0"/>
      <w:divBdr>
        <w:top w:val="none" w:sz="0" w:space="0" w:color="auto"/>
        <w:left w:val="none" w:sz="0" w:space="0" w:color="auto"/>
        <w:bottom w:val="none" w:sz="0" w:space="0" w:color="auto"/>
        <w:right w:val="none" w:sz="0" w:space="0" w:color="auto"/>
      </w:divBdr>
    </w:div>
    <w:div w:id="1238513586">
      <w:bodyDiv w:val="1"/>
      <w:marLeft w:val="0"/>
      <w:marRight w:val="0"/>
      <w:marTop w:val="0"/>
      <w:marBottom w:val="0"/>
      <w:divBdr>
        <w:top w:val="none" w:sz="0" w:space="0" w:color="auto"/>
        <w:left w:val="none" w:sz="0" w:space="0" w:color="auto"/>
        <w:bottom w:val="none" w:sz="0" w:space="0" w:color="auto"/>
        <w:right w:val="none" w:sz="0" w:space="0" w:color="auto"/>
      </w:divBdr>
    </w:div>
    <w:div w:id="1255627612">
      <w:bodyDiv w:val="1"/>
      <w:marLeft w:val="0"/>
      <w:marRight w:val="0"/>
      <w:marTop w:val="0"/>
      <w:marBottom w:val="0"/>
      <w:divBdr>
        <w:top w:val="none" w:sz="0" w:space="0" w:color="auto"/>
        <w:left w:val="none" w:sz="0" w:space="0" w:color="auto"/>
        <w:bottom w:val="none" w:sz="0" w:space="0" w:color="auto"/>
        <w:right w:val="none" w:sz="0" w:space="0" w:color="auto"/>
      </w:divBdr>
    </w:div>
    <w:div w:id="1348870080">
      <w:bodyDiv w:val="1"/>
      <w:marLeft w:val="0"/>
      <w:marRight w:val="0"/>
      <w:marTop w:val="0"/>
      <w:marBottom w:val="0"/>
      <w:divBdr>
        <w:top w:val="none" w:sz="0" w:space="0" w:color="auto"/>
        <w:left w:val="none" w:sz="0" w:space="0" w:color="auto"/>
        <w:bottom w:val="none" w:sz="0" w:space="0" w:color="auto"/>
        <w:right w:val="none" w:sz="0" w:space="0" w:color="auto"/>
      </w:divBdr>
    </w:div>
    <w:div w:id="1441293824">
      <w:bodyDiv w:val="1"/>
      <w:marLeft w:val="0"/>
      <w:marRight w:val="0"/>
      <w:marTop w:val="0"/>
      <w:marBottom w:val="0"/>
      <w:divBdr>
        <w:top w:val="none" w:sz="0" w:space="0" w:color="auto"/>
        <w:left w:val="none" w:sz="0" w:space="0" w:color="auto"/>
        <w:bottom w:val="none" w:sz="0" w:space="0" w:color="auto"/>
        <w:right w:val="none" w:sz="0" w:space="0" w:color="auto"/>
      </w:divBdr>
    </w:div>
    <w:div w:id="1807121731">
      <w:bodyDiv w:val="1"/>
      <w:marLeft w:val="0"/>
      <w:marRight w:val="0"/>
      <w:marTop w:val="0"/>
      <w:marBottom w:val="0"/>
      <w:divBdr>
        <w:top w:val="none" w:sz="0" w:space="0" w:color="auto"/>
        <w:left w:val="none" w:sz="0" w:space="0" w:color="auto"/>
        <w:bottom w:val="none" w:sz="0" w:space="0" w:color="auto"/>
        <w:right w:val="none" w:sz="0" w:space="0" w:color="auto"/>
      </w:divBdr>
    </w:div>
    <w:div w:id="1847474585">
      <w:bodyDiv w:val="1"/>
      <w:marLeft w:val="0"/>
      <w:marRight w:val="0"/>
      <w:marTop w:val="0"/>
      <w:marBottom w:val="0"/>
      <w:divBdr>
        <w:top w:val="none" w:sz="0" w:space="0" w:color="auto"/>
        <w:left w:val="none" w:sz="0" w:space="0" w:color="auto"/>
        <w:bottom w:val="none" w:sz="0" w:space="0" w:color="auto"/>
        <w:right w:val="none" w:sz="0" w:space="0" w:color="auto"/>
      </w:divBdr>
    </w:div>
    <w:div w:id="2052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杨云国</dc:creator>
  <cp:keywords/>
  <dc:description/>
  <cp:lastModifiedBy>杨云国</cp:lastModifiedBy>
  <cp:revision>4</cp:revision>
  <cp:lastPrinted>2021-02-28T03:55:00Z</cp:lastPrinted>
  <dcterms:created xsi:type="dcterms:W3CDTF">2021-02-28T03:34:00Z</dcterms:created>
  <dcterms:modified xsi:type="dcterms:W3CDTF">2021-02-28T08:39:00Z</dcterms:modified>
</cp:coreProperties>
</file>